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01f74" w14:textId="0401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облысындағы Атырау қаласының шекарасын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4 маусымдағы N 925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"Атырау облысындағы Балықшы ауданын тарату туралы" Қазақстан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Республикасы Президентiнiң 1997 жылғы 21 мамырдағы N 3515 Жарлығын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U973515_ </w:t>
      </w:r>
      <w:r>
        <w:rPr>
          <w:rFonts w:ascii="Times New Roman"/>
          <w:b w:val="false"/>
          <w:i w:val="false"/>
          <w:color w:val="000000"/>
          <w:sz w:val="28"/>
        </w:rPr>
        <w:t>
  орындау үшiн және "Қазақстан Республикасының 
әкiмшiлiк-аумақтық құрылысы туралы" Қазақстан Республикасы Заңының 
(Қазақстан Республикасы Жоғарғы Кеңесiнiң Жаршысы, 1993 ж., N 23-24, 
507-құжат) 10-бабына сәйкес Қазақстан Республикасының Үкiметi қаулы 
етедi:
     Таратылған Балықшы ауданының аумағы қосылып, Атырау қаласының
шекарасы өзгертiлсiн.
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