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6b101" w14:textId="616b1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Үкiметаралық қазақстан-украин сауда-экономикалық ынтымақтастығы жөнiндегi комиссияның қазақстандық жағының төрағасын тағайындау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5 маусымдағы N 928. Күші жойылды - Қазақстан Республикасы Үкіметінің 2002.05.29. N 594 қаулысымен ~P020594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1994 жылғы 17 қыркүйектегi Қазақстан Республикасының Үкiметi мен
Украина Үкiметiнiң арасындағы Еркiн сауда келiсiмiне сәйкес және
Қазақстан мен Украина арасындағы сауда-экономикалық ынтымақтастықты
одан әрi дамыту мақсатында Қазақстан Республикасының Үкiметi қаулы
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Премьер-Министрiнiң орынбасары Дүйсенов
Дүйсенбай Төлеубайұлы үкiметаралық қазақстан-украин сауда-экономикалық
ынтымақтастығы жөнiндегi комиссияның қазақстандық жағының төрағасы
болып тағайындалсын.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"Үкiметаралық қазақстан-украин сауда-экономикалық
ынтымақтастығы жөнiндегi комиссияға қазақстан жағынан төраға
тағайындау туралы" Қазақстан Республикасы Министрлер Кабинетiнiң 1995
жылғы 21 қыркүйектегi N 1275 қаулысының күшi жойылған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