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417c7" w14:textId="e3417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Мемлекеттiк акциялар пакетiнiң бiр бөлiгi қор биржасында сатылатын, шаруашылық жүргiзушi субъектiлер тiзбесiне енгiзiлген кәсiпорындардың мемлекеттiк акциялар пакетiнiң көлемiн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6 маусым N 936. Күші жойылды - ҚР Үкіметінің 1999.09.30. N 1504 қаулысымен. ~P991504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Үкiметi қаулы етедi:
     1. "Бағалы қағаздармен биржалық сауда жасауды жандандыру 
жөнiндегi шаралар туралы" Қазақстан Республикасы Үкiметiнiң 1996 
жылғы 15 желтоқсандағы N 1538 қаулысына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P961538_ </w:t>
      </w:r>
      <w:r>
        <w:rPr>
          <w:rFonts w:ascii="Times New Roman"/>
          <w:b w:val="false"/>
          <w:i w:val="false"/>
          <w:color w:val="000000"/>
          <w:sz w:val="28"/>
        </w:rPr>
        <w:t>
  (Қазақстан 
Республикасының ПҮАЖ-ы, 1996 ж., N 52, 499-құжат) сәйкес мемлекеттiк 
акциялар пакетiнiң бiр бөлiгi қор биржасында сатылатын мына шаруашылық 
жүргiзушi субъектiлер сатудың бiрiншi кезеңiне қойылсын:
     "Қазақстан алюминийi" акционерлiк қоғамы - 5 процент;
     "Казхром" акционерлiк қоғамы - 2 процент;
     "Соколов-Сарыбай КБӨБ" акционерлiк қоғамы -  2 процент;
     "Өскемен титан-магний комбинаты" акционерлiк қоғамы - 16,5
процент;
&lt;*&gt;
     "Қазақстан Халықтық Банкi" акционерлiк қоғамы - 10 процент;
&lt;*&gt;
     "Оңтүстiк Топар кен басқармасы" акционерлiк қоғамы - 30 процент;
     "Борлы" акционерлiк қоғамы - 10 процент;
     "Шымкент қорғасын зауыты" акционерлiк қоғамының бүкiл
сатылмаған мемлекеттiк пакетi - 39 процент.
     ЕСКЕРТУ. 1-тармақ өзгертiлдi - ҚРҮ-нiң 1998.07.24. N 693
             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P980693_ </w:t>
      </w:r>
      <w:r>
        <w:rPr>
          <w:rFonts w:ascii="Times New Roman"/>
          <w:b w:val="false"/>
          <w:i w:val="false"/>
          <w:color w:val="000000"/>
          <w:sz w:val="28"/>
        </w:rPr>
        <w:t>
     2. Инвестициялық банктер арасында тендердiң екiншi кезеңiн
жүзеге асыру үшiн сатылатын мемлекеттiк акциялар пакетiнiң төменде
келтiрiлген шаруашылық жүргiзушi субъектiлер бойынша мынадай
проценттерi айқындалсын:
     "Жезқазғанцветмет" акционерлiк қоғамы - 5-20 процент;
     "Маңғыстаумұнайгаз" акционерлiк қоғамы - 5-7 процент;
     "Қазақтелеком" акционерлiк қоғамы - 2-4,5 процент;
     "Ақтөбемұнайгаз" акционерлiк қоғамы - 5-15 процент.
&lt;*&gt;
     ЕСКЕРТУ. 1 және 2-тармақтар өзгертiлдi - ҚРҮ-нiң 1997.11.15.
              N 1588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P971588_ </w:t>
      </w:r>
      <w:r>
        <w:rPr>
          <w:rFonts w:ascii="Times New Roman"/>
          <w:b w:val="false"/>
          <w:i w:val="false"/>
          <w:color w:val="000000"/>
          <w:sz w:val="28"/>
        </w:rPr>
        <w:t>
     3. "Мемлекеттiк акциялар пакетiнiң бiр бөлiгi қор биржасында
сатылатын шаруашылық жүргiзушi субъектiлердiң тiзбесiн бекiту туралы"
Қазақстан Республикасы Үкiметiнiң 1996 жылғы 30 желтоқсандағы N 1716
қаулысына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P961716_ </w:t>
      </w:r>
      <w:r>
        <w:rPr>
          <w:rFonts w:ascii="Times New Roman"/>
          <w:b w:val="false"/>
          <w:i w:val="false"/>
          <w:color w:val="000000"/>
          <w:sz w:val="28"/>
        </w:rPr>
        <w:t>
  мынадай өзгерiстер мен толықтырулар енгiзiлсiн:
     Аталған қаулыға N 1 қосымшадағы 12 және 25 жолдар
     "Теңiзмұнайгаз АҚ"
     "Ембiмұнайгаз АҚ" алынып тасталсын;
     реттiк нөмiрi N 33, 34, 35 мынадай мазмұндағы жолдармен
толықтырылсын:
     "33 "Ақтөбемұнайгаз АҚ"
     "34 Лисаков КБК"
     "35 Шығыс Қазақстан мыс-химия комбинаты"
     Қазақстан Республикасының
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