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e41eb" w14:textId="37e41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 ауыл шаруашылығы тауар өндiрушiлерiн лизинг шартында трактормен қамтамасыз ету мақсатында өзара борыштарға есептеу жүргiзу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9 маусымдағы N 938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Республика ауыл шаруашылығы тауар өндiрушiлерiн лизинг шартында
"Павлодар" акционерлiк қоғамының шығарған тракторларымен қамтамасыз
ету мақсатында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Қаржы министрлiгi "Богатырь"
кенiшiнiң республикалық бюджет алдындағы заңды тұлғалардан қосылған
құнға салынатын салық және табыс салығы бойынша 135 (жүз отыз бес) 
млн. теңге берешегiне өтеу жүргiзсiн;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аталған сома республика ауыл шаруашылығы тауар өндiрушiлерiнiң
лизинг шартында "Павлодартрактор" акционерлiк қоғамының трактор беру
жөнiндегi шараларды ұйымдастыру үшiн Мемлекеттiк ауыл шаруашылығын
қаржылық қолдау қорын қаржыландыру есебiне есептесiн.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Берешектi есептеу аталған сома 1997 жылға арналған республикалық
бюджеттiң кiрiс және шығыс бөлiктерiнде көрсетiле отырып жүргiзiлсiн.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Ауыл шаруашылығы министрлiгi
"Павлодартрактор" акционерлiк қоғамымен, "Богатырь" кенiшiмен және
лизинг берушiлермен бiрлесiп есеп жүргiзу үшiн өзара берешектердi
салыстыру актiлерiн ұсынуды қамтамасыз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