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a5c9" w14:textId="5d1a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1994 жылғы 5 желтоқсандағы N 1367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12 маусым N 952. Күші жойылды - ҚР Үкiметiнiң 2000.05.06. N 677 қаулысымен. ~P000677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"Қазақстан Республикасының Есiрткi заттарға бақылау жасау
жөнiндегi мемлекеттiк комиссиясын құру туралы" Қазақстан Республикасы
Министрлер Кабинетiнiң 1994 жылғы 5 желтоқсандағы N 1367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P941367_ </w:t>
      </w:r>
      <w:r>
        <w:rPr>
          <w:rFonts w:ascii="Times New Roman"/>
          <w:b w:val="false"/>
          <w:i w:val="false"/>
          <w:color w:val="000000"/>
          <w:sz w:val="28"/>
        </w:rPr>
        <w:t>
қаулысына мынадай өзгерiстер енгiзiлсiн:
     аталған қаулының 2-қосымшасына:
     Қазақстан Республикасының Есiрткi заттарға бақылау жасау
жөнiндегi мемлекеттiк комиссиясының құрамына мыналар енгiзiлсiн:
     Әбдiров Н.М.         - Қазақстан Республикасының Мемлекеттiк
                            тергеу комитетi Қарағанды жоғары
                            мектебiнiң қылмыстық құқық кафедрасы
                            меңгерушiсiнiң орынбасары, Қазақстан
                            Республикасының Есiрткi заттарға
                            бақылау жасау жөнiндегi мемлекеттiк
                            комиссиясының хатшысы
     Әшiмов Н.С.          - Қазақстан Республикасының Экономика
                            министрiнiң орынбасары (вице-министр)
     Ақанов А.А.          - Қазақстан Республикасы Денсаулық
                            сақтау министрiнiң орынбасары
                            (вице-министр)
     Уәйiсов М.К.         - Қазақстан Республикасы Әдiлет
                            министрiнiң орынбасары (вице-министр)
     Досқалиев К.Е.       - Қазақстан Республикасының Мемлекеттiк
                            тергеу комитетi төрағасының орынбасары,
                            төрағаның орынбасары (келiсiм бойынша)
     Жұмабеков О.И.       - Қазақстан Республикасы Бас прокурорының
                            орынбасары (келiсiм бойынша)
     Кирданов В.Д.        - Қазақстан Республикасы Мемлекеттiк кеден
                            комитетi төрағасының орынбасары
     Сарабекова Т.С.      - Қазақстан Республикасы Бiлiм және
                            мәдениет министрлiгiнiң Орта бiлiм
                            және тәрбие департаментiнiң директоры
     Сүлеев Д.К.          - Қазақстан Республикасы Бiлiм және
                            мәдениет министрлiгiнiң Жоғары және
                            арнаулы орта бiлiм департаментiнiң
                            директоры
     Тiлепалдинов Р.Т.    - Қазақстан Республикасы Ұлттық
                            қауiпсiздiк комитетi төрағасының
                            орынбасары (келiсiм бойынша)
     Н.К.Белоруков, Г.Н.Гамарник, М.К.Кетебаев, А.Р.Матақбаев,
М.Н.Нұрбеков, Б.С.Сәрсеков, Б.М.Таңарықов, К.Ш.Уканов, А.Д.Дүйсекеев,
М.К.Әбiлхатаев, А.В.Константинов, Д.Д.Сиқымбаев аталған құрамнан
шығарылсын.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