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f915" w14:textId="a1ef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15 мамырдағы N 678 қаулысының 1-тармағының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12 маусымдағы N 954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алкогольдi iшiмдiктердi сату тәртiбiн сақтауға бақылауды күшейту туралы" Қазақстан Республикасы Министрлер Кабинетiнiң 1995 жылғы 15 мамырдағы N 678 қаулысының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P950678_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