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1eb98" w14:textId="cc1eb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1997 жылғы 14 сәуiрдегi N 558 қаулысына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1997 жылғы 12 маусымдағы N 959 қаулысы.
Күші жойылды - ҚР Үкіметінің 2003.03.19. N 269 қаулысымен.</w:t>
      </w:r>
    </w:p>
    <w:p>
      <w:pPr>
        <w:spacing w:after="0"/>
        <w:ind w:left="0"/>
        <w:jc w:val="both"/>
      </w:pPr>
      <w:bookmarkStart w:name="z1" w:id="0"/>
      <w:r>
        <w:rPr>
          <w:rFonts w:ascii="Times New Roman"/>
          <w:b w:val="false"/>
          <w:i w:val="false"/>
          <w:color w:val="000000"/>
          <w:sz w:val="28"/>
        </w:rPr>
        <w:t xml:space="preserve">
      Тәуелсiз Мемлекеттер Достастығына қатысушы мемлекеттердiң ТМД Сыртқы экономикалық қызметiнiң бiрыңғай тауарлық номенклатурасы туралы үкiметаралық Келiсiмдерiн жүзеге асыру және тауарлардың кодтары мен сипаттамаларын оның жаңа редакциясына сәйкес келтiру мақсатында Қазақстан Республикасының Үкiметi қаулы етедi: </w:t>
      </w:r>
      <w:r>
        <w:br/>
      </w:r>
      <w:r>
        <w:rPr>
          <w:rFonts w:ascii="Times New Roman"/>
          <w:b w:val="false"/>
          <w:i w:val="false"/>
          <w:color w:val="000000"/>
          <w:sz w:val="28"/>
        </w:rPr>
        <w:t>
      1. "Қосылған құнға салығы Қазақстан Республикасы Мемлекеттiк кеден комитетiнiң келiсiмiмен Қазақстан Республикасы Қаржы министрлiгi белгiлеген тәртiппен төленетiн ауыл шаруашылығы өндiрiсiнде пайдаланылатын импортталған жабдықтардың, шикiзаттардың, материалдардың, қосалқы бөлшектердiң, дәрi-дәрмектердiң және тауарлардың тiзбесiн бекiту туралы" Қазақстан Республикасы Үкiметiнiң 1997 жылғы 14 сәуiрдегi N 558 </w:t>
      </w:r>
      <w:r>
        <w:rPr>
          <w:rFonts w:ascii="Times New Roman"/>
          <w:b w:val="false"/>
          <w:i w:val="false"/>
          <w:color w:val="000000"/>
          <w:sz w:val="28"/>
        </w:rPr>
        <w:t xml:space="preserve">қаулысына </w:t>
      </w:r>
      <w:r>
        <w:rPr>
          <w:rFonts w:ascii="Times New Roman"/>
          <w:b w:val="false"/>
          <w:i w:val="false"/>
          <w:color w:val="000000"/>
          <w:sz w:val="28"/>
        </w:rPr>
        <w:t xml:space="preserve"> мынадай өзгерiс енгiзiлсiн: </w:t>
      </w:r>
      <w:r>
        <w:br/>
      </w:r>
      <w:r>
        <w:rPr>
          <w:rFonts w:ascii="Times New Roman"/>
          <w:b w:val="false"/>
          <w:i w:val="false"/>
          <w:color w:val="000000"/>
          <w:sz w:val="28"/>
        </w:rPr>
        <w:t xml:space="preserve">
      Қосылған құнға салық осы қаулымен бекiтiлген, Қазақстан Республикасы Мемлекеттiк кеден комитетiнiң келiсiмiмен Қазақстан Республикасы Қаржы министрлiгi белгiлеген тәртiппен төленетiн, ауыл шаруашылығы өндiрiсiнде пайдаланылатын импортталатын жабдықтардың, шикiзаттың, материалдардың, қосалқы бөлшектердiң, дәрi-дәрмектер мен тауарлардың тiзбесi қосымшаға сәйкес жаңа редакцияда берiлсiн. </w:t>
      </w:r>
      <w:r>
        <w:br/>
      </w:r>
      <w:r>
        <w:rPr>
          <w:rFonts w:ascii="Times New Roman"/>
          <w:b w:val="false"/>
          <w:i w:val="false"/>
          <w:color w:val="000000"/>
          <w:sz w:val="28"/>
        </w:rPr>
        <w:t xml:space="preserve">
      2. Осы қаулы 1997 жылдың 15 маусымынан бастап күшiне енедi.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1997 жылғы 12 маусымдағы     </w:t>
      </w:r>
      <w:r>
        <w:br/>
      </w:r>
      <w:r>
        <w:rPr>
          <w:rFonts w:ascii="Times New Roman"/>
          <w:b w:val="false"/>
          <w:i w:val="false"/>
          <w:color w:val="000000"/>
          <w:sz w:val="28"/>
        </w:rPr>
        <w:t xml:space="preserve">
N 959 қаулысына        </w:t>
      </w:r>
      <w:r>
        <w:br/>
      </w:r>
      <w:r>
        <w:rPr>
          <w:rFonts w:ascii="Times New Roman"/>
          <w:b w:val="false"/>
          <w:i w:val="false"/>
          <w:color w:val="000000"/>
          <w:sz w:val="28"/>
        </w:rPr>
        <w:t xml:space="preserve">
қосымша              </w:t>
      </w:r>
    </w:p>
    <w:bookmarkEnd w:id="1"/>
    <w:bookmarkStart w:name="z3" w:id="2"/>
    <w:p>
      <w:pPr>
        <w:spacing w:after="0"/>
        <w:ind w:left="0"/>
        <w:jc w:val="left"/>
      </w:pPr>
      <w:r>
        <w:rPr>
          <w:rFonts w:ascii="Times New Roman"/>
          <w:b/>
          <w:i w:val="false"/>
          <w:color w:val="000000"/>
        </w:rPr>
        <w:t xml:space="preserve"> 
Қосылған құнға салынатын салығы Қазақстан Республикасы Мемлекеттiк кеден комитетiнiң келiсiмiмен Қазақстан Республикасының Қаржы министрлiгi белгiлеген тәртiппен төленетiн, ауыл шаруашылығы өндiрiсiнде пайдаланылатын импортталған жабдықтардың, шикiзаттардың, материалдардың, қосалқы бөлшектердiң, дәрi-дәрмектердiң және тауарлардың </w:t>
      </w:r>
      <w:r>
        <w:br/>
      </w:r>
      <w:r>
        <w:rPr>
          <w:rFonts w:ascii="Times New Roman"/>
          <w:b/>
          <w:i w:val="false"/>
          <w:color w:val="000000"/>
        </w:rPr>
        <w:t xml:space="preserve">
ТIЗБЕСI </w:t>
      </w:r>
    </w:p>
    <w:bookmarkEnd w:id="2"/>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                                            | </w:t>
      </w:r>
      <w:r>
        <w:br/>
      </w:r>
      <w:r>
        <w:rPr>
          <w:rFonts w:ascii="Times New Roman"/>
          <w:b w:val="false"/>
          <w:i w:val="false"/>
          <w:color w:val="000000"/>
          <w:sz w:val="28"/>
        </w:rPr>
        <w:t xml:space="preserve">
 р/с |                   Атауы                    |   ТН СЭҚ коды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                     2                      |        3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|Құрғақ сүт (оның iшiнде майы алынған);      | </w:t>
      </w:r>
      <w:r>
        <w:br/>
      </w:r>
      <w:r>
        <w:rPr>
          <w:rFonts w:ascii="Times New Roman"/>
          <w:b w:val="false"/>
          <w:i w:val="false"/>
          <w:color w:val="000000"/>
          <w:sz w:val="28"/>
        </w:rPr>
        <w:t xml:space="preserve">
     |құрғақ кiлегей (оның iшiнде майы алынған)*  |0402 10-нан </w:t>
      </w:r>
    </w:p>
    <w:p>
      <w:pPr>
        <w:spacing w:after="0"/>
        <w:ind w:left="0"/>
        <w:jc w:val="both"/>
      </w:pPr>
      <w:r>
        <w:rPr>
          <w:rFonts w:ascii="Times New Roman"/>
          <w:b w:val="false"/>
          <w:i w:val="false"/>
          <w:color w:val="000000"/>
          <w:sz w:val="28"/>
        </w:rPr>
        <w:t xml:space="preserve">     Ескерту:  Тауарлар номенклатурасы код арқылы да, тауарлар </w:t>
      </w:r>
      <w:r>
        <w:br/>
      </w:r>
      <w:r>
        <w:rPr>
          <w:rFonts w:ascii="Times New Roman"/>
          <w:b w:val="false"/>
          <w:i w:val="false"/>
          <w:color w:val="000000"/>
          <w:sz w:val="28"/>
        </w:rPr>
        <w:t xml:space="preserve">
               атауы арқылы да айқындалады. </w:t>
      </w:r>
      <w:r>
        <w:br/>
      </w:r>
      <w:r>
        <w:rPr>
          <w:rFonts w:ascii="Times New Roman"/>
          <w:b w:val="false"/>
          <w:i w:val="false"/>
          <w:color w:val="000000"/>
          <w:sz w:val="28"/>
        </w:rPr>
        <w:t xml:space="preserve">
   2 |Тұқымдық картоп                             |0701 10 000-нан </w:t>
      </w:r>
      <w:r>
        <w:br/>
      </w:r>
      <w:r>
        <w:rPr>
          <w:rFonts w:ascii="Times New Roman"/>
          <w:b w:val="false"/>
          <w:i w:val="false"/>
          <w:color w:val="000000"/>
          <w:sz w:val="28"/>
        </w:rPr>
        <w:t xml:space="preserve">
   3 |Тұқымдық қатты бидай*                       |1001 10 100-ден </w:t>
      </w:r>
      <w:r>
        <w:br/>
      </w:r>
      <w:r>
        <w:rPr>
          <w:rFonts w:ascii="Times New Roman"/>
          <w:b w:val="false"/>
          <w:i w:val="false"/>
          <w:color w:val="000000"/>
          <w:sz w:val="28"/>
        </w:rPr>
        <w:t xml:space="preserve">
   4 |Тұқымдық жұмсақ бидай*                      |1001 90 910 </w:t>
      </w:r>
      <w:r>
        <w:br/>
      </w:r>
      <w:r>
        <w:rPr>
          <w:rFonts w:ascii="Times New Roman"/>
          <w:b w:val="false"/>
          <w:i w:val="false"/>
          <w:color w:val="000000"/>
          <w:sz w:val="28"/>
        </w:rPr>
        <w:t xml:space="preserve">
   5 |Тұқымдық арпа, сыра қайнататын тұқымдық     |1003 00-ден </w:t>
      </w:r>
      <w:r>
        <w:br/>
      </w:r>
      <w:r>
        <w:rPr>
          <w:rFonts w:ascii="Times New Roman"/>
          <w:b w:val="false"/>
          <w:i w:val="false"/>
          <w:color w:val="000000"/>
          <w:sz w:val="28"/>
        </w:rPr>
        <w:t xml:space="preserve">
     |арпа, сыра қайнататын арпа*                 | </w:t>
      </w:r>
      <w:r>
        <w:br/>
      </w:r>
      <w:r>
        <w:rPr>
          <w:rFonts w:ascii="Times New Roman"/>
          <w:b w:val="false"/>
          <w:i w:val="false"/>
          <w:color w:val="000000"/>
          <w:sz w:val="28"/>
        </w:rPr>
        <w:t xml:space="preserve">
   6 |Тұқымдық сұлы                               |1004 00 000-ден </w:t>
      </w:r>
      <w:r>
        <w:br/>
      </w:r>
      <w:r>
        <w:rPr>
          <w:rFonts w:ascii="Times New Roman"/>
          <w:b w:val="false"/>
          <w:i w:val="false"/>
          <w:color w:val="000000"/>
          <w:sz w:val="28"/>
        </w:rPr>
        <w:t xml:space="preserve">
   7 |Тұқымдық жүгерi                             |1005 10-нан </w:t>
      </w:r>
      <w:r>
        <w:br/>
      </w:r>
      <w:r>
        <w:rPr>
          <w:rFonts w:ascii="Times New Roman"/>
          <w:b w:val="false"/>
          <w:i w:val="false"/>
          <w:color w:val="000000"/>
          <w:sz w:val="28"/>
        </w:rPr>
        <w:t xml:space="preserve">
   8 |Тұқымдық қауызы аршылмаған күрiш*           |1006 10 100-ден </w:t>
      </w:r>
      <w:r>
        <w:br/>
      </w:r>
      <w:r>
        <w:rPr>
          <w:rFonts w:ascii="Times New Roman"/>
          <w:b w:val="false"/>
          <w:i w:val="false"/>
          <w:color w:val="000000"/>
          <w:sz w:val="28"/>
        </w:rPr>
        <w:t xml:space="preserve">
     |(ақталмаған күрiш)                          | </w:t>
      </w:r>
      <w:r>
        <w:br/>
      </w:r>
      <w:r>
        <w:rPr>
          <w:rFonts w:ascii="Times New Roman"/>
          <w:b w:val="false"/>
          <w:i w:val="false"/>
          <w:color w:val="000000"/>
          <w:sz w:val="28"/>
        </w:rPr>
        <w:t xml:space="preserve">
   9 |Егуге арналған будандар                     |1007 00 100 </w:t>
      </w:r>
      <w:r>
        <w:br/>
      </w:r>
      <w:r>
        <w:rPr>
          <w:rFonts w:ascii="Times New Roman"/>
          <w:b w:val="false"/>
          <w:i w:val="false"/>
          <w:color w:val="000000"/>
          <w:sz w:val="28"/>
        </w:rPr>
        <w:t xml:space="preserve">
  10 |Қант қызылшасының тұқымы                    |1209 11 000 </w:t>
      </w:r>
      <w:r>
        <w:br/>
      </w:r>
      <w:r>
        <w:rPr>
          <w:rFonts w:ascii="Times New Roman"/>
          <w:b w:val="false"/>
          <w:i w:val="false"/>
          <w:color w:val="000000"/>
          <w:sz w:val="28"/>
        </w:rPr>
        <w:t xml:space="preserve">
  11 |Пияздың, асханалық қызылшаның, капустаның,  |1209 91-ден </w:t>
      </w:r>
      <w:r>
        <w:br/>
      </w:r>
      <w:r>
        <w:rPr>
          <w:rFonts w:ascii="Times New Roman"/>
          <w:b w:val="false"/>
          <w:i w:val="false"/>
          <w:color w:val="000000"/>
          <w:sz w:val="28"/>
        </w:rPr>
        <w:t xml:space="preserve">
     |сәбiздiң, томаттың, түстi капустаның        | </w:t>
      </w:r>
      <w:r>
        <w:br/>
      </w:r>
      <w:r>
        <w:rPr>
          <w:rFonts w:ascii="Times New Roman"/>
          <w:b w:val="false"/>
          <w:i w:val="false"/>
          <w:color w:val="000000"/>
          <w:sz w:val="28"/>
        </w:rPr>
        <w:t xml:space="preserve">
     |тұқымы*                                     | </w:t>
      </w:r>
      <w:r>
        <w:br/>
      </w:r>
      <w:r>
        <w:rPr>
          <w:rFonts w:ascii="Times New Roman"/>
          <w:b w:val="false"/>
          <w:i w:val="false"/>
          <w:color w:val="000000"/>
          <w:sz w:val="28"/>
        </w:rPr>
        <w:t xml:space="preserve">
  12 |Кольраби тұқымы                             |1209 91 100 </w:t>
      </w:r>
      <w:r>
        <w:br/>
      </w:r>
      <w:r>
        <w:rPr>
          <w:rFonts w:ascii="Times New Roman"/>
          <w:b w:val="false"/>
          <w:i w:val="false"/>
          <w:color w:val="000000"/>
          <w:sz w:val="28"/>
        </w:rPr>
        <w:t xml:space="preserve">
  13 |Баклажанның, шомырдың, қиярдың, шалғамның,  |1209 91 900-ден </w:t>
      </w:r>
      <w:r>
        <w:br/>
      </w:r>
      <w:r>
        <w:rPr>
          <w:rFonts w:ascii="Times New Roman"/>
          <w:b w:val="false"/>
          <w:i w:val="false"/>
          <w:color w:val="000000"/>
          <w:sz w:val="28"/>
        </w:rPr>
        <w:t xml:space="preserve">
     |бұрыштың, аз таралған дақылдардың тұқымы*   | </w:t>
      </w:r>
      <w:r>
        <w:br/>
      </w:r>
      <w:r>
        <w:rPr>
          <w:rFonts w:ascii="Times New Roman"/>
          <w:b w:val="false"/>
          <w:i w:val="false"/>
          <w:color w:val="000000"/>
          <w:sz w:val="28"/>
        </w:rPr>
        <w:t xml:space="preserve">
  14 |Құлмақтың дәнi, жас немесе кептiрiлген,     |1210 (121020 </w:t>
      </w:r>
      <w:r>
        <w:br/>
      </w:r>
      <w:r>
        <w:rPr>
          <w:rFonts w:ascii="Times New Roman"/>
          <w:b w:val="false"/>
          <w:i w:val="false"/>
          <w:color w:val="000000"/>
          <w:sz w:val="28"/>
        </w:rPr>
        <w:t xml:space="preserve">
     |ұсатылған немесе ұсатылмаған, ұнтақ түрiнде |900-ден басқа) </w:t>
      </w:r>
      <w:r>
        <w:br/>
      </w:r>
      <w:r>
        <w:rPr>
          <w:rFonts w:ascii="Times New Roman"/>
          <w:b w:val="false"/>
          <w:i w:val="false"/>
          <w:color w:val="000000"/>
          <w:sz w:val="28"/>
        </w:rPr>
        <w:t xml:space="preserve">
     |немесе таблетке түрiнде, лупилин            | </w:t>
      </w:r>
      <w:r>
        <w:br/>
      </w:r>
      <w:r>
        <w:rPr>
          <w:rFonts w:ascii="Times New Roman"/>
          <w:b w:val="false"/>
          <w:i w:val="false"/>
          <w:color w:val="000000"/>
          <w:sz w:val="28"/>
        </w:rPr>
        <w:t xml:space="preserve">
  15 |Пектин заттары, пектинаттар мен пектаттар   |1302 20 </w:t>
      </w:r>
      <w:r>
        <w:br/>
      </w:r>
      <w:r>
        <w:rPr>
          <w:rFonts w:ascii="Times New Roman"/>
          <w:b w:val="false"/>
          <w:i w:val="false"/>
          <w:color w:val="000000"/>
          <w:sz w:val="28"/>
        </w:rPr>
        <w:t xml:space="preserve">
  16 |Агар-агар                                   |1302 31 000 </w:t>
      </w:r>
      <w:r>
        <w:br/>
      </w:r>
      <w:r>
        <w:rPr>
          <w:rFonts w:ascii="Times New Roman"/>
          <w:b w:val="false"/>
          <w:i w:val="false"/>
          <w:color w:val="000000"/>
          <w:sz w:val="28"/>
        </w:rPr>
        <w:t xml:space="preserve">
  17 |Қант хош иiстi немесе бояғыш қоспасыз       |1701 11 </w:t>
      </w:r>
      <w:r>
        <w:br/>
      </w:r>
      <w:r>
        <w:rPr>
          <w:rFonts w:ascii="Times New Roman"/>
          <w:b w:val="false"/>
          <w:i w:val="false"/>
          <w:color w:val="000000"/>
          <w:sz w:val="28"/>
        </w:rPr>
        <w:t xml:space="preserve">
     |шикiзат, тросниктiк                         | </w:t>
      </w:r>
      <w:r>
        <w:br/>
      </w:r>
      <w:r>
        <w:rPr>
          <w:rFonts w:ascii="Times New Roman"/>
          <w:b w:val="false"/>
          <w:i w:val="false"/>
          <w:color w:val="000000"/>
          <w:sz w:val="28"/>
        </w:rPr>
        <w:t xml:space="preserve">
  18 |Глюкоза - жемiс-жидек қоспалары*            |1702-ден </w:t>
      </w:r>
      <w:r>
        <w:br/>
      </w:r>
      <w:r>
        <w:rPr>
          <w:rFonts w:ascii="Times New Roman"/>
          <w:b w:val="false"/>
          <w:i w:val="false"/>
          <w:color w:val="000000"/>
          <w:sz w:val="28"/>
        </w:rPr>
        <w:t xml:space="preserve">
  19 |Крахмал сiрнесi*                            |1703-ден </w:t>
      </w:r>
      <w:r>
        <w:br/>
      </w:r>
      <w:r>
        <w:rPr>
          <w:rFonts w:ascii="Times New Roman"/>
          <w:b w:val="false"/>
          <w:i w:val="false"/>
          <w:color w:val="000000"/>
          <w:sz w:val="28"/>
        </w:rPr>
        <w:t xml:space="preserve">
  20 |Какао - бұршақ, бүтiн немесе ұсатылған,     |1801 00 000 </w:t>
      </w:r>
      <w:r>
        <w:br/>
      </w:r>
      <w:r>
        <w:rPr>
          <w:rFonts w:ascii="Times New Roman"/>
          <w:b w:val="false"/>
          <w:i w:val="false"/>
          <w:color w:val="000000"/>
          <w:sz w:val="28"/>
        </w:rPr>
        <w:t xml:space="preserve">
     |шикi немесе қуырылған                       | </w:t>
      </w:r>
      <w:r>
        <w:br/>
      </w:r>
      <w:r>
        <w:rPr>
          <w:rFonts w:ascii="Times New Roman"/>
          <w:b w:val="false"/>
          <w:i w:val="false"/>
          <w:color w:val="000000"/>
          <w:sz w:val="28"/>
        </w:rPr>
        <w:t xml:space="preserve">
  21 |Какаоны алмастырғыш - майлар (шоклин,       |21-ден </w:t>
      </w:r>
      <w:r>
        <w:br/>
      </w:r>
      <w:r>
        <w:rPr>
          <w:rFonts w:ascii="Times New Roman"/>
          <w:b w:val="false"/>
          <w:i w:val="false"/>
          <w:color w:val="000000"/>
          <w:sz w:val="28"/>
        </w:rPr>
        <w:t xml:space="preserve">
     |аккамель және басқалары)*                   | </w:t>
      </w:r>
      <w:r>
        <w:br/>
      </w:r>
      <w:r>
        <w:rPr>
          <w:rFonts w:ascii="Times New Roman"/>
          <w:b w:val="false"/>
          <w:i w:val="false"/>
          <w:color w:val="000000"/>
          <w:sz w:val="28"/>
        </w:rPr>
        <w:t xml:space="preserve">
  22 |Басқа да экстракттар, эссенциялар және      |2101 11 190 </w:t>
      </w:r>
      <w:r>
        <w:br/>
      </w:r>
      <w:r>
        <w:rPr>
          <w:rFonts w:ascii="Times New Roman"/>
          <w:b w:val="false"/>
          <w:i w:val="false"/>
          <w:color w:val="000000"/>
          <w:sz w:val="28"/>
        </w:rPr>
        <w:t xml:space="preserve">
     |концентраттар                               | </w:t>
      </w:r>
      <w:r>
        <w:br/>
      </w:r>
      <w:r>
        <w:rPr>
          <w:rFonts w:ascii="Times New Roman"/>
          <w:b w:val="false"/>
          <w:i w:val="false"/>
          <w:color w:val="000000"/>
          <w:sz w:val="28"/>
        </w:rPr>
        <w:t xml:space="preserve">
  23 |Бөлшек сатуға арналып өлшенгеннен басқа құс |2309 90-нан </w:t>
      </w:r>
      <w:r>
        <w:br/>
      </w:r>
      <w:r>
        <w:rPr>
          <w:rFonts w:ascii="Times New Roman"/>
          <w:b w:val="false"/>
          <w:i w:val="false"/>
          <w:color w:val="000000"/>
          <w:sz w:val="28"/>
        </w:rPr>
        <w:t xml:space="preserve">
     |азығын толықтыруға теңдестiруге арналған    | </w:t>
      </w:r>
      <w:r>
        <w:br/>
      </w:r>
      <w:r>
        <w:rPr>
          <w:rFonts w:ascii="Times New Roman"/>
          <w:b w:val="false"/>
          <w:i w:val="false"/>
          <w:color w:val="000000"/>
          <w:sz w:val="28"/>
        </w:rPr>
        <w:t xml:space="preserve">
     |өнiмдер*                                    | </w:t>
      </w:r>
      <w:r>
        <w:br/>
      </w:r>
      <w:r>
        <w:rPr>
          <w:rFonts w:ascii="Times New Roman"/>
          <w:b w:val="false"/>
          <w:i w:val="false"/>
          <w:color w:val="000000"/>
          <w:sz w:val="28"/>
        </w:rPr>
        <w:t xml:space="preserve">
  24 |Темекi шикiзаты, бөлшек сатуға арналып      |2401 10-нан, </w:t>
      </w:r>
      <w:r>
        <w:br/>
      </w:r>
      <w:r>
        <w:rPr>
          <w:rFonts w:ascii="Times New Roman"/>
          <w:b w:val="false"/>
          <w:i w:val="false"/>
          <w:color w:val="000000"/>
          <w:sz w:val="28"/>
        </w:rPr>
        <w:t xml:space="preserve">
     |өлшенгеннен басқа*                          |2401 20-дан </w:t>
      </w:r>
      <w:r>
        <w:br/>
      </w:r>
      <w:r>
        <w:rPr>
          <w:rFonts w:ascii="Times New Roman"/>
          <w:b w:val="false"/>
          <w:i w:val="false"/>
          <w:color w:val="000000"/>
          <w:sz w:val="28"/>
        </w:rPr>
        <w:t xml:space="preserve">
  25 |Титан тотығын алуға жарамды қож             |2619 00 930 </w:t>
      </w:r>
      <w:r>
        <w:br/>
      </w:r>
      <w:r>
        <w:rPr>
          <w:rFonts w:ascii="Times New Roman"/>
          <w:b w:val="false"/>
          <w:i w:val="false"/>
          <w:color w:val="000000"/>
          <w:sz w:val="28"/>
        </w:rPr>
        <w:t xml:space="preserve">
  26 |РЛ 68 титан тотығы*                         |2823 00 000-ден </w:t>
      </w:r>
      <w:r>
        <w:br/>
      </w:r>
      <w:r>
        <w:rPr>
          <w:rFonts w:ascii="Times New Roman"/>
          <w:b w:val="false"/>
          <w:i w:val="false"/>
          <w:color w:val="000000"/>
          <w:sz w:val="28"/>
        </w:rPr>
        <w:t xml:space="preserve">
  27 |Медициналық мақсаттарға арналған            |2844 40-тан </w:t>
      </w:r>
      <w:r>
        <w:br/>
      </w:r>
      <w:r>
        <w:rPr>
          <w:rFonts w:ascii="Times New Roman"/>
          <w:b w:val="false"/>
          <w:i w:val="false"/>
          <w:color w:val="000000"/>
          <w:sz w:val="28"/>
        </w:rPr>
        <w:t xml:space="preserve">
     |радиоактивтiк сәулелену көздерi*            | </w:t>
      </w:r>
      <w:r>
        <w:br/>
      </w:r>
      <w:r>
        <w:rPr>
          <w:rFonts w:ascii="Times New Roman"/>
          <w:b w:val="false"/>
          <w:i w:val="false"/>
          <w:color w:val="000000"/>
          <w:sz w:val="28"/>
        </w:rPr>
        <w:t xml:space="preserve">
  28 |Проопиленгликоль*                           |2905 32 000-ден </w:t>
      </w:r>
      <w:r>
        <w:br/>
      </w:r>
      <w:r>
        <w:rPr>
          <w:rFonts w:ascii="Times New Roman"/>
          <w:b w:val="false"/>
          <w:i w:val="false"/>
          <w:color w:val="000000"/>
          <w:sz w:val="28"/>
        </w:rPr>
        <w:t xml:space="preserve">
  29 |Натрий бензонаты консерванты                |2916 31 000-ден </w:t>
      </w:r>
      <w:r>
        <w:br/>
      </w:r>
      <w:r>
        <w:rPr>
          <w:rFonts w:ascii="Times New Roman"/>
          <w:b w:val="false"/>
          <w:i w:val="false"/>
          <w:color w:val="000000"/>
          <w:sz w:val="28"/>
        </w:rPr>
        <w:t xml:space="preserve">
  30 |Сүт қышқылы*                                |2918 11 000-ден </w:t>
      </w:r>
      <w:r>
        <w:br/>
      </w:r>
      <w:r>
        <w:rPr>
          <w:rFonts w:ascii="Times New Roman"/>
          <w:b w:val="false"/>
          <w:i w:val="false"/>
          <w:color w:val="000000"/>
          <w:sz w:val="28"/>
        </w:rPr>
        <w:t xml:space="preserve">
     |Лимон қышқылы                               |2918 14 000 </w:t>
      </w:r>
      <w:r>
        <w:br/>
      </w:r>
      <w:r>
        <w:rPr>
          <w:rFonts w:ascii="Times New Roman"/>
          <w:b w:val="false"/>
          <w:i w:val="false"/>
          <w:color w:val="000000"/>
          <w:sz w:val="28"/>
        </w:rPr>
        <w:t xml:space="preserve">
  31 |2,4 Д техникалық өнiм*                      |2918 90 000-ден </w:t>
      </w:r>
      <w:r>
        <w:br/>
      </w:r>
      <w:r>
        <w:rPr>
          <w:rFonts w:ascii="Times New Roman"/>
          <w:b w:val="false"/>
          <w:i w:val="false"/>
          <w:color w:val="000000"/>
          <w:sz w:val="28"/>
        </w:rPr>
        <w:t xml:space="preserve">
  32 |Диметиламин*                                |2921 11 100-ден </w:t>
      </w:r>
      <w:r>
        <w:br/>
      </w:r>
      <w:r>
        <w:rPr>
          <w:rFonts w:ascii="Times New Roman"/>
          <w:b w:val="false"/>
          <w:i w:val="false"/>
          <w:color w:val="000000"/>
          <w:sz w:val="28"/>
        </w:rPr>
        <w:t xml:space="preserve">
  33 |Ципенметрин, бромоксинил октанат эфирi*     |2926 90-нан </w:t>
      </w:r>
      <w:r>
        <w:br/>
      </w:r>
      <w:r>
        <w:rPr>
          <w:rFonts w:ascii="Times New Roman"/>
          <w:b w:val="false"/>
          <w:i w:val="false"/>
          <w:color w:val="000000"/>
          <w:sz w:val="28"/>
        </w:rPr>
        <w:t xml:space="preserve">
  34 |Тек қана азот гетероатом бар гетероциклдi   | </w:t>
      </w:r>
      <w:r>
        <w:br/>
      </w:r>
      <w:r>
        <w:rPr>
          <w:rFonts w:ascii="Times New Roman"/>
          <w:b w:val="false"/>
          <w:i w:val="false"/>
          <w:color w:val="000000"/>
          <w:sz w:val="28"/>
        </w:rPr>
        <w:t xml:space="preserve">
     |қосылыстар, нуклеин қышқылдары және         |2933-тен, </w:t>
      </w:r>
      <w:r>
        <w:br/>
      </w:r>
      <w:r>
        <w:rPr>
          <w:rFonts w:ascii="Times New Roman"/>
          <w:b w:val="false"/>
          <w:i w:val="false"/>
          <w:color w:val="000000"/>
          <w:sz w:val="28"/>
        </w:rPr>
        <w:t xml:space="preserve">
     |олардың тұздары                             |2934-тен </w:t>
      </w:r>
      <w:r>
        <w:br/>
      </w:r>
      <w:r>
        <w:rPr>
          <w:rFonts w:ascii="Times New Roman"/>
          <w:b w:val="false"/>
          <w:i w:val="false"/>
          <w:color w:val="000000"/>
          <w:sz w:val="28"/>
        </w:rPr>
        <w:t xml:space="preserve">
  35 |Табиғи және синтезделген провитаминдер мен  |2936 </w:t>
      </w:r>
      <w:r>
        <w:br/>
      </w:r>
      <w:r>
        <w:rPr>
          <w:rFonts w:ascii="Times New Roman"/>
          <w:b w:val="false"/>
          <w:i w:val="false"/>
          <w:color w:val="000000"/>
          <w:sz w:val="28"/>
        </w:rPr>
        <w:t xml:space="preserve">
     |витаминдер (табиғи концентраттарды қосқанда)| </w:t>
      </w:r>
      <w:r>
        <w:br/>
      </w:r>
      <w:r>
        <w:rPr>
          <w:rFonts w:ascii="Times New Roman"/>
          <w:b w:val="false"/>
          <w:i w:val="false"/>
          <w:color w:val="000000"/>
          <w:sz w:val="28"/>
        </w:rPr>
        <w:t xml:space="preserve">
     |негiзiнен витаминдер есебiнде пайдаланылатын| </w:t>
      </w:r>
      <w:r>
        <w:br/>
      </w:r>
      <w:r>
        <w:rPr>
          <w:rFonts w:ascii="Times New Roman"/>
          <w:b w:val="false"/>
          <w:i w:val="false"/>
          <w:color w:val="000000"/>
          <w:sz w:val="28"/>
        </w:rPr>
        <w:t xml:space="preserve">
     |олардың туындылары және осы қосылыстардың,  | </w:t>
      </w:r>
      <w:r>
        <w:br/>
      </w:r>
      <w:r>
        <w:rPr>
          <w:rFonts w:ascii="Times New Roman"/>
          <w:b w:val="false"/>
          <w:i w:val="false"/>
          <w:color w:val="000000"/>
          <w:sz w:val="28"/>
        </w:rPr>
        <w:t xml:space="preserve">
     |оның iшiнде кез келген ерiтiндiдегi         | </w:t>
      </w:r>
      <w:r>
        <w:br/>
      </w:r>
      <w:r>
        <w:rPr>
          <w:rFonts w:ascii="Times New Roman"/>
          <w:b w:val="false"/>
          <w:i w:val="false"/>
          <w:color w:val="000000"/>
          <w:sz w:val="28"/>
        </w:rPr>
        <w:t xml:space="preserve">
     |қоспалары                                   | </w:t>
      </w:r>
      <w:r>
        <w:br/>
      </w:r>
      <w:r>
        <w:rPr>
          <w:rFonts w:ascii="Times New Roman"/>
          <w:b w:val="false"/>
          <w:i w:val="false"/>
          <w:color w:val="000000"/>
          <w:sz w:val="28"/>
        </w:rPr>
        <w:t xml:space="preserve">
  36 |Табиғи және синтезделген гормондар, олардың |2937 </w:t>
      </w:r>
      <w:r>
        <w:br/>
      </w:r>
      <w:r>
        <w:rPr>
          <w:rFonts w:ascii="Times New Roman"/>
          <w:b w:val="false"/>
          <w:i w:val="false"/>
          <w:color w:val="000000"/>
          <w:sz w:val="28"/>
        </w:rPr>
        <w:t xml:space="preserve">
     |негiзiнен гормондар ретiнде пайдаланылатын  | </w:t>
      </w:r>
      <w:r>
        <w:br/>
      </w:r>
      <w:r>
        <w:rPr>
          <w:rFonts w:ascii="Times New Roman"/>
          <w:b w:val="false"/>
          <w:i w:val="false"/>
          <w:color w:val="000000"/>
          <w:sz w:val="28"/>
        </w:rPr>
        <w:t xml:space="preserve">
     |туындылары: негiзiнен гормондар ретiнде     | </w:t>
      </w:r>
      <w:r>
        <w:br/>
      </w:r>
      <w:r>
        <w:rPr>
          <w:rFonts w:ascii="Times New Roman"/>
          <w:b w:val="false"/>
          <w:i w:val="false"/>
          <w:color w:val="000000"/>
          <w:sz w:val="28"/>
        </w:rPr>
        <w:t xml:space="preserve">
     |пайдаланылатын басқа стероидтер             | </w:t>
      </w:r>
      <w:r>
        <w:br/>
      </w:r>
      <w:r>
        <w:rPr>
          <w:rFonts w:ascii="Times New Roman"/>
          <w:b w:val="false"/>
          <w:i w:val="false"/>
          <w:color w:val="000000"/>
          <w:sz w:val="28"/>
        </w:rPr>
        <w:t xml:space="preserve">
  37 |Табиғи немесе синтезделген глюкозидтер,     |2938 </w:t>
      </w:r>
      <w:r>
        <w:br/>
      </w:r>
      <w:r>
        <w:rPr>
          <w:rFonts w:ascii="Times New Roman"/>
          <w:b w:val="false"/>
          <w:i w:val="false"/>
          <w:color w:val="000000"/>
          <w:sz w:val="28"/>
        </w:rPr>
        <w:t xml:space="preserve">
     |олардың тұздары, қарапайым және күрделi     | </w:t>
      </w:r>
      <w:r>
        <w:br/>
      </w:r>
      <w:r>
        <w:rPr>
          <w:rFonts w:ascii="Times New Roman"/>
          <w:b w:val="false"/>
          <w:i w:val="false"/>
          <w:color w:val="000000"/>
          <w:sz w:val="28"/>
        </w:rPr>
        <w:t xml:space="preserve">
     |эфирлер: және басқа туындылары              | </w:t>
      </w:r>
      <w:r>
        <w:br/>
      </w:r>
      <w:r>
        <w:rPr>
          <w:rFonts w:ascii="Times New Roman"/>
          <w:b w:val="false"/>
          <w:i w:val="false"/>
          <w:color w:val="000000"/>
          <w:sz w:val="28"/>
        </w:rPr>
        <w:t xml:space="preserve">
  38 |Табиғи немесе синтезделген өсiмдiк тектес   |2939-дан </w:t>
      </w:r>
      <w:r>
        <w:br/>
      </w:r>
      <w:r>
        <w:rPr>
          <w:rFonts w:ascii="Times New Roman"/>
          <w:b w:val="false"/>
          <w:i w:val="false"/>
          <w:color w:val="000000"/>
          <w:sz w:val="28"/>
        </w:rPr>
        <w:t xml:space="preserve">
     |алкалоидтар, олардың тұздары, қарапайым     | </w:t>
      </w:r>
      <w:r>
        <w:br/>
      </w:r>
      <w:r>
        <w:rPr>
          <w:rFonts w:ascii="Times New Roman"/>
          <w:b w:val="false"/>
          <w:i w:val="false"/>
          <w:color w:val="000000"/>
          <w:sz w:val="28"/>
        </w:rPr>
        <w:t xml:space="preserve">
     |және күрделi эфирлер                        | </w:t>
      </w:r>
      <w:r>
        <w:br/>
      </w:r>
      <w:r>
        <w:rPr>
          <w:rFonts w:ascii="Times New Roman"/>
          <w:b w:val="false"/>
          <w:i w:val="false"/>
          <w:color w:val="000000"/>
          <w:sz w:val="28"/>
        </w:rPr>
        <w:t xml:space="preserve">
  39 |Антибиотиктер                               |2941 </w:t>
      </w:r>
      <w:r>
        <w:br/>
      </w:r>
      <w:r>
        <w:rPr>
          <w:rFonts w:ascii="Times New Roman"/>
          <w:b w:val="false"/>
          <w:i w:val="false"/>
          <w:color w:val="000000"/>
          <w:sz w:val="28"/>
        </w:rPr>
        <w:t xml:space="preserve">
  40 |Органотерапевтiк қолдануға арналған,        |3001 </w:t>
      </w:r>
      <w:r>
        <w:br/>
      </w:r>
      <w:r>
        <w:rPr>
          <w:rFonts w:ascii="Times New Roman"/>
          <w:b w:val="false"/>
          <w:i w:val="false"/>
          <w:color w:val="000000"/>
          <w:sz w:val="28"/>
        </w:rPr>
        <w:t xml:space="preserve">
     |кептiрiлген, ұсатылған немесе ұнтақтан      | </w:t>
      </w:r>
      <w:r>
        <w:br/>
      </w:r>
      <w:r>
        <w:rPr>
          <w:rFonts w:ascii="Times New Roman"/>
          <w:b w:val="false"/>
          <w:i w:val="false"/>
          <w:color w:val="000000"/>
          <w:sz w:val="28"/>
        </w:rPr>
        <w:t xml:space="preserve">
     |ұсатылмаған бездер және басқа органдар,     | </w:t>
      </w:r>
      <w:r>
        <w:br/>
      </w:r>
      <w:r>
        <w:rPr>
          <w:rFonts w:ascii="Times New Roman"/>
          <w:b w:val="false"/>
          <w:i w:val="false"/>
          <w:color w:val="000000"/>
          <w:sz w:val="28"/>
        </w:rPr>
        <w:t xml:space="preserve">
     |органикалық терапияға арналған бездердiң    | </w:t>
      </w:r>
      <w:r>
        <w:br/>
      </w:r>
      <w:r>
        <w:rPr>
          <w:rFonts w:ascii="Times New Roman"/>
          <w:b w:val="false"/>
          <w:i w:val="false"/>
          <w:color w:val="000000"/>
          <w:sz w:val="28"/>
        </w:rPr>
        <w:t xml:space="preserve">
     |және олардың секреттерiнiң өзге органдарының| </w:t>
      </w:r>
      <w:r>
        <w:br/>
      </w:r>
      <w:r>
        <w:rPr>
          <w:rFonts w:ascii="Times New Roman"/>
          <w:b w:val="false"/>
          <w:i w:val="false"/>
          <w:color w:val="000000"/>
          <w:sz w:val="28"/>
        </w:rPr>
        <w:t xml:space="preserve">
     |сiрiндiлерi, гепарин және оның тұздары;     | </w:t>
      </w:r>
      <w:r>
        <w:br/>
      </w:r>
      <w:r>
        <w:rPr>
          <w:rFonts w:ascii="Times New Roman"/>
          <w:b w:val="false"/>
          <w:i w:val="false"/>
          <w:color w:val="000000"/>
          <w:sz w:val="28"/>
        </w:rPr>
        <w:t xml:space="preserve">
     |адам немесе жануар тектестердiң басқа       | </w:t>
      </w:r>
      <w:r>
        <w:br/>
      </w:r>
      <w:r>
        <w:rPr>
          <w:rFonts w:ascii="Times New Roman"/>
          <w:b w:val="false"/>
          <w:i w:val="false"/>
          <w:color w:val="000000"/>
          <w:sz w:val="28"/>
        </w:rPr>
        <w:t xml:space="preserve">
     |жерлерде аттары аталмаған, терапевтiк немесе| </w:t>
      </w:r>
      <w:r>
        <w:br/>
      </w:r>
      <w:r>
        <w:rPr>
          <w:rFonts w:ascii="Times New Roman"/>
          <w:b w:val="false"/>
          <w:i w:val="false"/>
          <w:color w:val="000000"/>
          <w:sz w:val="28"/>
        </w:rPr>
        <w:t xml:space="preserve">
     |профилактикалық мақсаттарға арналған өзге   | </w:t>
      </w:r>
      <w:r>
        <w:br/>
      </w:r>
      <w:r>
        <w:rPr>
          <w:rFonts w:ascii="Times New Roman"/>
          <w:b w:val="false"/>
          <w:i w:val="false"/>
          <w:color w:val="000000"/>
          <w:sz w:val="28"/>
        </w:rPr>
        <w:t xml:space="preserve">
     |де заттары                                  | </w:t>
      </w:r>
      <w:r>
        <w:br/>
      </w:r>
      <w:r>
        <w:rPr>
          <w:rFonts w:ascii="Times New Roman"/>
          <w:b w:val="false"/>
          <w:i w:val="false"/>
          <w:color w:val="000000"/>
          <w:sz w:val="28"/>
        </w:rPr>
        <w:t xml:space="preserve">
  41 |Адамның қаны, терапевтiк, профилактикалық   |3002 </w:t>
      </w:r>
      <w:r>
        <w:br/>
      </w:r>
      <w:r>
        <w:rPr>
          <w:rFonts w:ascii="Times New Roman"/>
          <w:b w:val="false"/>
          <w:i w:val="false"/>
          <w:color w:val="000000"/>
          <w:sz w:val="28"/>
        </w:rPr>
        <w:t xml:space="preserve">
     |және диагностикалық мақсаттарға пайдалану   | </w:t>
      </w:r>
      <w:r>
        <w:br/>
      </w:r>
      <w:r>
        <w:rPr>
          <w:rFonts w:ascii="Times New Roman"/>
          <w:b w:val="false"/>
          <w:i w:val="false"/>
          <w:color w:val="000000"/>
          <w:sz w:val="28"/>
        </w:rPr>
        <w:t xml:space="preserve">
     |үшiн дайындалған жануарлар қаны; адамдар    | </w:t>
      </w:r>
      <w:r>
        <w:br/>
      </w:r>
      <w:r>
        <w:rPr>
          <w:rFonts w:ascii="Times New Roman"/>
          <w:b w:val="false"/>
          <w:i w:val="false"/>
          <w:color w:val="000000"/>
          <w:sz w:val="28"/>
        </w:rPr>
        <w:t xml:space="preserve">
     |мен жануарлардың қанынан алынған иммундық   | </w:t>
      </w:r>
      <w:r>
        <w:br/>
      </w:r>
      <w:r>
        <w:rPr>
          <w:rFonts w:ascii="Times New Roman"/>
          <w:b w:val="false"/>
          <w:i w:val="false"/>
          <w:color w:val="000000"/>
          <w:sz w:val="28"/>
        </w:rPr>
        <w:t xml:space="preserve">
     |сарысулар (қарсысарысулар); өзге қан        | </w:t>
      </w:r>
      <w:r>
        <w:br/>
      </w:r>
      <w:r>
        <w:rPr>
          <w:rFonts w:ascii="Times New Roman"/>
          <w:b w:val="false"/>
          <w:i w:val="false"/>
          <w:color w:val="000000"/>
          <w:sz w:val="28"/>
        </w:rPr>
        <w:t xml:space="preserve">
     |фракциялары; жетiлдiрiлген иммундық өнiмдер,| </w:t>
      </w:r>
      <w:r>
        <w:br/>
      </w:r>
      <w:r>
        <w:rPr>
          <w:rFonts w:ascii="Times New Roman"/>
          <w:b w:val="false"/>
          <w:i w:val="false"/>
          <w:color w:val="000000"/>
          <w:sz w:val="28"/>
        </w:rPr>
        <w:t xml:space="preserve">
     |биотехнологиялық жолмен алынғанын қоса      | </w:t>
      </w:r>
      <w:r>
        <w:br/>
      </w:r>
      <w:r>
        <w:rPr>
          <w:rFonts w:ascii="Times New Roman"/>
          <w:b w:val="false"/>
          <w:i w:val="false"/>
          <w:color w:val="000000"/>
          <w:sz w:val="28"/>
        </w:rPr>
        <w:t xml:space="preserve">
     | вакциналар, токсиндер, микро.              | </w:t>
      </w:r>
      <w:r>
        <w:br/>
      </w:r>
      <w:r>
        <w:rPr>
          <w:rFonts w:ascii="Times New Roman"/>
          <w:b w:val="false"/>
          <w:i w:val="false"/>
          <w:color w:val="000000"/>
          <w:sz w:val="28"/>
        </w:rPr>
        <w:t xml:space="preserve">
     |организмдер дақылдары (ашытқылардан басқасы)| </w:t>
      </w:r>
      <w:r>
        <w:br/>
      </w:r>
      <w:r>
        <w:rPr>
          <w:rFonts w:ascii="Times New Roman"/>
          <w:b w:val="false"/>
          <w:i w:val="false"/>
          <w:color w:val="000000"/>
          <w:sz w:val="28"/>
        </w:rPr>
        <w:t xml:space="preserve">
     |және соған ұқсас өнiмдер                    | </w:t>
      </w:r>
      <w:r>
        <w:br/>
      </w:r>
      <w:r>
        <w:rPr>
          <w:rFonts w:ascii="Times New Roman"/>
          <w:b w:val="false"/>
          <w:i w:val="false"/>
          <w:color w:val="000000"/>
          <w:sz w:val="28"/>
        </w:rPr>
        <w:t xml:space="preserve">
  42 |Терапевтiк және профилактикалық мақсаттарға |3003 </w:t>
      </w:r>
      <w:r>
        <w:br/>
      </w:r>
      <w:r>
        <w:rPr>
          <w:rFonts w:ascii="Times New Roman"/>
          <w:b w:val="false"/>
          <w:i w:val="false"/>
          <w:color w:val="000000"/>
          <w:sz w:val="28"/>
        </w:rPr>
        <w:t xml:space="preserve">
     |пайдалануға арналған, екi және одан да көп  | </w:t>
      </w:r>
      <w:r>
        <w:br/>
      </w:r>
      <w:r>
        <w:rPr>
          <w:rFonts w:ascii="Times New Roman"/>
          <w:b w:val="false"/>
          <w:i w:val="false"/>
          <w:color w:val="000000"/>
          <w:sz w:val="28"/>
        </w:rPr>
        <w:t xml:space="preserve">
     |компоненттер қоспасынан тұратын, бiрақ      | </w:t>
      </w:r>
      <w:r>
        <w:br/>
      </w:r>
      <w:r>
        <w:rPr>
          <w:rFonts w:ascii="Times New Roman"/>
          <w:b w:val="false"/>
          <w:i w:val="false"/>
          <w:color w:val="000000"/>
          <w:sz w:val="28"/>
        </w:rPr>
        <w:t xml:space="preserve">
     |өлшенiп-бөлшектенбеген, мөлшерлеп бөлiнген  | </w:t>
      </w:r>
      <w:r>
        <w:br/>
      </w:r>
      <w:r>
        <w:rPr>
          <w:rFonts w:ascii="Times New Roman"/>
          <w:b w:val="false"/>
          <w:i w:val="false"/>
          <w:color w:val="000000"/>
          <w:sz w:val="28"/>
        </w:rPr>
        <w:t xml:space="preserve">
     |дәрiлiк нысандар түрiнде ұсынылмаған және   | </w:t>
      </w:r>
      <w:r>
        <w:br/>
      </w:r>
      <w:r>
        <w:rPr>
          <w:rFonts w:ascii="Times New Roman"/>
          <w:b w:val="false"/>
          <w:i w:val="false"/>
          <w:color w:val="000000"/>
          <w:sz w:val="28"/>
        </w:rPr>
        <w:t xml:space="preserve">
     |бөлшектеп сату үшiн буылып, оралмаған       | </w:t>
      </w:r>
      <w:r>
        <w:br/>
      </w:r>
      <w:r>
        <w:rPr>
          <w:rFonts w:ascii="Times New Roman"/>
          <w:b w:val="false"/>
          <w:i w:val="false"/>
          <w:color w:val="000000"/>
          <w:sz w:val="28"/>
        </w:rPr>
        <w:t xml:space="preserve">
     |дәрiлiк заттар (дәрiлер) (3002, 3005 немесе | </w:t>
      </w:r>
      <w:r>
        <w:br/>
      </w:r>
      <w:r>
        <w:rPr>
          <w:rFonts w:ascii="Times New Roman"/>
          <w:b w:val="false"/>
          <w:i w:val="false"/>
          <w:color w:val="000000"/>
          <w:sz w:val="28"/>
        </w:rPr>
        <w:t xml:space="preserve">
     | 3006 тауарлық позицияларда көрсетiлген.    | </w:t>
      </w:r>
      <w:r>
        <w:br/>
      </w:r>
      <w:r>
        <w:rPr>
          <w:rFonts w:ascii="Times New Roman"/>
          <w:b w:val="false"/>
          <w:i w:val="false"/>
          <w:color w:val="000000"/>
          <w:sz w:val="28"/>
        </w:rPr>
        <w:t xml:space="preserve">
     |дерден басқа)                               | </w:t>
      </w:r>
      <w:r>
        <w:br/>
      </w:r>
      <w:r>
        <w:rPr>
          <w:rFonts w:ascii="Times New Roman"/>
          <w:b w:val="false"/>
          <w:i w:val="false"/>
          <w:color w:val="000000"/>
          <w:sz w:val="28"/>
        </w:rPr>
        <w:t xml:space="preserve">
  43 |Аралас немесе қоспасыз өнiмнен тұратын,     |3004 </w:t>
      </w:r>
      <w:r>
        <w:br/>
      </w:r>
      <w:r>
        <w:rPr>
          <w:rFonts w:ascii="Times New Roman"/>
          <w:b w:val="false"/>
          <w:i w:val="false"/>
          <w:color w:val="000000"/>
          <w:sz w:val="28"/>
        </w:rPr>
        <w:t xml:space="preserve">
     |терапевтiк және профилактикалық мақсаттар   | </w:t>
      </w:r>
      <w:r>
        <w:br/>
      </w:r>
      <w:r>
        <w:rPr>
          <w:rFonts w:ascii="Times New Roman"/>
          <w:b w:val="false"/>
          <w:i w:val="false"/>
          <w:color w:val="000000"/>
          <w:sz w:val="28"/>
        </w:rPr>
        <w:t xml:space="preserve">
     |үшiн пайдаланылатын өлшенiп-бөлшектенген    | </w:t>
      </w:r>
      <w:r>
        <w:br/>
      </w:r>
      <w:r>
        <w:rPr>
          <w:rFonts w:ascii="Times New Roman"/>
          <w:b w:val="false"/>
          <w:i w:val="false"/>
          <w:color w:val="000000"/>
          <w:sz w:val="28"/>
        </w:rPr>
        <w:t xml:space="preserve">
     |не мөлшерлеп бөлiнген дәрiлiк нысандар      | </w:t>
      </w:r>
      <w:r>
        <w:br/>
      </w:r>
      <w:r>
        <w:rPr>
          <w:rFonts w:ascii="Times New Roman"/>
          <w:b w:val="false"/>
          <w:i w:val="false"/>
          <w:color w:val="000000"/>
          <w:sz w:val="28"/>
        </w:rPr>
        <w:t xml:space="preserve">
     |түрiнде ұсынылған немесе бөлшектеп сату     | </w:t>
      </w:r>
      <w:r>
        <w:br/>
      </w:r>
      <w:r>
        <w:rPr>
          <w:rFonts w:ascii="Times New Roman"/>
          <w:b w:val="false"/>
          <w:i w:val="false"/>
          <w:color w:val="000000"/>
          <w:sz w:val="28"/>
        </w:rPr>
        <w:t xml:space="preserve">
     |үшiн оралған дәрiлiк заттар (дәрiлер)       | </w:t>
      </w:r>
      <w:r>
        <w:br/>
      </w:r>
      <w:r>
        <w:rPr>
          <w:rFonts w:ascii="Times New Roman"/>
          <w:b w:val="false"/>
          <w:i w:val="false"/>
          <w:color w:val="000000"/>
          <w:sz w:val="28"/>
        </w:rPr>
        <w:t xml:space="preserve">
     |(3002, 3005 және 3006 тауарлық позициялар.  | </w:t>
      </w:r>
      <w:r>
        <w:br/>
      </w:r>
      <w:r>
        <w:rPr>
          <w:rFonts w:ascii="Times New Roman"/>
          <w:b w:val="false"/>
          <w:i w:val="false"/>
          <w:color w:val="000000"/>
          <w:sz w:val="28"/>
        </w:rPr>
        <w:t xml:space="preserve">
     |дың дәрiлiк заттарынан басқа)               | </w:t>
      </w:r>
      <w:r>
        <w:br/>
      </w:r>
      <w:r>
        <w:rPr>
          <w:rFonts w:ascii="Times New Roman"/>
          <w:b w:val="false"/>
          <w:i w:val="false"/>
          <w:color w:val="000000"/>
          <w:sz w:val="28"/>
        </w:rPr>
        <w:t xml:space="preserve">
  44 |Фармацевтiк заттар сiңiрiлген немесе олар.  |3005 </w:t>
      </w:r>
      <w:r>
        <w:br/>
      </w:r>
      <w:r>
        <w:rPr>
          <w:rFonts w:ascii="Times New Roman"/>
          <w:b w:val="false"/>
          <w:i w:val="false"/>
          <w:color w:val="000000"/>
          <w:sz w:val="28"/>
        </w:rPr>
        <w:t xml:space="preserve">
     |мен қапталған, бөлшектеп сату үшiн арнаулы  | </w:t>
      </w:r>
      <w:r>
        <w:br/>
      </w:r>
      <w:r>
        <w:rPr>
          <w:rFonts w:ascii="Times New Roman"/>
          <w:b w:val="false"/>
          <w:i w:val="false"/>
          <w:color w:val="000000"/>
          <w:sz w:val="28"/>
        </w:rPr>
        <w:t xml:space="preserve">
     |нысандарда оралған, терапевтiк, сондай-ақ   | </w:t>
      </w:r>
      <w:r>
        <w:br/>
      </w:r>
      <w:r>
        <w:rPr>
          <w:rFonts w:ascii="Times New Roman"/>
          <w:b w:val="false"/>
          <w:i w:val="false"/>
          <w:color w:val="000000"/>
          <w:sz w:val="28"/>
        </w:rPr>
        <w:t xml:space="preserve">
     |хирургиялық, стоматологиялық және мал       | </w:t>
      </w:r>
      <w:r>
        <w:br/>
      </w:r>
      <w:r>
        <w:rPr>
          <w:rFonts w:ascii="Times New Roman"/>
          <w:b w:val="false"/>
          <w:i w:val="false"/>
          <w:color w:val="000000"/>
          <w:sz w:val="28"/>
        </w:rPr>
        <w:t xml:space="preserve">
     |дәрiгерлiк мақсаттар үшiн пайдалануға       | </w:t>
      </w:r>
      <w:r>
        <w:br/>
      </w:r>
      <w:r>
        <w:rPr>
          <w:rFonts w:ascii="Times New Roman"/>
          <w:b w:val="false"/>
          <w:i w:val="false"/>
          <w:color w:val="000000"/>
          <w:sz w:val="28"/>
        </w:rPr>
        <w:t xml:space="preserve">
     |арналған мақталар, дәкелер, бинттер және    | </w:t>
      </w:r>
      <w:r>
        <w:br/>
      </w:r>
      <w:r>
        <w:rPr>
          <w:rFonts w:ascii="Times New Roman"/>
          <w:b w:val="false"/>
          <w:i w:val="false"/>
          <w:color w:val="000000"/>
          <w:sz w:val="28"/>
        </w:rPr>
        <w:t xml:space="preserve">
     |осыған ұқсас бұйымдар (мысалы, таңу, байлау | </w:t>
      </w:r>
      <w:r>
        <w:br/>
      </w:r>
      <w:r>
        <w:rPr>
          <w:rFonts w:ascii="Times New Roman"/>
          <w:b w:val="false"/>
          <w:i w:val="false"/>
          <w:color w:val="000000"/>
          <w:sz w:val="28"/>
        </w:rPr>
        <w:t xml:space="preserve">
     |материалдары, лейкопластырьлар,             | </w:t>
      </w:r>
      <w:r>
        <w:br/>
      </w:r>
      <w:r>
        <w:rPr>
          <w:rFonts w:ascii="Times New Roman"/>
          <w:b w:val="false"/>
          <w:i w:val="false"/>
          <w:color w:val="000000"/>
          <w:sz w:val="28"/>
        </w:rPr>
        <w:t xml:space="preserve">
     |қыздырғыштар)                               | </w:t>
      </w:r>
      <w:r>
        <w:br/>
      </w:r>
      <w:r>
        <w:rPr>
          <w:rFonts w:ascii="Times New Roman"/>
          <w:b w:val="false"/>
          <w:i w:val="false"/>
          <w:color w:val="000000"/>
          <w:sz w:val="28"/>
        </w:rPr>
        <w:t xml:space="preserve">
  45 |Осы топқа 4-ескертпеде аталған фармацевтiк  |3006 </w:t>
      </w:r>
      <w:r>
        <w:br/>
      </w:r>
      <w:r>
        <w:rPr>
          <w:rFonts w:ascii="Times New Roman"/>
          <w:b w:val="false"/>
          <w:i w:val="false"/>
          <w:color w:val="000000"/>
          <w:sz w:val="28"/>
        </w:rPr>
        <w:t xml:space="preserve">
     |өнiмдер                                     | </w:t>
      </w:r>
      <w:r>
        <w:br/>
      </w:r>
      <w:r>
        <w:rPr>
          <w:rFonts w:ascii="Times New Roman"/>
          <w:b w:val="false"/>
          <w:i w:val="false"/>
          <w:color w:val="000000"/>
          <w:sz w:val="28"/>
        </w:rPr>
        <w:t xml:space="preserve">
  46 |Азотты минералды тыңайтқыштар*              |3102-ден </w:t>
      </w:r>
      <w:r>
        <w:br/>
      </w:r>
      <w:r>
        <w:rPr>
          <w:rFonts w:ascii="Times New Roman"/>
          <w:b w:val="false"/>
          <w:i w:val="false"/>
          <w:color w:val="000000"/>
          <w:sz w:val="28"/>
        </w:rPr>
        <w:t xml:space="preserve">
  47 |Фосфорлы минералды тыңайтқыштар*            |3103-ден </w:t>
      </w:r>
      <w:r>
        <w:br/>
      </w:r>
      <w:r>
        <w:rPr>
          <w:rFonts w:ascii="Times New Roman"/>
          <w:b w:val="false"/>
          <w:i w:val="false"/>
          <w:color w:val="000000"/>
          <w:sz w:val="28"/>
        </w:rPr>
        <w:t xml:space="preserve">
  48 |Калийлi тыңайтқыштар                        |3104* </w:t>
      </w:r>
      <w:r>
        <w:br/>
      </w:r>
      <w:r>
        <w:rPr>
          <w:rFonts w:ascii="Times New Roman"/>
          <w:b w:val="false"/>
          <w:i w:val="false"/>
          <w:color w:val="000000"/>
          <w:sz w:val="28"/>
        </w:rPr>
        <w:t xml:space="preserve">
  49 |Карналлит, сильвин және басқа табиғи калий  |3104 10 000 </w:t>
      </w:r>
      <w:r>
        <w:br/>
      </w:r>
      <w:r>
        <w:rPr>
          <w:rFonts w:ascii="Times New Roman"/>
          <w:b w:val="false"/>
          <w:i w:val="false"/>
          <w:color w:val="000000"/>
          <w:sz w:val="28"/>
        </w:rPr>
        <w:t xml:space="preserve">
     |тұздары                                     | </w:t>
      </w:r>
      <w:r>
        <w:br/>
      </w:r>
      <w:r>
        <w:rPr>
          <w:rFonts w:ascii="Times New Roman"/>
          <w:b w:val="false"/>
          <w:i w:val="false"/>
          <w:color w:val="000000"/>
          <w:sz w:val="28"/>
        </w:rPr>
        <w:t xml:space="preserve">
  50 |Екi немесе үш қоректiк элементтерден        |3105-тен </w:t>
      </w:r>
      <w:r>
        <w:br/>
      </w:r>
      <w:r>
        <w:rPr>
          <w:rFonts w:ascii="Times New Roman"/>
          <w:b w:val="false"/>
          <w:i w:val="false"/>
          <w:color w:val="000000"/>
          <w:sz w:val="28"/>
        </w:rPr>
        <w:t xml:space="preserve">
     |тұратын минералды немесе химиялық           | </w:t>
      </w:r>
      <w:r>
        <w:br/>
      </w:r>
      <w:r>
        <w:rPr>
          <w:rFonts w:ascii="Times New Roman"/>
          <w:b w:val="false"/>
          <w:i w:val="false"/>
          <w:color w:val="000000"/>
          <w:sz w:val="28"/>
        </w:rPr>
        <w:t xml:space="preserve">
     |тыңайтқыштар; азот, фосфор, калий*          | </w:t>
      </w:r>
      <w:r>
        <w:br/>
      </w:r>
      <w:r>
        <w:rPr>
          <w:rFonts w:ascii="Times New Roman"/>
          <w:b w:val="false"/>
          <w:i w:val="false"/>
          <w:color w:val="000000"/>
          <w:sz w:val="28"/>
        </w:rPr>
        <w:t xml:space="preserve">
  51 |Тағамдық бояғыштар*                         |3203-тен;3204-тен </w:t>
      </w:r>
      <w:r>
        <w:br/>
      </w:r>
      <w:r>
        <w:rPr>
          <w:rFonts w:ascii="Times New Roman"/>
          <w:b w:val="false"/>
          <w:i w:val="false"/>
          <w:color w:val="000000"/>
          <w:sz w:val="28"/>
        </w:rPr>
        <w:t xml:space="preserve">
  52 |Бояулар (эмальдарды қоса алғанда) жасауда   | </w:t>
      </w:r>
      <w:r>
        <w:br/>
      </w:r>
      <w:r>
        <w:rPr>
          <w:rFonts w:ascii="Times New Roman"/>
          <w:b w:val="false"/>
          <w:i w:val="false"/>
          <w:color w:val="000000"/>
          <w:sz w:val="28"/>
        </w:rPr>
        <w:t xml:space="preserve">
     |пайдаланылатын, сұйық немесе қоймалжың      | </w:t>
      </w:r>
      <w:r>
        <w:br/>
      </w:r>
      <w:r>
        <w:rPr>
          <w:rFonts w:ascii="Times New Roman"/>
          <w:b w:val="false"/>
          <w:i w:val="false"/>
          <w:color w:val="000000"/>
          <w:sz w:val="28"/>
        </w:rPr>
        <w:t xml:space="preserve">
     |сусыз ортада бытырап шашылатын пигменттер   | </w:t>
      </w:r>
      <w:r>
        <w:br/>
      </w:r>
      <w:r>
        <w:rPr>
          <w:rFonts w:ascii="Times New Roman"/>
          <w:b w:val="false"/>
          <w:i w:val="false"/>
          <w:color w:val="000000"/>
          <w:sz w:val="28"/>
        </w:rPr>
        <w:t xml:space="preserve">
     |(металл ұнтақтар мен үлпектердi қоса        | </w:t>
      </w:r>
      <w:r>
        <w:br/>
      </w:r>
      <w:r>
        <w:rPr>
          <w:rFonts w:ascii="Times New Roman"/>
          <w:b w:val="false"/>
          <w:i w:val="false"/>
          <w:color w:val="000000"/>
          <w:sz w:val="28"/>
        </w:rPr>
        <w:t xml:space="preserve">
     |алғанда; басылған фольга; бөлшектеп сату    | </w:t>
      </w:r>
      <w:r>
        <w:br/>
      </w:r>
      <w:r>
        <w:rPr>
          <w:rFonts w:ascii="Times New Roman"/>
          <w:b w:val="false"/>
          <w:i w:val="false"/>
          <w:color w:val="000000"/>
          <w:sz w:val="28"/>
        </w:rPr>
        <w:t xml:space="preserve">
     |үшiн оралған бояғыштар және өзге бояғыш     | </w:t>
      </w:r>
      <w:r>
        <w:br/>
      </w:r>
      <w:r>
        <w:rPr>
          <w:rFonts w:ascii="Times New Roman"/>
          <w:b w:val="false"/>
          <w:i w:val="false"/>
          <w:color w:val="000000"/>
          <w:sz w:val="28"/>
        </w:rPr>
        <w:t xml:space="preserve">
     |заттар                                      | </w:t>
      </w:r>
      <w:r>
        <w:br/>
      </w:r>
      <w:r>
        <w:rPr>
          <w:rFonts w:ascii="Times New Roman"/>
          <w:b w:val="false"/>
          <w:i w:val="false"/>
          <w:color w:val="000000"/>
          <w:sz w:val="28"/>
        </w:rPr>
        <w:t xml:space="preserve">
  53 |Жұпар иiстi заттардың қоспасы, өндiрiстiк   |3212 </w:t>
      </w:r>
      <w:r>
        <w:br/>
      </w:r>
      <w:r>
        <w:rPr>
          <w:rFonts w:ascii="Times New Roman"/>
          <w:b w:val="false"/>
          <w:i w:val="false"/>
          <w:color w:val="000000"/>
          <w:sz w:val="28"/>
        </w:rPr>
        <w:t xml:space="preserve">
     |шикiзат ретiнде пайдаланылатын осындай бiр  |3302 10 </w:t>
      </w:r>
      <w:r>
        <w:br/>
      </w:r>
      <w:r>
        <w:rPr>
          <w:rFonts w:ascii="Times New Roman"/>
          <w:b w:val="false"/>
          <w:i w:val="false"/>
          <w:color w:val="000000"/>
          <w:sz w:val="28"/>
        </w:rPr>
        <w:t xml:space="preserve">
     |немесе бiрнеше заттың негiзiнде алынған     | </w:t>
      </w:r>
      <w:r>
        <w:br/>
      </w:r>
      <w:r>
        <w:rPr>
          <w:rFonts w:ascii="Times New Roman"/>
          <w:b w:val="false"/>
          <w:i w:val="false"/>
          <w:color w:val="000000"/>
          <w:sz w:val="28"/>
        </w:rPr>
        <w:t xml:space="preserve">
     |қоспалар (спирттi ерiтiндiлердi қоса)       | </w:t>
      </w:r>
      <w:r>
        <w:br/>
      </w:r>
      <w:r>
        <w:rPr>
          <w:rFonts w:ascii="Times New Roman"/>
          <w:b w:val="false"/>
          <w:i w:val="false"/>
          <w:color w:val="000000"/>
          <w:sz w:val="28"/>
        </w:rPr>
        <w:t xml:space="preserve">
  54 |Нонилфенол*                                 |3402-ден </w:t>
      </w:r>
      <w:r>
        <w:br/>
      </w:r>
      <w:r>
        <w:rPr>
          <w:rFonts w:ascii="Times New Roman"/>
          <w:b w:val="false"/>
          <w:i w:val="false"/>
          <w:color w:val="000000"/>
          <w:sz w:val="28"/>
        </w:rPr>
        <w:t xml:space="preserve">
  55 |ФЛГ сопрофолол, 860 Р сопрофоры, 60 ааскасы*|3402 19 000-ден </w:t>
      </w:r>
      <w:r>
        <w:br/>
      </w:r>
      <w:r>
        <w:rPr>
          <w:rFonts w:ascii="Times New Roman"/>
          <w:b w:val="false"/>
          <w:i w:val="false"/>
          <w:color w:val="000000"/>
          <w:sz w:val="28"/>
        </w:rPr>
        <w:t xml:space="preserve">
  56 |Желатин                                     |3503-тен </w:t>
      </w:r>
      <w:r>
        <w:br/>
      </w:r>
      <w:r>
        <w:rPr>
          <w:rFonts w:ascii="Times New Roman"/>
          <w:b w:val="false"/>
          <w:i w:val="false"/>
          <w:color w:val="000000"/>
          <w:sz w:val="28"/>
        </w:rPr>
        <w:t xml:space="preserve">
  57 |Ферменттер (энзимдер), басқа жерлерде       |3507 </w:t>
      </w:r>
      <w:r>
        <w:br/>
      </w:r>
      <w:r>
        <w:rPr>
          <w:rFonts w:ascii="Times New Roman"/>
          <w:b w:val="false"/>
          <w:i w:val="false"/>
          <w:color w:val="000000"/>
          <w:sz w:val="28"/>
        </w:rPr>
        <w:t xml:space="preserve">
     |аттары аталмаған ферменттiк дәрi-дәрмектер  | </w:t>
      </w:r>
      <w:r>
        <w:br/>
      </w:r>
      <w:r>
        <w:rPr>
          <w:rFonts w:ascii="Times New Roman"/>
          <w:b w:val="false"/>
          <w:i w:val="false"/>
          <w:color w:val="000000"/>
          <w:sz w:val="28"/>
        </w:rPr>
        <w:t xml:space="preserve">
  58 |432 көбiк өшiргiш, 454 көбiк өшiргiш*       |3804 00 100-ден </w:t>
      </w:r>
      <w:r>
        <w:br/>
      </w:r>
      <w:r>
        <w:rPr>
          <w:rFonts w:ascii="Times New Roman"/>
          <w:b w:val="false"/>
          <w:i w:val="false"/>
          <w:color w:val="000000"/>
          <w:sz w:val="28"/>
        </w:rPr>
        <w:t xml:space="preserve">
  59 |Инсектицидтер                               |3808 10 </w:t>
      </w:r>
      <w:r>
        <w:br/>
      </w:r>
      <w:r>
        <w:rPr>
          <w:rFonts w:ascii="Times New Roman"/>
          <w:b w:val="false"/>
          <w:i w:val="false"/>
          <w:color w:val="000000"/>
          <w:sz w:val="28"/>
        </w:rPr>
        <w:t xml:space="preserve">
  60 |Фунгицидтер                                 |3808 20 </w:t>
      </w:r>
      <w:r>
        <w:br/>
      </w:r>
      <w:r>
        <w:rPr>
          <w:rFonts w:ascii="Times New Roman"/>
          <w:b w:val="false"/>
          <w:i w:val="false"/>
          <w:color w:val="000000"/>
          <w:sz w:val="28"/>
        </w:rPr>
        <w:t xml:space="preserve">
  61 |Гербицидтер*                                |3808 30-дан </w:t>
      </w:r>
      <w:r>
        <w:br/>
      </w:r>
      <w:r>
        <w:rPr>
          <w:rFonts w:ascii="Times New Roman"/>
          <w:b w:val="false"/>
          <w:i w:val="false"/>
          <w:color w:val="000000"/>
          <w:sz w:val="28"/>
        </w:rPr>
        <w:t xml:space="preserve">
  62 |Өсiмдiктердiң өнуiне қарсы заттар           |3808 30 300 </w:t>
      </w:r>
      <w:r>
        <w:br/>
      </w:r>
      <w:r>
        <w:rPr>
          <w:rFonts w:ascii="Times New Roman"/>
          <w:b w:val="false"/>
          <w:i w:val="false"/>
          <w:color w:val="000000"/>
          <w:sz w:val="28"/>
        </w:rPr>
        <w:t xml:space="preserve">
  63 |Өсiмдiктердiң өсуiн реттеушiлер             |3808 30 900 </w:t>
      </w:r>
      <w:r>
        <w:br/>
      </w:r>
      <w:r>
        <w:rPr>
          <w:rFonts w:ascii="Times New Roman"/>
          <w:b w:val="false"/>
          <w:i w:val="false"/>
          <w:color w:val="000000"/>
          <w:sz w:val="28"/>
        </w:rPr>
        <w:t xml:space="preserve">
  64 |Уытсыздандырушы дәрiлер                     |3808 40 </w:t>
      </w:r>
      <w:r>
        <w:br/>
      </w:r>
      <w:r>
        <w:rPr>
          <w:rFonts w:ascii="Times New Roman"/>
          <w:b w:val="false"/>
          <w:i w:val="false"/>
          <w:color w:val="000000"/>
          <w:sz w:val="28"/>
        </w:rPr>
        <w:t xml:space="preserve">
  65 |ГХЛ Прокселi*                               |3808 90 900-ден </w:t>
      </w:r>
      <w:r>
        <w:br/>
      </w:r>
      <w:r>
        <w:rPr>
          <w:rFonts w:ascii="Times New Roman"/>
          <w:b w:val="false"/>
          <w:i w:val="false"/>
          <w:color w:val="000000"/>
          <w:sz w:val="28"/>
        </w:rPr>
        <w:t xml:space="preserve">
  66 |Күрделi диагностикалық немесе зертханалық   |3822 </w:t>
      </w:r>
      <w:r>
        <w:br/>
      </w:r>
      <w:r>
        <w:rPr>
          <w:rFonts w:ascii="Times New Roman"/>
          <w:b w:val="false"/>
          <w:i w:val="false"/>
          <w:color w:val="000000"/>
          <w:sz w:val="28"/>
        </w:rPr>
        <w:t xml:space="preserve">
     |реагенттер N 3002 немесе 3006-шы тауарлық   | </w:t>
      </w:r>
      <w:r>
        <w:br/>
      </w:r>
      <w:r>
        <w:rPr>
          <w:rFonts w:ascii="Times New Roman"/>
          <w:b w:val="false"/>
          <w:i w:val="false"/>
          <w:color w:val="000000"/>
          <w:sz w:val="28"/>
        </w:rPr>
        <w:t xml:space="preserve">
     |позицияларда көрсетiлгендерден басқа        | </w:t>
      </w:r>
      <w:r>
        <w:br/>
      </w:r>
      <w:r>
        <w:rPr>
          <w:rFonts w:ascii="Times New Roman"/>
          <w:b w:val="false"/>
          <w:i w:val="false"/>
          <w:color w:val="000000"/>
          <w:sz w:val="28"/>
        </w:rPr>
        <w:t xml:space="preserve">
  67 |Пластмассадан iстелген түтiктер, түтiкше.   |3917 </w:t>
      </w:r>
      <w:r>
        <w:br/>
      </w:r>
      <w:r>
        <w:rPr>
          <w:rFonts w:ascii="Times New Roman"/>
          <w:b w:val="false"/>
          <w:i w:val="false"/>
          <w:color w:val="000000"/>
          <w:sz w:val="28"/>
        </w:rPr>
        <w:t xml:space="preserve">
     |лер, шлангiлер және фитингiлер (мысалы,     | </w:t>
      </w:r>
      <w:r>
        <w:br/>
      </w:r>
      <w:r>
        <w:rPr>
          <w:rFonts w:ascii="Times New Roman"/>
          <w:b w:val="false"/>
          <w:i w:val="false"/>
          <w:color w:val="000000"/>
          <w:sz w:val="28"/>
        </w:rPr>
        <w:t xml:space="preserve">
     |қосылыстар, иiндер, фланцылар)              | </w:t>
      </w:r>
      <w:r>
        <w:br/>
      </w:r>
      <w:r>
        <w:rPr>
          <w:rFonts w:ascii="Times New Roman"/>
          <w:b w:val="false"/>
          <w:i w:val="false"/>
          <w:color w:val="000000"/>
          <w:sz w:val="28"/>
        </w:rPr>
        <w:t xml:space="preserve">
  68 |Жеке салмағы 0,94 кем болмайтын жылу        |3920 10 220-дан </w:t>
      </w:r>
      <w:r>
        <w:br/>
      </w:r>
      <w:r>
        <w:rPr>
          <w:rFonts w:ascii="Times New Roman"/>
          <w:b w:val="false"/>
          <w:i w:val="false"/>
          <w:color w:val="000000"/>
          <w:sz w:val="28"/>
        </w:rPr>
        <w:t xml:space="preserve">
     |ұстағыш полиэтилен пленка*                  | </w:t>
      </w:r>
      <w:r>
        <w:br/>
      </w:r>
      <w:r>
        <w:rPr>
          <w:rFonts w:ascii="Times New Roman"/>
          <w:b w:val="false"/>
          <w:i w:val="false"/>
          <w:color w:val="000000"/>
          <w:sz w:val="28"/>
        </w:rPr>
        <w:t xml:space="preserve">
  69 |Жылу өңдеу әдiсiмен бөтелкелер жасауға      |3923 30 100-ден </w:t>
      </w:r>
      <w:r>
        <w:br/>
      </w:r>
      <w:r>
        <w:rPr>
          <w:rFonts w:ascii="Times New Roman"/>
          <w:b w:val="false"/>
          <w:i w:val="false"/>
          <w:color w:val="000000"/>
          <w:sz w:val="28"/>
        </w:rPr>
        <w:t xml:space="preserve">
     |арналған пробирка тәрiздес пластмасса        | </w:t>
      </w:r>
      <w:r>
        <w:br/>
      </w:r>
      <w:r>
        <w:rPr>
          <w:rFonts w:ascii="Times New Roman"/>
          <w:b w:val="false"/>
          <w:i w:val="false"/>
          <w:color w:val="000000"/>
          <w:sz w:val="28"/>
        </w:rPr>
        <w:t xml:space="preserve">
     |дайындамалар*                               | </w:t>
      </w:r>
      <w:r>
        <w:br/>
      </w:r>
      <w:r>
        <w:rPr>
          <w:rFonts w:ascii="Times New Roman"/>
          <w:b w:val="false"/>
          <w:i w:val="false"/>
          <w:color w:val="000000"/>
          <w:sz w:val="28"/>
        </w:rPr>
        <w:t xml:space="preserve">
  70 |Пластикалық ыдыстар*                        |3923 30 900-ден </w:t>
      </w:r>
      <w:r>
        <w:br/>
      </w:r>
      <w:r>
        <w:rPr>
          <w:rFonts w:ascii="Times New Roman"/>
          <w:b w:val="false"/>
          <w:i w:val="false"/>
          <w:color w:val="000000"/>
          <w:sz w:val="28"/>
        </w:rPr>
        <w:t xml:space="preserve">
  71 |Бөтелке тығындауға арналған тығындар мен    |3923 50 100 </w:t>
      </w:r>
      <w:r>
        <w:br/>
      </w:r>
      <w:r>
        <w:rPr>
          <w:rFonts w:ascii="Times New Roman"/>
          <w:b w:val="false"/>
          <w:i w:val="false"/>
          <w:color w:val="000000"/>
          <w:sz w:val="28"/>
        </w:rPr>
        <w:t xml:space="preserve">
     |қақпақтар                                   | </w:t>
      </w:r>
      <w:r>
        <w:br/>
      </w:r>
      <w:r>
        <w:rPr>
          <w:rFonts w:ascii="Times New Roman"/>
          <w:b w:val="false"/>
          <w:i w:val="false"/>
          <w:color w:val="000000"/>
          <w:sz w:val="28"/>
        </w:rPr>
        <w:t xml:space="preserve">
  72 |Есiктерге, терезелерге, басқыш алаңдарына,  |3925 90 100 </w:t>
      </w:r>
      <w:r>
        <w:br/>
      </w:r>
      <w:r>
        <w:rPr>
          <w:rFonts w:ascii="Times New Roman"/>
          <w:b w:val="false"/>
          <w:i w:val="false"/>
          <w:color w:val="000000"/>
          <w:sz w:val="28"/>
        </w:rPr>
        <w:t xml:space="preserve">
     |қабырғаларға немесе үйлердiң басқа да       | </w:t>
      </w:r>
      <w:r>
        <w:br/>
      </w:r>
      <w:r>
        <w:rPr>
          <w:rFonts w:ascii="Times New Roman"/>
          <w:b w:val="false"/>
          <w:i w:val="false"/>
          <w:color w:val="000000"/>
          <w:sz w:val="28"/>
        </w:rPr>
        <w:t xml:space="preserve">
     |бөлiктерiне орнатуға арналған фитингiлер    | </w:t>
      </w:r>
      <w:r>
        <w:br/>
      </w:r>
      <w:r>
        <w:rPr>
          <w:rFonts w:ascii="Times New Roman"/>
          <w:b w:val="false"/>
          <w:i w:val="false"/>
          <w:color w:val="000000"/>
          <w:sz w:val="28"/>
        </w:rPr>
        <w:t xml:space="preserve">
     |және бекiткiш бөлшектер                     | </w:t>
      </w:r>
      <w:r>
        <w:br/>
      </w:r>
      <w:r>
        <w:rPr>
          <w:rFonts w:ascii="Times New Roman"/>
          <w:b w:val="false"/>
          <w:i w:val="false"/>
          <w:color w:val="000000"/>
          <w:sz w:val="28"/>
        </w:rPr>
        <w:t xml:space="preserve">
  73 |Ысылған резеңке жiп және арқан              |4007 00 000 </w:t>
      </w:r>
      <w:r>
        <w:br/>
      </w:r>
      <w:r>
        <w:rPr>
          <w:rFonts w:ascii="Times New Roman"/>
          <w:b w:val="false"/>
          <w:i w:val="false"/>
          <w:color w:val="000000"/>
          <w:sz w:val="28"/>
        </w:rPr>
        <w:t xml:space="preserve">
  74 |Фитингiсiз және фитингiлi (мысалы, қосы.    |4009 </w:t>
      </w:r>
      <w:r>
        <w:br/>
      </w:r>
      <w:r>
        <w:rPr>
          <w:rFonts w:ascii="Times New Roman"/>
          <w:b w:val="false"/>
          <w:i w:val="false"/>
          <w:color w:val="000000"/>
          <w:sz w:val="28"/>
        </w:rPr>
        <w:t xml:space="preserve">
     |лыстармен, иiндi түтiктермен, фланстармен)  | </w:t>
      </w:r>
      <w:r>
        <w:br/>
      </w:r>
      <w:r>
        <w:rPr>
          <w:rFonts w:ascii="Times New Roman"/>
          <w:b w:val="false"/>
          <w:i w:val="false"/>
          <w:color w:val="000000"/>
          <w:sz w:val="28"/>
        </w:rPr>
        <w:t xml:space="preserve">
     |түтiктер, шлангiлер және ысытылған резеңке  | </w:t>
      </w:r>
      <w:r>
        <w:br/>
      </w:r>
      <w:r>
        <w:rPr>
          <w:rFonts w:ascii="Times New Roman"/>
          <w:b w:val="false"/>
          <w:i w:val="false"/>
          <w:color w:val="000000"/>
          <w:sz w:val="28"/>
        </w:rPr>
        <w:t xml:space="preserve">
     |жеңдер (қатты резеңкеден басқасы)           | </w:t>
      </w:r>
      <w:r>
        <w:br/>
      </w:r>
      <w:r>
        <w:rPr>
          <w:rFonts w:ascii="Times New Roman"/>
          <w:b w:val="false"/>
          <w:i w:val="false"/>
          <w:color w:val="000000"/>
          <w:sz w:val="28"/>
        </w:rPr>
        <w:t xml:space="preserve">
  75 |Транспортер ленталары немесе қозғалтқыш     |4010 </w:t>
      </w:r>
      <w:r>
        <w:br/>
      </w:r>
      <w:r>
        <w:rPr>
          <w:rFonts w:ascii="Times New Roman"/>
          <w:b w:val="false"/>
          <w:i w:val="false"/>
          <w:color w:val="000000"/>
          <w:sz w:val="28"/>
        </w:rPr>
        <w:t xml:space="preserve">
     |белдiктер немесе ысытылған резеңкеден       | </w:t>
      </w:r>
      <w:r>
        <w:br/>
      </w:r>
      <w:r>
        <w:rPr>
          <w:rFonts w:ascii="Times New Roman"/>
          <w:b w:val="false"/>
          <w:i w:val="false"/>
          <w:color w:val="000000"/>
          <w:sz w:val="28"/>
        </w:rPr>
        <w:t xml:space="preserve">
     |iстелген бельтинг (белдiктерге арналған     | </w:t>
      </w:r>
      <w:r>
        <w:br/>
      </w:r>
      <w:r>
        <w:rPr>
          <w:rFonts w:ascii="Times New Roman"/>
          <w:b w:val="false"/>
          <w:i w:val="false"/>
          <w:color w:val="000000"/>
          <w:sz w:val="28"/>
        </w:rPr>
        <w:t xml:space="preserve">
     |резеңкеленген мата)                         | </w:t>
      </w:r>
      <w:r>
        <w:br/>
      </w:r>
      <w:r>
        <w:rPr>
          <w:rFonts w:ascii="Times New Roman"/>
          <w:b w:val="false"/>
          <w:i w:val="false"/>
          <w:color w:val="000000"/>
          <w:sz w:val="28"/>
        </w:rPr>
        <w:t xml:space="preserve">
  76 |Автобустарға немесе жүк автомобильдерiне    |4011 20 </w:t>
      </w:r>
      <w:r>
        <w:br/>
      </w:r>
      <w:r>
        <w:rPr>
          <w:rFonts w:ascii="Times New Roman"/>
          <w:b w:val="false"/>
          <w:i w:val="false"/>
          <w:color w:val="000000"/>
          <w:sz w:val="28"/>
        </w:rPr>
        <w:t xml:space="preserve">
     |арналған жаңа пневматикалық резеңке шиналар | </w:t>
      </w:r>
      <w:r>
        <w:br/>
      </w:r>
      <w:r>
        <w:rPr>
          <w:rFonts w:ascii="Times New Roman"/>
          <w:b w:val="false"/>
          <w:i w:val="false"/>
          <w:color w:val="000000"/>
          <w:sz w:val="28"/>
        </w:rPr>
        <w:t xml:space="preserve">
     |(дөңгелектер)                               | </w:t>
      </w:r>
      <w:r>
        <w:br/>
      </w:r>
      <w:r>
        <w:rPr>
          <w:rFonts w:ascii="Times New Roman"/>
          <w:b w:val="false"/>
          <w:i w:val="false"/>
          <w:color w:val="000000"/>
          <w:sz w:val="28"/>
        </w:rPr>
        <w:t xml:space="preserve">
  77 |Мотоциклдерге арналған жаңа пневматикалық   |4011 40 </w:t>
      </w:r>
      <w:r>
        <w:br/>
      </w:r>
      <w:r>
        <w:rPr>
          <w:rFonts w:ascii="Times New Roman"/>
          <w:b w:val="false"/>
          <w:i w:val="false"/>
          <w:color w:val="000000"/>
          <w:sz w:val="28"/>
        </w:rPr>
        <w:t xml:space="preserve">
     |резеңке шиналар (дөңгелектер)               | </w:t>
      </w:r>
      <w:r>
        <w:br/>
      </w:r>
      <w:r>
        <w:rPr>
          <w:rFonts w:ascii="Times New Roman"/>
          <w:b w:val="false"/>
          <w:i w:val="false"/>
          <w:color w:val="000000"/>
          <w:sz w:val="28"/>
        </w:rPr>
        <w:t xml:space="preserve">
  78 |"Шырша" сияқты бүрiнiң суретi бар жаңа      |4011 91 </w:t>
      </w:r>
      <w:r>
        <w:br/>
      </w:r>
      <w:r>
        <w:rPr>
          <w:rFonts w:ascii="Times New Roman"/>
          <w:b w:val="false"/>
          <w:i w:val="false"/>
          <w:color w:val="000000"/>
          <w:sz w:val="28"/>
        </w:rPr>
        <w:t xml:space="preserve">
     |пневматикалық резеңке шиналар немесе осыған | </w:t>
      </w:r>
      <w:r>
        <w:br/>
      </w:r>
      <w:r>
        <w:rPr>
          <w:rFonts w:ascii="Times New Roman"/>
          <w:b w:val="false"/>
          <w:i w:val="false"/>
          <w:color w:val="000000"/>
          <w:sz w:val="28"/>
        </w:rPr>
        <w:t xml:space="preserve">
     |ұқсас бүрлерi бар шиналар (дөңгелектер)     | </w:t>
      </w:r>
      <w:r>
        <w:br/>
      </w:r>
      <w:r>
        <w:rPr>
          <w:rFonts w:ascii="Times New Roman"/>
          <w:b w:val="false"/>
          <w:i w:val="false"/>
          <w:color w:val="000000"/>
          <w:sz w:val="28"/>
        </w:rPr>
        <w:t xml:space="preserve">
  79 |Тұтас немесе жартылай пневматикалық шиналар |4012 90 100 </w:t>
      </w:r>
      <w:r>
        <w:br/>
      </w:r>
      <w:r>
        <w:rPr>
          <w:rFonts w:ascii="Times New Roman"/>
          <w:b w:val="false"/>
          <w:i w:val="false"/>
          <w:color w:val="000000"/>
          <w:sz w:val="28"/>
        </w:rPr>
        <w:t xml:space="preserve">
     |және өзара ауыспалы бүрi бар шиналар        | </w:t>
      </w:r>
      <w:r>
        <w:br/>
      </w:r>
      <w:r>
        <w:rPr>
          <w:rFonts w:ascii="Times New Roman"/>
          <w:b w:val="false"/>
          <w:i w:val="false"/>
          <w:color w:val="000000"/>
          <w:sz w:val="28"/>
        </w:rPr>
        <w:t xml:space="preserve">
     |(дөңгелектер)                               | </w:t>
      </w:r>
      <w:r>
        <w:br/>
      </w:r>
      <w:r>
        <w:rPr>
          <w:rFonts w:ascii="Times New Roman"/>
          <w:b w:val="false"/>
          <w:i w:val="false"/>
          <w:color w:val="000000"/>
          <w:sz w:val="28"/>
        </w:rPr>
        <w:t xml:space="preserve">
  80 |Шеңбер ленталар                             |4012 90 900 </w:t>
      </w:r>
      <w:r>
        <w:br/>
      </w:r>
      <w:r>
        <w:rPr>
          <w:rFonts w:ascii="Times New Roman"/>
          <w:b w:val="false"/>
          <w:i w:val="false"/>
          <w:color w:val="000000"/>
          <w:sz w:val="28"/>
        </w:rPr>
        <w:t xml:space="preserve">
  81 |Автобустарға немесе жүк автомобильдерiне    |4013 10 900 </w:t>
      </w:r>
      <w:r>
        <w:br/>
      </w:r>
      <w:r>
        <w:rPr>
          <w:rFonts w:ascii="Times New Roman"/>
          <w:b w:val="false"/>
          <w:i w:val="false"/>
          <w:color w:val="000000"/>
          <w:sz w:val="28"/>
        </w:rPr>
        <w:t xml:space="preserve">
     |арналған резеңке камералар                  | </w:t>
      </w:r>
      <w:r>
        <w:br/>
      </w:r>
      <w:r>
        <w:rPr>
          <w:rFonts w:ascii="Times New Roman"/>
          <w:b w:val="false"/>
          <w:i w:val="false"/>
          <w:color w:val="000000"/>
          <w:sz w:val="28"/>
        </w:rPr>
        <w:t xml:space="preserve">
  82 |Резеңкеден iстелген бұйымдар (қатты         |4016 </w:t>
      </w:r>
      <w:r>
        <w:br/>
      </w:r>
      <w:r>
        <w:rPr>
          <w:rFonts w:ascii="Times New Roman"/>
          <w:b w:val="false"/>
          <w:i w:val="false"/>
          <w:color w:val="000000"/>
          <w:sz w:val="28"/>
        </w:rPr>
        <w:t xml:space="preserve">
     |резеңкеден басқасы) және басқалар           | </w:t>
      </w:r>
      <w:r>
        <w:br/>
      </w:r>
      <w:r>
        <w:rPr>
          <w:rFonts w:ascii="Times New Roman"/>
          <w:b w:val="false"/>
          <w:i w:val="false"/>
          <w:color w:val="000000"/>
          <w:sz w:val="28"/>
        </w:rPr>
        <w:t xml:space="preserve">
  83 |Қалдықтар мен скраптарды қосқандағы барлық  |4017 00 </w:t>
      </w:r>
      <w:r>
        <w:br/>
      </w:r>
      <w:r>
        <w:rPr>
          <w:rFonts w:ascii="Times New Roman"/>
          <w:b w:val="false"/>
          <w:i w:val="false"/>
          <w:color w:val="000000"/>
          <w:sz w:val="28"/>
        </w:rPr>
        <w:t xml:space="preserve">
     |нысандардағы қатты резеңке (мысалы,         | </w:t>
      </w:r>
      <w:r>
        <w:br/>
      </w:r>
      <w:r>
        <w:rPr>
          <w:rFonts w:ascii="Times New Roman"/>
          <w:b w:val="false"/>
          <w:i w:val="false"/>
          <w:color w:val="000000"/>
          <w:sz w:val="28"/>
        </w:rPr>
        <w:t xml:space="preserve">
     |эбонит): қатты резеңкеден iстелген бұйымдар | </w:t>
      </w:r>
      <w:r>
        <w:br/>
      </w:r>
      <w:r>
        <w:rPr>
          <w:rFonts w:ascii="Times New Roman"/>
          <w:b w:val="false"/>
          <w:i w:val="false"/>
          <w:color w:val="000000"/>
          <w:sz w:val="28"/>
        </w:rPr>
        <w:t xml:space="preserve">
  84 |Бояумен, улағыштармен, креозотпен немесе    |4403 10 100 </w:t>
      </w:r>
      <w:r>
        <w:br/>
      </w:r>
      <w:r>
        <w:rPr>
          <w:rFonts w:ascii="Times New Roman"/>
          <w:b w:val="false"/>
          <w:i w:val="false"/>
          <w:color w:val="000000"/>
          <w:sz w:val="28"/>
        </w:rPr>
        <w:t xml:space="preserve">
     |кез келген сiңiру дәрежесiндегi, ұзындығы   | </w:t>
      </w:r>
      <w:r>
        <w:br/>
      </w:r>
      <w:r>
        <w:rPr>
          <w:rFonts w:ascii="Times New Roman"/>
          <w:b w:val="false"/>
          <w:i w:val="false"/>
          <w:color w:val="000000"/>
          <w:sz w:val="28"/>
        </w:rPr>
        <w:t xml:space="preserve">
     |6 м-ден кем емес және 18 м-ден артық емес   | </w:t>
      </w:r>
      <w:r>
        <w:br/>
      </w:r>
      <w:r>
        <w:rPr>
          <w:rFonts w:ascii="Times New Roman"/>
          <w:b w:val="false"/>
          <w:i w:val="false"/>
          <w:color w:val="000000"/>
          <w:sz w:val="28"/>
        </w:rPr>
        <w:t xml:space="preserve">
     |және түбiрiнiң шеңберi 45 см-ден астам,     | </w:t>
      </w:r>
      <w:r>
        <w:br/>
      </w:r>
      <w:r>
        <w:rPr>
          <w:rFonts w:ascii="Times New Roman"/>
          <w:b w:val="false"/>
          <w:i w:val="false"/>
          <w:color w:val="000000"/>
          <w:sz w:val="28"/>
        </w:rPr>
        <w:t xml:space="preserve">
     |бiрақ 90 см-ден жоғары емес қылқан          | </w:t>
      </w:r>
      <w:r>
        <w:br/>
      </w:r>
      <w:r>
        <w:rPr>
          <w:rFonts w:ascii="Times New Roman"/>
          <w:b w:val="false"/>
          <w:i w:val="false"/>
          <w:color w:val="000000"/>
          <w:sz w:val="28"/>
        </w:rPr>
        <w:t xml:space="preserve">
     |жапырақтылар тұқымдас ағаштан жасалған      | </w:t>
      </w:r>
      <w:r>
        <w:br/>
      </w:r>
      <w:r>
        <w:rPr>
          <w:rFonts w:ascii="Times New Roman"/>
          <w:b w:val="false"/>
          <w:i w:val="false"/>
          <w:color w:val="000000"/>
          <w:sz w:val="28"/>
        </w:rPr>
        <w:t xml:space="preserve">
     |басқа да консерванттармен өңделген бөренелер| </w:t>
      </w:r>
      <w:r>
        <w:br/>
      </w:r>
      <w:r>
        <w:rPr>
          <w:rFonts w:ascii="Times New Roman"/>
          <w:b w:val="false"/>
          <w:i w:val="false"/>
          <w:color w:val="000000"/>
          <w:sz w:val="28"/>
        </w:rPr>
        <w:t xml:space="preserve">
  85 |Қылқан жапырақтылардан жасалған басқа да    |4403 10 900-дан </w:t>
      </w:r>
      <w:r>
        <w:br/>
      </w:r>
      <w:r>
        <w:rPr>
          <w:rFonts w:ascii="Times New Roman"/>
          <w:b w:val="false"/>
          <w:i w:val="false"/>
          <w:color w:val="000000"/>
          <w:sz w:val="28"/>
        </w:rPr>
        <w:t xml:space="preserve">
     |бөренелер*                                  | </w:t>
      </w:r>
      <w:r>
        <w:br/>
      </w:r>
      <w:r>
        <w:rPr>
          <w:rFonts w:ascii="Times New Roman"/>
          <w:b w:val="false"/>
          <w:i w:val="false"/>
          <w:color w:val="000000"/>
          <w:sz w:val="28"/>
        </w:rPr>
        <w:t xml:space="preserve">
  86 |Күбiлiк ағаштар; қабығы аршылып жарылған    |4404 10 000 </w:t>
      </w:r>
      <w:r>
        <w:br/>
      </w:r>
      <w:r>
        <w:rPr>
          <w:rFonts w:ascii="Times New Roman"/>
          <w:b w:val="false"/>
          <w:i w:val="false"/>
          <w:color w:val="000000"/>
          <w:sz w:val="28"/>
        </w:rPr>
        <w:t xml:space="preserve">
     |ағаштар, үшкiрленген, бiрақ бойлап          | </w:t>
      </w:r>
      <w:r>
        <w:br/>
      </w:r>
      <w:r>
        <w:rPr>
          <w:rFonts w:ascii="Times New Roman"/>
          <w:b w:val="false"/>
          <w:i w:val="false"/>
          <w:color w:val="000000"/>
          <w:sz w:val="28"/>
        </w:rPr>
        <w:t xml:space="preserve">
     |кесiлмеген қазықтар мен жонылған, бiрақ     | </w:t>
      </w:r>
      <w:r>
        <w:br/>
      </w:r>
      <w:r>
        <w:rPr>
          <w:rFonts w:ascii="Times New Roman"/>
          <w:b w:val="false"/>
          <w:i w:val="false"/>
          <w:color w:val="000000"/>
          <w:sz w:val="28"/>
        </w:rPr>
        <w:t xml:space="preserve">
     |тегiстелмеген, иiлмеген және тростар,       | </w:t>
      </w:r>
      <w:r>
        <w:br/>
      </w:r>
      <w:r>
        <w:rPr>
          <w:rFonts w:ascii="Times New Roman"/>
          <w:b w:val="false"/>
          <w:i w:val="false"/>
          <w:color w:val="000000"/>
          <w:sz w:val="28"/>
        </w:rPr>
        <w:t xml:space="preserve">
     |солқылдақ шыбықтар, қолшатырларға арналған  | </w:t>
      </w:r>
      <w:r>
        <w:br/>
      </w:r>
      <w:r>
        <w:rPr>
          <w:rFonts w:ascii="Times New Roman"/>
          <w:b w:val="false"/>
          <w:i w:val="false"/>
          <w:color w:val="000000"/>
          <w:sz w:val="28"/>
        </w:rPr>
        <w:t xml:space="preserve">
     |саптар, құрал-саймандар және осындай        | </w:t>
      </w:r>
      <w:r>
        <w:br/>
      </w:r>
      <w:r>
        <w:rPr>
          <w:rFonts w:ascii="Times New Roman"/>
          <w:b w:val="false"/>
          <w:i w:val="false"/>
          <w:color w:val="000000"/>
          <w:sz w:val="28"/>
        </w:rPr>
        <w:t xml:space="preserve">
     |бұйымдар үшiн пайдаланылатын басқа да       | </w:t>
      </w:r>
      <w:r>
        <w:br/>
      </w:r>
      <w:r>
        <w:rPr>
          <w:rFonts w:ascii="Times New Roman"/>
          <w:b w:val="false"/>
          <w:i w:val="false"/>
          <w:color w:val="000000"/>
          <w:sz w:val="28"/>
        </w:rPr>
        <w:t xml:space="preserve">
     |тәсiлдермен өңделмеген ағаш материалдары,   | </w:t>
      </w:r>
      <w:r>
        <w:br/>
      </w:r>
      <w:r>
        <w:rPr>
          <w:rFonts w:ascii="Times New Roman"/>
          <w:b w:val="false"/>
          <w:i w:val="false"/>
          <w:color w:val="000000"/>
          <w:sz w:val="28"/>
        </w:rPr>
        <w:t xml:space="preserve">
     |қылқан жапырақтылар тұқымдарынан себеттiк   | </w:t>
      </w:r>
      <w:r>
        <w:br/>
      </w:r>
      <w:r>
        <w:rPr>
          <w:rFonts w:ascii="Times New Roman"/>
          <w:b w:val="false"/>
          <w:i w:val="false"/>
          <w:color w:val="000000"/>
          <w:sz w:val="28"/>
        </w:rPr>
        <w:t xml:space="preserve">
     |және басқа бұйымдар жасау үшiн аршылған     | </w:t>
      </w:r>
      <w:r>
        <w:br/>
      </w:r>
      <w:r>
        <w:rPr>
          <w:rFonts w:ascii="Times New Roman"/>
          <w:b w:val="false"/>
          <w:i w:val="false"/>
          <w:color w:val="000000"/>
          <w:sz w:val="28"/>
        </w:rPr>
        <w:t xml:space="preserve">
     |және сүргiленген ағаштар                    | </w:t>
      </w:r>
      <w:r>
        <w:br/>
      </w:r>
      <w:r>
        <w:rPr>
          <w:rFonts w:ascii="Times New Roman"/>
          <w:b w:val="false"/>
          <w:i w:val="false"/>
          <w:color w:val="000000"/>
          <w:sz w:val="28"/>
        </w:rPr>
        <w:t xml:space="preserve">
  87 |Ұзынынан тiлiнген немесе жарылған,          |4407 </w:t>
      </w:r>
      <w:r>
        <w:br/>
      </w:r>
      <w:r>
        <w:rPr>
          <w:rFonts w:ascii="Times New Roman"/>
          <w:b w:val="false"/>
          <w:i w:val="false"/>
          <w:color w:val="000000"/>
          <w:sz w:val="28"/>
        </w:rPr>
        <w:t xml:space="preserve">
     |сүргiленген, аршылған, жонылған немесе      | </w:t>
      </w:r>
      <w:r>
        <w:br/>
      </w:r>
      <w:r>
        <w:rPr>
          <w:rFonts w:ascii="Times New Roman"/>
          <w:b w:val="false"/>
          <w:i w:val="false"/>
          <w:color w:val="000000"/>
          <w:sz w:val="28"/>
        </w:rPr>
        <w:t xml:space="preserve">
     |жонылмаған, қырналған немесе қырналмаған    | </w:t>
      </w:r>
      <w:r>
        <w:br/>
      </w:r>
      <w:r>
        <w:rPr>
          <w:rFonts w:ascii="Times New Roman"/>
          <w:b w:val="false"/>
          <w:i w:val="false"/>
          <w:color w:val="000000"/>
          <w:sz w:val="28"/>
        </w:rPr>
        <w:t xml:space="preserve">
     |кертiк жалғасуы бар немесе жоқ қалыңдығы    | </w:t>
      </w:r>
      <w:r>
        <w:br/>
      </w:r>
      <w:r>
        <w:rPr>
          <w:rFonts w:ascii="Times New Roman"/>
          <w:b w:val="false"/>
          <w:i w:val="false"/>
          <w:color w:val="000000"/>
          <w:sz w:val="28"/>
        </w:rPr>
        <w:t xml:space="preserve">
     |6 мм астам ағаш материалдары                | </w:t>
      </w:r>
      <w:r>
        <w:br/>
      </w:r>
      <w:r>
        <w:rPr>
          <w:rFonts w:ascii="Times New Roman"/>
          <w:b w:val="false"/>
          <w:i w:val="false"/>
          <w:color w:val="000000"/>
          <w:sz w:val="28"/>
        </w:rPr>
        <w:t xml:space="preserve">
  88 |Бiр қабатты фанерлердiң және желiмделетiн   |4408 10 </w:t>
      </w:r>
      <w:r>
        <w:br/>
      </w:r>
      <w:r>
        <w:rPr>
          <w:rFonts w:ascii="Times New Roman"/>
          <w:b w:val="false"/>
          <w:i w:val="false"/>
          <w:color w:val="000000"/>
          <w:sz w:val="28"/>
        </w:rPr>
        <w:t xml:space="preserve">
     |фанерлерге арналған шпонның (желiмделген    | </w:t>
      </w:r>
      <w:r>
        <w:br/>
      </w:r>
      <w:r>
        <w:rPr>
          <w:rFonts w:ascii="Times New Roman"/>
          <w:b w:val="false"/>
          <w:i w:val="false"/>
          <w:color w:val="000000"/>
          <w:sz w:val="28"/>
        </w:rPr>
        <w:t xml:space="preserve">
     |немесе желiмделмеген) қиындылары және       | </w:t>
      </w:r>
      <w:r>
        <w:br/>
      </w:r>
      <w:r>
        <w:rPr>
          <w:rFonts w:ascii="Times New Roman"/>
          <w:b w:val="false"/>
          <w:i w:val="false"/>
          <w:color w:val="000000"/>
          <w:sz w:val="28"/>
        </w:rPr>
        <w:t xml:space="preserve">
     |ұзынынан тiлiнген сүргiленген немесе        | </w:t>
      </w:r>
      <w:r>
        <w:br/>
      </w:r>
      <w:r>
        <w:rPr>
          <w:rFonts w:ascii="Times New Roman"/>
          <w:b w:val="false"/>
          <w:i w:val="false"/>
          <w:color w:val="000000"/>
          <w:sz w:val="28"/>
        </w:rPr>
        <w:t xml:space="preserve">
     |аршылған, сүргiленген немесе сүргiленбеген  | </w:t>
      </w:r>
      <w:r>
        <w:br/>
      </w:r>
      <w:r>
        <w:rPr>
          <w:rFonts w:ascii="Times New Roman"/>
          <w:b w:val="false"/>
          <w:i w:val="false"/>
          <w:color w:val="000000"/>
          <w:sz w:val="28"/>
        </w:rPr>
        <w:t xml:space="preserve">
     |бетi қырналған немесе қырналмаған,          | </w:t>
      </w:r>
      <w:r>
        <w:br/>
      </w:r>
      <w:r>
        <w:rPr>
          <w:rFonts w:ascii="Times New Roman"/>
          <w:b w:val="false"/>
          <w:i w:val="false"/>
          <w:color w:val="000000"/>
          <w:sz w:val="28"/>
        </w:rPr>
        <w:t xml:space="preserve">
     |қалыңдығы 6 мм-ден артық емес кертiк        | </w:t>
      </w:r>
      <w:r>
        <w:br/>
      </w:r>
      <w:r>
        <w:rPr>
          <w:rFonts w:ascii="Times New Roman"/>
          <w:b w:val="false"/>
          <w:i w:val="false"/>
          <w:color w:val="000000"/>
          <w:sz w:val="28"/>
        </w:rPr>
        <w:t xml:space="preserve">
     |жалғамалары бар немесе ондайлары жоқ        | </w:t>
      </w:r>
      <w:r>
        <w:br/>
      </w:r>
      <w:r>
        <w:rPr>
          <w:rFonts w:ascii="Times New Roman"/>
          <w:b w:val="false"/>
          <w:i w:val="false"/>
          <w:color w:val="000000"/>
          <w:sz w:val="28"/>
        </w:rPr>
        <w:t xml:space="preserve">
     |қылқан жапырақтылар тұқымдас өзге де        | </w:t>
      </w:r>
      <w:r>
        <w:br/>
      </w:r>
      <w:r>
        <w:rPr>
          <w:rFonts w:ascii="Times New Roman"/>
          <w:b w:val="false"/>
          <w:i w:val="false"/>
          <w:color w:val="000000"/>
          <w:sz w:val="28"/>
        </w:rPr>
        <w:t xml:space="preserve">
     |ағаштары                                    | </w:t>
      </w:r>
      <w:r>
        <w:br/>
      </w:r>
      <w:r>
        <w:rPr>
          <w:rFonts w:ascii="Times New Roman"/>
          <w:b w:val="false"/>
          <w:i w:val="false"/>
          <w:color w:val="000000"/>
          <w:sz w:val="28"/>
        </w:rPr>
        <w:t xml:space="preserve">
  89 |Кертiкке жалғастырылған, сүргiленген немесе |4408 10 100 </w:t>
      </w:r>
      <w:r>
        <w:br/>
      </w:r>
      <w:r>
        <w:rPr>
          <w:rFonts w:ascii="Times New Roman"/>
          <w:b w:val="false"/>
          <w:i w:val="false"/>
          <w:color w:val="000000"/>
          <w:sz w:val="28"/>
        </w:rPr>
        <w:t xml:space="preserve">
     |сүргiленбеген қырналған немесе қырланбаған  | </w:t>
      </w:r>
      <w:r>
        <w:br/>
      </w:r>
      <w:r>
        <w:rPr>
          <w:rFonts w:ascii="Times New Roman"/>
          <w:b w:val="false"/>
          <w:i w:val="false"/>
          <w:color w:val="000000"/>
          <w:sz w:val="28"/>
        </w:rPr>
        <w:t xml:space="preserve">
  90 |Блоктар, плиталар, төртқырланған ағаштар    |4413 00 000 </w:t>
      </w:r>
      <w:r>
        <w:br/>
      </w:r>
      <w:r>
        <w:rPr>
          <w:rFonts w:ascii="Times New Roman"/>
          <w:b w:val="false"/>
          <w:i w:val="false"/>
          <w:color w:val="000000"/>
          <w:sz w:val="28"/>
        </w:rPr>
        <w:t xml:space="preserve">
     |түрiндегi сығымдалған ағаштар немесе        | </w:t>
      </w:r>
      <w:r>
        <w:br/>
      </w:r>
      <w:r>
        <w:rPr>
          <w:rFonts w:ascii="Times New Roman"/>
          <w:b w:val="false"/>
          <w:i w:val="false"/>
          <w:color w:val="000000"/>
          <w:sz w:val="28"/>
        </w:rPr>
        <w:t xml:space="preserve">
     |пiшiнделген (бұйымдар)                      | </w:t>
      </w:r>
      <w:r>
        <w:br/>
      </w:r>
      <w:r>
        <w:rPr>
          <w:rFonts w:ascii="Times New Roman"/>
          <w:b w:val="false"/>
          <w:i w:val="false"/>
          <w:color w:val="000000"/>
          <w:sz w:val="28"/>
        </w:rPr>
        <w:t xml:space="preserve">
  91 |Буып-түю материалдары*                      |48-ден </w:t>
      </w:r>
      <w:r>
        <w:br/>
      </w:r>
      <w:r>
        <w:rPr>
          <w:rFonts w:ascii="Times New Roman"/>
          <w:b w:val="false"/>
          <w:i w:val="false"/>
          <w:color w:val="000000"/>
          <w:sz w:val="28"/>
        </w:rPr>
        <w:t xml:space="preserve">
  92 |Фрикциялық материалдар немесе олардан       |6813 </w:t>
      </w:r>
      <w:r>
        <w:br/>
      </w:r>
      <w:r>
        <w:rPr>
          <w:rFonts w:ascii="Times New Roman"/>
          <w:b w:val="false"/>
          <w:i w:val="false"/>
          <w:color w:val="000000"/>
          <w:sz w:val="28"/>
        </w:rPr>
        <w:t xml:space="preserve">
     |iстелген бұйымдар (мысалы, табақтар,        | </w:t>
      </w:r>
      <w:r>
        <w:br/>
      </w:r>
      <w:r>
        <w:rPr>
          <w:rFonts w:ascii="Times New Roman"/>
          <w:b w:val="false"/>
          <w:i w:val="false"/>
          <w:color w:val="000000"/>
          <w:sz w:val="28"/>
        </w:rPr>
        <w:t xml:space="preserve">
     |рулондар, ленталар, сегменттер, дискiлер,   | </w:t>
      </w:r>
      <w:r>
        <w:br/>
      </w:r>
      <w:r>
        <w:rPr>
          <w:rFonts w:ascii="Times New Roman"/>
          <w:b w:val="false"/>
          <w:i w:val="false"/>
          <w:color w:val="000000"/>
          <w:sz w:val="28"/>
        </w:rPr>
        <w:t xml:space="preserve">
     |шайбалар, прокладкалар), тежегiштерге,      | </w:t>
      </w:r>
      <w:r>
        <w:br/>
      </w:r>
      <w:r>
        <w:rPr>
          <w:rFonts w:ascii="Times New Roman"/>
          <w:b w:val="false"/>
          <w:i w:val="false"/>
          <w:color w:val="000000"/>
          <w:sz w:val="28"/>
        </w:rPr>
        <w:t xml:space="preserve">
     |тiркегiштерге немесе сондай құрылғыларға    | </w:t>
      </w:r>
      <w:r>
        <w:br/>
      </w:r>
      <w:r>
        <w:rPr>
          <w:rFonts w:ascii="Times New Roman"/>
          <w:b w:val="false"/>
          <w:i w:val="false"/>
          <w:color w:val="000000"/>
          <w:sz w:val="28"/>
        </w:rPr>
        <w:t xml:space="preserve">
     |пайдаланылатын, асбест, басқа да минералды  | </w:t>
      </w:r>
      <w:r>
        <w:br/>
      </w:r>
      <w:r>
        <w:rPr>
          <w:rFonts w:ascii="Times New Roman"/>
          <w:b w:val="false"/>
          <w:i w:val="false"/>
          <w:color w:val="000000"/>
          <w:sz w:val="28"/>
        </w:rPr>
        <w:t xml:space="preserve">
     |заттар немесе целлюлозалар, негiзiнде,      | </w:t>
      </w:r>
      <w:r>
        <w:br/>
      </w:r>
      <w:r>
        <w:rPr>
          <w:rFonts w:ascii="Times New Roman"/>
          <w:b w:val="false"/>
          <w:i w:val="false"/>
          <w:color w:val="000000"/>
          <w:sz w:val="28"/>
        </w:rPr>
        <w:t xml:space="preserve">
     |тоқыма немесе басқа материалдармен бiрiгiп  | </w:t>
      </w:r>
      <w:r>
        <w:br/>
      </w:r>
      <w:r>
        <w:rPr>
          <w:rFonts w:ascii="Times New Roman"/>
          <w:b w:val="false"/>
          <w:i w:val="false"/>
          <w:color w:val="000000"/>
          <w:sz w:val="28"/>
        </w:rPr>
        <w:t xml:space="preserve">
     |не оларсыз пайдаланылатын құрастырылмаған   | </w:t>
      </w:r>
      <w:r>
        <w:br/>
      </w:r>
      <w:r>
        <w:rPr>
          <w:rFonts w:ascii="Times New Roman"/>
          <w:b w:val="false"/>
          <w:i w:val="false"/>
          <w:color w:val="000000"/>
          <w:sz w:val="28"/>
        </w:rPr>
        <w:t xml:space="preserve">
     |материалдар                                 | </w:t>
      </w:r>
      <w:r>
        <w:br/>
      </w:r>
      <w:r>
        <w:rPr>
          <w:rFonts w:ascii="Times New Roman"/>
          <w:b w:val="false"/>
          <w:i w:val="false"/>
          <w:color w:val="000000"/>
          <w:sz w:val="28"/>
        </w:rPr>
        <w:t xml:space="preserve">
  93 |Жарықшақсыз шыны (шыңдалған) немесе көп     |7007 </w:t>
      </w:r>
      <w:r>
        <w:br/>
      </w:r>
      <w:r>
        <w:rPr>
          <w:rFonts w:ascii="Times New Roman"/>
          <w:b w:val="false"/>
          <w:i w:val="false"/>
          <w:color w:val="000000"/>
          <w:sz w:val="28"/>
        </w:rPr>
        <w:t xml:space="preserve">
     |қабатты шыныны қоса алғанда                 | </w:t>
      </w:r>
      <w:r>
        <w:br/>
      </w:r>
      <w:r>
        <w:rPr>
          <w:rFonts w:ascii="Times New Roman"/>
          <w:b w:val="false"/>
          <w:i w:val="false"/>
          <w:color w:val="000000"/>
          <w:sz w:val="28"/>
        </w:rPr>
        <w:t xml:space="preserve">
  94 |Көмiртектi, 0,6 мас% немесе одан көп        |7217 90 900 </w:t>
      </w:r>
      <w:r>
        <w:br/>
      </w:r>
      <w:r>
        <w:rPr>
          <w:rFonts w:ascii="Times New Roman"/>
          <w:b w:val="false"/>
          <w:i w:val="false"/>
          <w:color w:val="000000"/>
          <w:sz w:val="28"/>
        </w:rPr>
        <w:t xml:space="preserve">
     |көмiрсутегi бар болаттан iстелген сым       | </w:t>
      </w:r>
      <w:r>
        <w:br/>
      </w:r>
      <w:r>
        <w:rPr>
          <w:rFonts w:ascii="Times New Roman"/>
          <w:b w:val="false"/>
          <w:i w:val="false"/>
          <w:color w:val="000000"/>
          <w:sz w:val="28"/>
        </w:rPr>
        <w:t xml:space="preserve">
  95 |Мұнай және газ құбырлары                    |7304 10 </w:t>
      </w:r>
      <w:r>
        <w:br/>
      </w:r>
      <w:r>
        <w:rPr>
          <w:rFonts w:ascii="Times New Roman"/>
          <w:b w:val="false"/>
          <w:i w:val="false"/>
          <w:color w:val="000000"/>
          <w:sz w:val="28"/>
        </w:rPr>
        <w:t xml:space="preserve">
  96 |Мұнай және газ скважиналарын бұрғылауға     |7304 21 000 </w:t>
      </w:r>
      <w:r>
        <w:br/>
      </w:r>
      <w:r>
        <w:rPr>
          <w:rFonts w:ascii="Times New Roman"/>
          <w:b w:val="false"/>
          <w:i w:val="false"/>
          <w:color w:val="000000"/>
          <w:sz w:val="28"/>
        </w:rPr>
        <w:t xml:space="preserve">
     |арналған орама құбырлар, компрессорлық      | </w:t>
      </w:r>
      <w:r>
        <w:br/>
      </w:r>
      <w:r>
        <w:rPr>
          <w:rFonts w:ascii="Times New Roman"/>
          <w:b w:val="false"/>
          <w:i w:val="false"/>
          <w:color w:val="000000"/>
          <w:sz w:val="28"/>
        </w:rPr>
        <w:t xml:space="preserve">
     |насос және бұрғылау құбырлары               | </w:t>
      </w:r>
      <w:r>
        <w:br/>
      </w:r>
      <w:r>
        <w:rPr>
          <w:rFonts w:ascii="Times New Roman"/>
          <w:b w:val="false"/>
          <w:i w:val="false"/>
          <w:color w:val="000000"/>
          <w:sz w:val="28"/>
        </w:rPr>
        <w:t xml:space="preserve">
  97 |Санитарлық-техникалық жабдықтар және        |7324 </w:t>
      </w:r>
      <w:r>
        <w:br/>
      </w:r>
      <w:r>
        <w:rPr>
          <w:rFonts w:ascii="Times New Roman"/>
          <w:b w:val="false"/>
          <w:i w:val="false"/>
          <w:color w:val="000000"/>
          <w:sz w:val="28"/>
        </w:rPr>
        <w:t xml:space="preserve">
     |олардың қара металдан жасалған бөлiктерi    | </w:t>
      </w:r>
      <w:r>
        <w:br/>
      </w:r>
      <w:r>
        <w:rPr>
          <w:rFonts w:ascii="Times New Roman"/>
          <w:b w:val="false"/>
          <w:i w:val="false"/>
          <w:color w:val="000000"/>
          <w:sz w:val="28"/>
        </w:rPr>
        <w:t xml:space="preserve">
  98 |Құрамында 99,8 мас.% магний бар өңделмеген  |8104 11 000 </w:t>
      </w:r>
      <w:r>
        <w:br/>
      </w:r>
      <w:r>
        <w:rPr>
          <w:rFonts w:ascii="Times New Roman"/>
          <w:b w:val="false"/>
          <w:i w:val="false"/>
          <w:color w:val="000000"/>
          <w:sz w:val="28"/>
        </w:rPr>
        <w:t xml:space="preserve">
     |магний                                      | </w:t>
      </w:r>
      <w:r>
        <w:br/>
      </w:r>
      <w:r>
        <w:rPr>
          <w:rFonts w:ascii="Times New Roman"/>
          <w:b w:val="false"/>
          <w:i w:val="false"/>
          <w:color w:val="000000"/>
          <w:sz w:val="28"/>
        </w:rPr>
        <w:t xml:space="preserve">
  99 |Ядролық реакторлар                          |8401 10 000 </w:t>
      </w:r>
      <w:r>
        <w:br/>
      </w:r>
      <w:r>
        <w:rPr>
          <w:rFonts w:ascii="Times New Roman"/>
          <w:b w:val="false"/>
          <w:i w:val="false"/>
          <w:color w:val="000000"/>
          <w:sz w:val="28"/>
        </w:rPr>
        <w:t xml:space="preserve">
 100 |Изотоптар бөлiп алуға арналған жабдықтар,   |8401 20 000 </w:t>
      </w:r>
      <w:r>
        <w:br/>
      </w:r>
      <w:r>
        <w:rPr>
          <w:rFonts w:ascii="Times New Roman"/>
          <w:b w:val="false"/>
          <w:i w:val="false"/>
          <w:color w:val="000000"/>
          <w:sz w:val="28"/>
        </w:rPr>
        <w:t xml:space="preserve">
     |қондырғылар және олардың бөлiктерi          | </w:t>
      </w:r>
      <w:r>
        <w:br/>
      </w:r>
      <w:r>
        <w:rPr>
          <w:rFonts w:ascii="Times New Roman"/>
          <w:b w:val="false"/>
          <w:i w:val="false"/>
          <w:color w:val="000000"/>
          <w:sz w:val="28"/>
        </w:rPr>
        <w:t xml:space="preserve">
 101 |Бумен және сумен iстейтiн қазандықтар және  |8402 </w:t>
      </w:r>
      <w:r>
        <w:br/>
      </w:r>
      <w:r>
        <w:rPr>
          <w:rFonts w:ascii="Times New Roman"/>
          <w:b w:val="false"/>
          <w:i w:val="false"/>
          <w:color w:val="000000"/>
          <w:sz w:val="28"/>
        </w:rPr>
        <w:t xml:space="preserve">
     |барлық үлгiдегi бу қазандықтары (әрi төмен  | </w:t>
      </w:r>
      <w:r>
        <w:br/>
      </w:r>
      <w:r>
        <w:rPr>
          <w:rFonts w:ascii="Times New Roman"/>
          <w:b w:val="false"/>
          <w:i w:val="false"/>
          <w:color w:val="000000"/>
          <w:sz w:val="28"/>
        </w:rPr>
        <w:t xml:space="preserve">
     |қысымдағы бу өндiре алатын орталықтан       | </w:t>
      </w:r>
      <w:r>
        <w:br/>
      </w:r>
      <w:r>
        <w:rPr>
          <w:rFonts w:ascii="Times New Roman"/>
          <w:b w:val="false"/>
          <w:i w:val="false"/>
          <w:color w:val="000000"/>
          <w:sz w:val="28"/>
        </w:rPr>
        <w:t xml:space="preserve">
     |жылытылатын су қазандықтарынан басқа); бу   | </w:t>
      </w:r>
      <w:r>
        <w:br/>
      </w:r>
      <w:r>
        <w:rPr>
          <w:rFonts w:ascii="Times New Roman"/>
          <w:b w:val="false"/>
          <w:i w:val="false"/>
          <w:color w:val="000000"/>
          <w:sz w:val="28"/>
        </w:rPr>
        <w:t xml:space="preserve">
     |жылытқыштары бар су қазандықтары (8402      | </w:t>
      </w:r>
      <w:r>
        <w:br/>
      </w:r>
      <w:r>
        <w:rPr>
          <w:rFonts w:ascii="Times New Roman"/>
          <w:b w:val="false"/>
          <w:i w:val="false"/>
          <w:color w:val="000000"/>
          <w:sz w:val="28"/>
        </w:rPr>
        <w:t xml:space="preserve">
     |90 000-ден басқа)                           | </w:t>
      </w:r>
      <w:r>
        <w:br/>
      </w:r>
      <w:r>
        <w:rPr>
          <w:rFonts w:ascii="Times New Roman"/>
          <w:b w:val="false"/>
          <w:i w:val="false"/>
          <w:color w:val="000000"/>
          <w:sz w:val="28"/>
        </w:rPr>
        <w:t xml:space="preserve">
 102 |Орталықтан жылытылатын қазандықтар, N 8402  |8403 </w:t>
      </w:r>
      <w:r>
        <w:br/>
      </w:r>
      <w:r>
        <w:rPr>
          <w:rFonts w:ascii="Times New Roman"/>
          <w:b w:val="false"/>
          <w:i w:val="false"/>
          <w:color w:val="000000"/>
          <w:sz w:val="28"/>
        </w:rPr>
        <w:t xml:space="preserve">
     |тауар позициясында көрсетiлген              | </w:t>
      </w:r>
      <w:r>
        <w:br/>
      </w:r>
      <w:r>
        <w:rPr>
          <w:rFonts w:ascii="Times New Roman"/>
          <w:b w:val="false"/>
          <w:i w:val="false"/>
          <w:color w:val="000000"/>
          <w:sz w:val="28"/>
        </w:rPr>
        <w:t xml:space="preserve">
     |қазандықтардан басқа                        | </w:t>
      </w:r>
      <w:r>
        <w:br/>
      </w:r>
      <w:r>
        <w:rPr>
          <w:rFonts w:ascii="Times New Roman"/>
          <w:b w:val="false"/>
          <w:i w:val="false"/>
          <w:color w:val="000000"/>
          <w:sz w:val="28"/>
        </w:rPr>
        <w:t xml:space="preserve">
 103 |8402 немесе 8403 тауарлық позициядағы       |8404 </w:t>
      </w:r>
      <w:r>
        <w:br/>
      </w:r>
      <w:r>
        <w:rPr>
          <w:rFonts w:ascii="Times New Roman"/>
          <w:b w:val="false"/>
          <w:i w:val="false"/>
          <w:color w:val="000000"/>
          <w:sz w:val="28"/>
        </w:rPr>
        <w:t xml:space="preserve">
     |қазандарды пайдалануға арналған қосалқы     | </w:t>
      </w:r>
      <w:r>
        <w:br/>
      </w:r>
      <w:r>
        <w:rPr>
          <w:rFonts w:ascii="Times New Roman"/>
          <w:b w:val="false"/>
          <w:i w:val="false"/>
          <w:color w:val="000000"/>
          <w:sz w:val="28"/>
        </w:rPr>
        <w:t xml:space="preserve">
     |жабдықтар (мысалы, экономайзерлер, қатты    | </w:t>
      </w:r>
      <w:r>
        <w:br/>
      </w:r>
      <w:r>
        <w:rPr>
          <w:rFonts w:ascii="Times New Roman"/>
          <w:b w:val="false"/>
          <w:i w:val="false"/>
          <w:color w:val="000000"/>
          <w:sz w:val="28"/>
        </w:rPr>
        <w:t xml:space="preserve">
     |қыздырғыштар, күйе кетiргiштер, газ рекупе. | </w:t>
      </w:r>
      <w:r>
        <w:br/>
      </w:r>
      <w:r>
        <w:rPr>
          <w:rFonts w:ascii="Times New Roman"/>
          <w:b w:val="false"/>
          <w:i w:val="false"/>
          <w:color w:val="000000"/>
          <w:sz w:val="28"/>
        </w:rPr>
        <w:t xml:space="preserve">
     |раторлары) булы-сулы және басқа булы күш    | </w:t>
      </w:r>
      <w:r>
        <w:br/>
      </w:r>
      <w:r>
        <w:rPr>
          <w:rFonts w:ascii="Times New Roman"/>
          <w:b w:val="false"/>
          <w:i w:val="false"/>
          <w:color w:val="000000"/>
          <w:sz w:val="28"/>
        </w:rPr>
        <w:t xml:space="preserve">
     |беретiн қондырғылар                         | </w:t>
      </w:r>
      <w:r>
        <w:br/>
      </w:r>
      <w:r>
        <w:rPr>
          <w:rFonts w:ascii="Times New Roman"/>
          <w:b w:val="false"/>
          <w:i w:val="false"/>
          <w:color w:val="000000"/>
          <w:sz w:val="28"/>
        </w:rPr>
        <w:t xml:space="preserve">
 104 |Тазартқыш қондырғылары бар немесе жоқ газ   |8405 </w:t>
      </w:r>
      <w:r>
        <w:br/>
      </w:r>
      <w:r>
        <w:rPr>
          <w:rFonts w:ascii="Times New Roman"/>
          <w:b w:val="false"/>
          <w:i w:val="false"/>
          <w:color w:val="000000"/>
          <w:sz w:val="28"/>
        </w:rPr>
        <w:t xml:space="preserve">
     |генераторлары, немесе бу генераторлары,     | </w:t>
      </w:r>
      <w:r>
        <w:br/>
      </w:r>
      <w:r>
        <w:rPr>
          <w:rFonts w:ascii="Times New Roman"/>
          <w:b w:val="false"/>
          <w:i w:val="false"/>
          <w:color w:val="000000"/>
          <w:sz w:val="28"/>
        </w:rPr>
        <w:t xml:space="preserve">
     |тазартқыш қондырғылары бар немесе жоқ       | </w:t>
      </w:r>
      <w:r>
        <w:br/>
      </w:r>
      <w:r>
        <w:rPr>
          <w:rFonts w:ascii="Times New Roman"/>
          <w:b w:val="false"/>
          <w:i w:val="false"/>
          <w:color w:val="000000"/>
          <w:sz w:val="28"/>
        </w:rPr>
        <w:t xml:space="preserve">
     |ацетилендi және соған ұқсас генераторлар    | </w:t>
      </w:r>
      <w:r>
        <w:br/>
      </w:r>
      <w:r>
        <w:rPr>
          <w:rFonts w:ascii="Times New Roman"/>
          <w:b w:val="false"/>
          <w:i w:val="false"/>
          <w:color w:val="000000"/>
          <w:sz w:val="28"/>
        </w:rPr>
        <w:t xml:space="preserve">
 105 |Су буымен және басқа да жұмыс денелерiмен   |8406 </w:t>
      </w:r>
      <w:r>
        <w:br/>
      </w:r>
      <w:r>
        <w:rPr>
          <w:rFonts w:ascii="Times New Roman"/>
          <w:b w:val="false"/>
          <w:i w:val="false"/>
          <w:color w:val="000000"/>
          <w:sz w:val="28"/>
        </w:rPr>
        <w:t xml:space="preserve">
     |жұмыс iстейтiн турбиналар                   | </w:t>
      </w:r>
      <w:r>
        <w:br/>
      </w:r>
      <w:r>
        <w:rPr>
          <w:rFonts w:ascii="Times New Roman"/>
          <w:b w:val="false"/>
          <w:i w:val="false"/>
          <w:color w:val="000000"/>
          <w:sz w:val="28"/>
        </w:rPr>
        <w:t xml:space="preserve">
 106 |Айналмалы немесе қайталап түсетiн           |8407 </w:t>
      </w:r>
      <w:r>
        <w:br/>
      </w:r>
      <w:r>
        <w:rPr>
          <w:rFonts w:ascii="Times New Roman"/>
          <w:b w:val="false"/>
          <w:i w:val="false"/>
          <w:color w:val="000000"/>
          <w:sz w:val="28"/>
        </w:rPr>
        <w:t xml:space="preserve">
     |қозғалысты поршеньдi ұшқындап от алатын     | </w:t>
      </w:r>
      <w:r>
        <w:br/>
      </w:r>
      <w:r>
        <w:rPr>
          <w:rFonts w:ascii="Times New Roman"/>
          <w:b w:val="false"/>
          <w:i w:val="false"/>
          <w:color w:val="000000"/>
          <w:sz w:val="28"/>
        </w:rPr>
        <w:t xml:space="preserve">
     |iштен жану двигательдерi                    | </w:t>
      </w:r>
      <w:r>
        <w:br/>
      </w:r>
      <w:r>
        <w:rPr>
          <w:rFonts w:ascii="Times New Roman"/>
          <w:b w:val="false"/>
          <w:i w:val="false"/>
          <w:color w:val="000000"/>
          <w:sz w:val="28"/>
        </w:rPr>
        <w:t xml:space="preserve">
 107 |Қысқанда жалын шығаратын поршеньдi iштен    |8408 </w:t>
      </w:r>
      <w:r>
        <w:br/>
      </w:r>
      <w:r>
        <w:rPr>
          <w:rFonts w:ascii="Times New Roman"/>
          <w:b w:val="false"/>
          <w:i w:val="false"/>
          <w:color w:val="000000"/>
          <w:sz w:val="28"/>
        </w:rPr>
        <w:t xml:space="preserve">
     |жану двигательдер (дизельдер және жартылай  | </w:t>
      </w:r>
      <w:r>
        <w:br/>
      </w:r>
      <w:r>
        <w:rPr>
          <w:rFonts w:ascii="Times New Roman"/>
          <w:b w:val="false"/>
          <w:i w:val="false"/>
          <w:color w:val="000000"/>
          <w:sz w:val="28"/>
        </w:rPr>
        <w:t xml:space="preserve">
     |дизельдер)                                  | </w:t>
      </w:r>
      <w:r>
        <w:br/>
      </w:r>
      <w:r>
        <w:rPr>
          <w:rFonts w:ascii="Times New Roman"/>
          <w:b w:val="false"/>
          <w:i w:val="false"/>
          <w:color w:val="000000"/>
          <w:sz w:val="28"/>
        </w:rPr>
        <w:t xml:space="preserve">
 108 |Арнайы немесе негiзiнен ұшқындап жанатын    |8409 91 000-ден </w:t>
      </w:r>
      <w:r>
        <w:br/>
      </w:r>
      <w:r>
        <w:rPr>
          <w:rFonts w:ascii="Times New Roman"/>
          <w:b w:val="false"/>
          <w:i w:val="false"/>
          <w:color w:val="000000"/>
          <w:sz w:val="28"/>
        </w:rPr>
        <w:t xml:space="preserve">
     |авиациялық iштен жану двигательдерiне       | </w:t>
      </w:r>
      <w:r>
        <w:br/>
      </w:r>
      <w:r>
        <w:rPr>
          <w:rFonts w:ascii="Times New Roman"/>
          <w:b w:val="false"/>
          <w:i w:val="false"/>
          <w:color w:val="000000"/>
          <w:sz w:val="28"/>
        </w:rPr>
        <w:t xml:space="preserve">
     |арналған арнайы белгiленген бөлшектер*      | </w:t>
      </w:r>
      <w:r>
        <w:br/>
      </w:r>
      <w:r>
        <w:rPr>
          <w:rFonts w:ascii="Times New Roman"/>
          <w:b w:val="false"/>
          <w:i w:val="false"/>
          <w:color w:val="000000"/>
          <w:sz w:val="28"/>
        </w:rPr>
        <w:t xml:space="preserve">
 109 |Су трубиналары, су доңғалақтары және        |8410 </w:t>
      </w:r>
      <w:r>
        <w:br/>
      </w:r>
      <w:r>
        <w:rPr>
          <w:rFonts w:ascii="Times New Roman"/>
          <w:b w:val="false"/>
          <w:i w:val="false"/>
          <w:color w:val="000000"/>
          <w:sz w:val="28"/>
        </w:rPr>
        <w:t xml:space="preserve">
     |олардың реттегiштерi (8410 90-нан басқа)    | </w:t>
      </w:r>
      <w:r>
        <w:br/>
      </w:r>
      <w:r>
        <w:rPr>
          <w:rFonts w:ascii="Times New Roman"/>
          <w:b w:val="false"/>
          <w:i w:val="false"/>
          <w:color w:val="000000"/>
          <w:sz w:val="28"/>
        </w:rPr>
        <w:t xml:space="preserve">
 110 |Шығындарды өлшейтiн өлшеуiштерi бар немесе  |8412 </w:t>
      </w:r>
      <w:r>
        <w:br/>
      </w:r>
      <w:r>
        <w:rPr>
          <w:rFonts w:ascii="Times New Roman"/>
          <w:b w:val="false"/>
          <w:i w:val="false"/>
          <w:color w:val="000000"/>
          <w:sz w:val="28"/>
        </w:rPr>
        <w:t xml:space="preserve">
     |олары жоқ сұйықтар насостары, сұйықтарды    | </w:t>
      </w:r>
      <w:r>
        <w:br/>
      </w:r>
      <w:r>
        <w:rPr>
          <w:rFonts w:ascii="Times New Roman"/>
          <w:b w:val="false"/>
          <w:i w:val="false"/>
          <w:color w:val="000000"/>
          <w:sz w:val="28"/>
        </w:rPr>
        <w:t xml:space="preserve">
     |көтергiштер                                 | </w:t>
      </w:r>
      <w:r>
        <w:br/>
      </w:r>
      <w:r>
        <w:rPr>
          <w:rFonts w:ascii="Times New Roman"/>
          <w:b w:val="false"/>
          <w:i w:val="false"/>
          <w:color w:val="000000"/>
          <w:sz w:val="28"/>
        </w:rPr>
        <w:t xml:space="preserve">
 111 |Роторлы, поршеньдi, насостар, жылжымалы     |8414 10 300 </w:t>
      </w:r>
      <w:r>
        <w:br/>
      </w:r>
      <w:r>
        <w:rPr>
          <w:rFonts w:ascii="Times New Roman"/>
          <w:b w:val="false"/>
          <w:i w:val="false"/>
          <w:color w:val="000000"/>
          <w:sz w:val="28"/>
        </w:rPr>
        <w:t xml:space="preserve">
     |қалақтары бар роторлы насостар, молекулярлы | </w:t>
      </w:r>
      <w:r>
        <w:br/>
      </w:r>
      <w:r>
        <w:rPr>
          <w:rFonts w:ascii="Times New Roman"/>
          <w:b w:val="false"/>
          <w:i w:val="false"/>
          <w:color w:val="000000"/>
          <w:sz w:val="28"/>
        </w:rPr>
        <w:t xml:space="preserve">
     |(вакуумды) насостар және Рутс типтi насостар| </w:t>
      </w:r>
      <w:r>
        <w:br/>
      </w:r>
      <w:r>
        <w:rPr>
          <w:rFonts w:ascii="Times New Roman"/>
          <w:b w:val="false"/>
          <w:i w:val="false"/>
          <w:color w:val="000000"/>
          <w:sz w:val="28"/>
        </w:rPr>
        <w:t xml:space="preserve">
 112 |Минутына 2 текше метрден артық шығын        |8414 40 900 </w:t>
      </w:r>
      <w:r>
        <w:br/>
      </w:r>
      <w:r>
        <w:rPr>
          <w:rFonts w:ascii="Times New Roman"/>
          <w:b w:val="false"/>
          <w:i w:val="false"/>
          <w:color w:val="000000"/>
          <w:sz w:val="28"/>
        </w:rPr>
        <w:t xml:space="preserve">
     |келтiре отырып сүйрелетiн дөңгелектi        | </w:t>
      </w:r>
      <w:r>
        <w:br/>
      </w:r>
      <w:r>
        <w:rPr>
          <w:rFonts w:ascii="Times New Roman"/>
          <w:b w:val="false"/>
          <w:i w:val="false"/>
          <w:color w:val="000000"/>
          <w:sz w:val="28"/>
        </w:rPr>
        <w:t xml:space="preserve">
     |шассилi ауа компрессорлары                  | </w:t>
      </w:r>
      <w:r>
        <w:br/>
      </w:r>
      <w:r>
        <w:rPr>
          <w:rFonts w:ascii="Times New Roman"/>
          <w:b w:val="false"/>
          <w:i w:val="false"/>
          <w:color w:val="000000"/>
          <w:sz w:val="28"/>
        </w:rPr>
        <w:t xml:space="preserve">
 113 |Бiлiктi желдеткiштер                        |8414 59 300 </w:t>
      </w:r>
      <w:r>
        <w:br/>
      </w:r>
      <w:r>
        <w:rPr>
          <w:rFonts w:ascii="Times New Roman"/>
          <w:b w:val="false"/>
          <w:i w:val="false"/>
          <w:color w:val="000000"/>
          <w:sz w:val="28"/>
        </w:rPr>
        <w:t xml:space="preserve">
 114 |Ортадан тепкiш желдеткiштер                 |8414 59 500 </w:t>
      </w:r>
      <w:r>
        <w:br/>
      </w:r>
      <w:r>
        <w:rPr>
          <w:rFonts w:ascii="Times New Roman"/>
          <w:b w:val="false"/>
          <w:i w:val="false"/>
          <w:color w:val="000000"/>
          <w:sz w:val="28"/>
        </w:rPr>
        <w:t xml:space="preserve">
 115 |Көлденеңiнiң ең үлкен мөлшерi 120 см-ден    |8414 60 000 </w:t>
      </w:r>
      <w:r>
        <w:br/>
      </w:r>
      <w:r>
        <w:rPr>
          <w:rFonts w:ascii="Times New Roman"/>
          <w:b w:val="false"/>
          <w:i w:val="false"/>
          <w:color w:val="000000"/>
          <w:sz w:val="28"/>
        </w:rPr>
        <w:t xml:space="preserve">
     |артық емес тартпалы шкафтар                 | </w:t>
      </w:r>
      <w:r>
        <w:br/>
      </w:r>
      <w:r>
        <w:rPr>
          <w:rFonts w:ascii="Times New Roman"/>
          <w:b w:val="false"/>
          <w:i w:val="false"/>
          <w:color w:val="000000"/>
          <w:sz w:val="28"/>
        </w:rPr>
        <w:t xml:space="preserve">
 116 |Бiр сатылы тартпалы шкафтар                 |8414 80 210-нан </w:t>
      </w:r>
      <w:r>
        <w:br/>
      </w:r>
      <w:r>
        <w:rPr>
          <w:rFonts w:ascii="Times New Roman"/>
          <w:b w:val="false"/>
          <w:i w:val="false"/>
          <w:color w:val="000000"/>
          <w:sz w:val="28"/>
        </w:rPr>
        <w:t xml:space="preserve">
 117 |Вакуумды және ауа соратын бiр валды насос.  |8414 80 600-ден </w:t>
      </w:r>
      <w:r>
        <w:br/>
      </w:r>
      <w:r>
        <w:rPr>
          <w:rFonts w:ascii="Times New Roman"/>
          <w:b w:val="false"/>
          <w:i w:val="false"/>
          <w:color w:val="000000"/>
          <w:sz w:val="28"/>
        </w:rPr>
        <w:t xml:space="preserve">
     |тар*                                        | </w:t>
      </w:r>
      <w:r>
        <w:br/>
      </w:r>
      <w:r>
        <w:rPr>
          <w:rFonts w:ascii="Times New Roman"/>
          <w:b w:val="false"/>
          <w:i w:val="false"/>
          <w:color w:val="000000"/>
          <w:sz w:val="28"/>
        </w:rPr>
        <w:t xml:space="preserve">
     |                                            | </w:t>
      </w:r>
      <w:r>
        <w:br/>
      </w:r>
      <w:r>
        <w:rPr>
          <w:rFonts w:ascii="Times New Roman"/>
          <w:b w:val="false"/>
          <w:i w:val="false"/>
          <w:color w:val="000000"/>
          <w:sz w:val="28"/>
        </w:rPr>
        <w:t xml:space="preserve">
 118 |Двигателi және ауаның температурасы мен     |8415 81 900-ден </w:t>
      </w:r>
      <w:r>
        <w:br/>
      </w:r>
      <w:r>
        <w:rPr>
          <w:rFonts w:ascii="Times New Roman"/>
          <w:b w:val="false"/>
          <w:i w:val="false"/>
          <w:color w:val="000000"/>
          <w:sz w:val="28"/>
        </w:rPr>
        <w:t xml:space="preserve">
     |ылғалдылығын өзгертуге арналған приборлары  | </w:t>
      </w:r>
      <w:r>
        <w:br/>
      </w:r>
      <w:r>
        <w:rPr>
          <w:rFonts w:ascii="Times New Roman"/>
          <w:b w:val="false"/>
          <w:i w:val="false"/>
          <w:color w:val="000000"/>
          <w:sz w:val="28"/>
        </w:rPr>
        <w:t xml:space="preserve">
     |бар желдеткiштермен жабдықталған ауаны      | </w:t>
      </w:r>
      <w:r>
        <w:br/>
      </w:r>
      <w:r>
        <w:rPr>
          <w:rFonts w:ascii="Times New Roman"/>
          <w:b w:val="false"/>
          <w:i w:val="false"/>
          <w:color w:val="000000"/>
          <w:sz w:val="28"/>
        </w:rPr>
        <w:t xml:space="preserve">
     |тазалайтын, ылғалдылық жекеше реттелмейтiн  | </w:t>
      </w:r>
      <w:r>
        <w:br/>
      </w:r>
      <w:r>
        <w:rPr>
          <w:rFonts w:ascii="Times New Roman"/>
          <w:b w:val="false"/>
          <w:i w:val="false"/>
          <w:color w:val="000000"/>
          <w:sz w:val="28"/>
        </w:rPr>
        <w:t xml:space="preserve">
     |қондырғылар*                                | </w:t>
      </w:r>
      <w:r>
        <w:br/>
      </w:r>
      <w:r>
        <w:rPr>
          <w:rFonts w:ascii="Times New Roman"/>
          <w:b w:val="false"/>
          <w:i w:val="false"/>
          <w:color w:val="000000"/>
          <w:sz w:val="28"/>
        </w:rPr>
        <w:t xml:space="preserve">
 119 |Сұйық отынға арналған, ыдыратылған қатты    |8416 </w:t>
      </w:r>
      <w:r>
        <w:br/>
      </w:r>
      <w:r>
        <w:rPr>
          <w:rFonts w:ascii="Times New Roman"/>
          <w:b w:val="false"/>
          <w:i w:val="false"/>
          <w:color w:val="000000"/>
          <w:sz w:val="28"/>
        </w:rPr>
        <w:t xml:space="preserve">
     |отынға немесе газға арналған шiлтерлер;     | </w:t>
      </w:r>
      <w:r>
        <w:br/>
      </w:r>
      <w:r>
        <w:rPr>
          <w:rFonts w:ascii="Times New Roman"/>
          <w:b w:val="false"/>
          <w:i w:val="false"/>
          <w:color w:val="000000"/>
          <w:sz w:val="28"/>
        </w:rPr>
        <w:t xml:space="preserve">
     |механикалық отындар, механикалық торлар,    | </w:t>
      </w:r>
      <w:r>
        <w:br/>
      </w:r>
      <w:r>
        <w:rPr>
          <w:rFonts w:ascii="Times New Roman"/>
          <w:b w:val="false"/>
          <w:i w:val="false"/>
          <w:color w:val="000000"/>
          <w:sz w:val="28"/>
        </w:rPr>
        <w:t xml:space="preserve">
     |жел тартқыштар, күл алғыштар, тағы басқа    | </w:t>
      </w:r>
      <w:r>
        <w:br/>
      </w:r>
      <w:r>
        <w:rPr>
          <w:rFonts w:ascii="Times New Roman"/>
          <w:b w:val="false"/>
          <w:i w:val="false"/>
          <w:color w:val="000000"/>
          <w:sz w:val="28"/>
        </w:rPr>
        <w:t xml:space="preserve">
     |осындай құралдар                            | </w:t>
      </w:r>
      <w:r>
        <w:br/>
      </w:r>
      <w:r>
        <w:rPr>
          <w:rFonts w:ascii="Times New Roman"/>
          <w:b w:val="false"/>
          <w:i w:val="false"/>
          <w:color w:val="000000"/>
          <w:sz w:val="28"/>
        </w:rPr>
        <w:t xml:space="preserve">
 120 |Өнеркәсiптiк немесе лабораториялық пештер   |8417 </w:t>
      </w:r>
      <w:r>
        <w:br/>
      </w:r>
      <w:r>
        <w:rPr>
          <w:rFonts w:ascii="Times New Roman"/>
          <w:b w:val="false"/>
          <w:i w:val="false"/>
          <w:color w:val="000000"/>
          <w:sz w:val="28"/>
        </w:rPr>
        <w:t xml:space="preserve">
     |мен камералар, соның iшiнде қоқыс жағатын,  | </w:t>
      </w:r>
      <w:r>
        <w:br/>
      </w:r>
      <w:r>
        <w:rPr>
          <w:rFonts w:ascii="Times New Roman"/>
          <w:b w:val="false"/>
          <w:i w:val="false"/>
          <w:color w:val="000000"/>
          <w:sz w:val="28"/>
        </w:rPr>
        <w:t xml:space="preserve">
     |электрлiк емес пештер                       | </w:t>
      </w:r>
      <w:r>
        <w:br/>
      </w:r>
      <w:r>
        <w:rPr>
          <w:rFonts w:ascii="Times New Roman"/>
          <w:b w:val="false"/>
          <w:i w:val="false"/>
          <w:color w:val="000000"/>
          <w:sz w:val="28"/>
        </w:rPr>
        <w:t xml:space="preserve">
 121 |Жеке есiктерi бар құрастырылған тоңазытқыш- |8418 10 </w:t>
      </w:r>
      <w:r>
        <w:br/>
      </w:r>
      <w:r>
        <w:rPr>
          <w:rFonts w:ascii="Times New Roman"/>
          <w:b w:val="false"/>
          <w:i w:val="false"/>
          <w:color w:val="000000"/>
          <w:sz w:val="28"/>
        </w:rPr>
        <w:t xml:space="preserve">
     |мұздатқыштар                                | </w:t>
      </w:r>
      <w:r>
        <w:br/>
      </w:r>
      <w:r>
        <w:rPr>
          <w:rFonts w:ascii="Times New Roman"/>
          <w:b w:val="false"/>
          <w:i w:val="false"/>
          <w:color w:val="000000"/>
          <w:sz w:val="28"/>
        </w:rPr>
        <w:t xml:space="preserve">
 122 |Басқалары                                   |8418 10 900 </w:t>
      </w:r>
      <w:r>
        <w:br/>
      </w:r>
      <w:r>
        <w:rPr>
          <w:rFonts w:ascii="Times New Roman"/>
          <w:b w:val="false"/>
          <w:i w:val="false"/>
          <w:color w:val="000000"/>
          <w:sz w:val="28"/>
        </w:rPr>
        <w:t xml:space="preserve">
 123 |Сыйымдылығы 900 литрден аспайтын тiк        |8418 40 </w:t>
      </w:r>
      <w:r>
        <w:br/>
      </w:r>
      <w:r>
        <w:rPr>
          <w:rFonts w:ascii="Times New Roman"/>
          <w:b w:val="false"/>
          <w:i w:val="false"/>
          <w:color w:val="000000"/>
          <w:sz w:val="28"/>
        </w:rPr>
        <w:t xml:space="preserve">
     |үлгiдегi мұздатқыш шкафтар                  | </w:t>
      </w:r>
      <w:r>
        <w:br/>
      </w:r>
      <w:r>
        <w:rPr>
          <w:rFonts w:ascii="Times New Roman"/>
          <w:b w:val="false"/>
          <w:i w:val="false"/>
          <w:color w:val="000000"/>
          <w:sz w:val="28"/>
        </w:rPr>
        <w:t xml:space="preserve">
 124 |Тоңазытқыш витриналар мен сөрелер           |8418 60 </w:t>
      </w:r>
      <w:r>
        <w:br/>
      </w:r>
      <w:r>
        <w:rPr>
          <w:rFonts w:ascii="Times New Roman"/>
          <w:b w:val="false"/>
          <w:i w:val="false"/>
          <w:color w:val="000000"/>
          <w:sz w:val="28"/>
        </w:rPr>
        <w:t xml:space="preserve">
     |(тоңазытқыш агрегаты немесе буландырғышы    | </w:t>
      </w:r>
      <w:r>
        <w:br/>
      </w:r>
      <w:r>
        <w:rPr>
          <w:rFonts w:ascii="Times New Roman"/>
          <w:b w:val="false"/>
          <w:i w:val="false"/>
          <w:color w:val="000000"/>
          <w:sz w:val="28"/>
        </w:rPr>
        <w:t xml:space="preserve">
     |бар)                                        | </w:t>
      </w:r>
      <w:r>
        <w:br/>
      </w:r>
      <w:r>
        <w:rPr>
          <w:rFonts w:ascii="Times New Roman"/>
          <w:b w:val="false"/>
          <w:i w:val="false"/>
          <w:color w:val="000000"/>
          <w:sz w:val="28"/>
        </w:rPr>
        <w:t xml:space="preserve">
 125 |Тоңазытқыш және мұздатқыш жабдықтары, жылу  |8418 61 </w:t>
      </w:r>
      <w:r>
        <w:br/>
      </w:r>
      <w:r>
        <w:rPr>
          <w:rFonts w:ascii="Times New Roman"/>
          <w:b w:val="false"/>
          <w:i w:val="false"/>
          <w:color w:val="000000"/>
          <w:sz w:val="28"/>
        </w:rPr>
        <w:t xml:space="preserve">
     |насостары; жылу алмастырғыш ретiнде конден. | </w:t>
      </w:r>
      <w:r>
        <w:br/>
      </w:r>
      <w:r>
        <w:rPr>
          <w:rFonts w:ascii="Times New Roman"/>
          <w:b w:val="false"/>
          <w:i w:val="false"/>
          <w:color w:val="000000"/>
          <w:sz w:val="28"/>
        </w:rPr>
        <w:t xml:space="preserve">
     |саторы бар компрессор үлгiсiндегi           | </w:t>
      </w:r>
      <w:r>
        <w:br/>
      </w:r>
      <w:r>
        <w:rPr>
          <w:rFonts w:ascii="Times New Roman"/>
          <w:b w:val="false"/>
          <w:i w:val="false"/>
          <w:color w:val="000000"/>
          <w:sz w:val="28"/>
        </w:rPr>
        <w:t xml:space="preserve">
 126 |Басқалары                                   |8418 69 </w:t>
      </w:r>
      <w:r>
        <w:br/>
      </w:r>
      <w:r>
        <w:rPr>
          <w:rFonts w:ascii="Times New Roman"/>
          <w:b w:val="false"/>
          <w:i w:val="false"/>
          <w:color w:val="000000"/>
          <w:sz w:val="28"/>
        </w:rPr>
        <w:t xml:space="preserve">
 127 |Температураны өзгерту, жылыту, пiсiру,      |8419 </w:t>
      </w:r>
      <w:r>
        <w:br/>
      </w:r>
      <w:r>
        <w:rPr>
          <w:rFonts w:ascii="Times New Roman"/>
          <w:b w:val="false"/>
          <w:i w:val="false"/>
          <w:color w:val="000000"/>
          <w:sz w:val="28"/>
        </w:rPr>
        <w:t xml:space="preserve">
     |тазарту, тазалау, тазалап өңдеу, пастери.   | </w:t>
      </w:r>
      <w:r>
        <w:br/>
      </w:r>
      <w:r>
        <w:rPr>
          <w:rFonts w:ascii="Times New Roman"/>
          <w:b w:val="false"/>
          <w:i w:val="false"/>
          <w:color w:val="000000"/>
          <w:sz w:val="28"/>
        </w:rPr>
        <w:t xml:space="preserve">
     |зациялау, буландыру, кептiру, бумен өңдеу,  | </w:t>
      </w:r>
      <w:r>
        <w:br/>
      </w:r>
      <w:r>
        <w:rPr>
          <w:rFonts w:ascii="Times New Roman"/>
          <w:b w:val="false"/>
          <w:i w:val="false"/>
          <w:color w:val="000000"/>
          <w:sz w:val="28"/>
        </w:rPr>
        <w:t xml:space="preserve">
     |конденсациялау немесе салқындату арқылы     | </w:t>
      </w:r>
      <w:r>
        <w:br/>
      </w:r>
      <w:r>
        <w:rPr>
          <w:rFonts w:ascii="Times New Roman"/>
          <w:b w:val="false"/>
          <w:i w:val="false"/>
          <w:color w:val="000000"/>
          <w:sz w:val="28"/>
        </w:rPr>
        <w:t xml:space="preserve">
     |материалдарды өңдеуге арналған электрмен    | </w:t>
      </w:r>
      <w:r>
        <w:br/>
      </w:r>
      <w:r>
        <w:rPr>
          <w:rFonts w:ascii="Times New Roman"/>
          <w:b w:val="false"/>
          <w:i w:val="false"/>
          <w:color w:val="000000"/>
          <w:sz w:val="28"/>
        </w:rPr>
        <w:t xml:space="preserve">
     |жылытатын және электрмен жылытылмайтын      | </w:t>
      </w:r>
      <w:r>
        <w:br/>
      </w:r>
      <w:r>
        <w:rPr>
          <w:rFonts w:ascii="Times New Roman"/>
          <w:b w:val="false"/>
          <w:i w:val="false"/>
          <w:color w:val="000000"/>
          <w:sz w:val="28"/>
        </w:rPr>
        <w:t xml:space="preserve">
     |өнеркәсiптiк және лабораториялық жабдықтар, | </w:t>
      </w:r>
      <w:r>
        <w:br/>
      </w:r>
      <w:r>
        <w:rPr>
          <w:rFonts w:ascii="Times New Roman"/>
          <w:b w:val="false"/>
          <w:i w:val="false"/>
          <w:color w:val="000000"/>
          <w:sz w:val="28"/>
        </w:rPr>
        <w:t xml:space="preserve">
     |тұрмыстық мақсатқа пайдаланылатын машиналар | </w:t>
      </w:r>
      <w:r>
        <w:br/>
      </w:r>
      <w:r>
        <w:rPr>
          <w:rFonts w:ascii="Times New Roman"/>
          <w:b w:val="false"/>
          <w:i w:val="false"/>
          <w:color w:val="000000"/>
          <w:sz w:val="28"/>
        </w:rPr>
        <w:t xml:space="preserve">
     |мен жабдықтардан басқа; электрсiз жұмыс     | </w:t>
      </w:r>
      <w:r>
        <w:br/>
      </w:r>
      <w:r>
        <w:rPr>
          <w:rFonts w:ascii="Times New Roman"/>
          <w:b w:val="false"/>
          <w:i w:val="false"/>
          <w:color w:val="000000"/>
          <w:sz w:val="28"/>
        </w:rPr>
        <w:t xml:space="preserve">
     |iстейтiн су жылытатын қондырғылар;          | </w:t>
      </w:r>
      <w:r>
        <w:br/>
      </w:r>
      <w:r>
        <w:rPr>
          <w:rFonts w:ascii="Times New Roman"/>
          <w:b w:val="false"/>
          <w:i w:val="false"/>
          <w:color w:val="000000"/>
          <w:sz w:val="28"/>
        </w:rPr>
        <w:t xml:space="preserve">
 128 |Каландырлар және басқа да бiлiктi (роликтi) |8420 10 </w:t>
      </w:r>
      <w:r>
        <w:br/>
      </w:r>
      <w:r>
        <w:rPr>
          <w:rFonts w:ascii="Times New Roman"/>
          <w:b w:val="false"/>
          <w:i w:val="false"/>
          <w:color w:val="000000"/>
          <w:sz w:val="28"/>
        </w:rPr>
        <w:t xml:space="preserve">
     |машиналар (металл мен шыны өңдеуге          | </w:t>
      </w:r>
      <w:r>
        <w:br/>
      </w:r>
      <w:r>
        <w:rPr>
          <w:rFonts w:ascii="Times New Roman"/>
          <w:b w:val="false"/>
          <w:i w:val="false"/>
          <w:color w:val="000000"/>
          <w:sz w:val="28"/>
        </w:rPr>
        <w:t xml:space="preserve">
     |арналған машиналардан басқа)                | </w:t>
      </w:r>
      <w:r>
        <w:br/>
      </w:r>
      <w:r>
        <w:rPr>
          <w:rFonts w:ascii="Times New Roman"/>
          <w:b w:val="false"/>
          <w:i w:val="false"/>
          <w:color w:val="000000"/>
          <w:sz w:val="28"/>
        </w:rPr>
        <w:t xml:space="preserve">
 129 |Центрифугалар, ортадан тепкiш кептiргiштi   |8421 </w:t>
      </w:r>
      <w:r>
        <w:br/>
      </w:r>
      <w:r>
        <w:rPr>
          <w:rFonts w:ascii="Times New Roman"/>
          <w:b w:val="false"/>
          <w:i w:val="false"/>
          <w:color w:val="000000"/>
          <w:sz w:val="28"/>
        </w:rPr>
        <w:t xml:space="preserve">
     |қоса; сұйықтар мен газдарды сүзуге немесе   | </w:t>
      </w:r>
      <w:r>
        <w:br/>
      </w:r>
      <w:r>
        <w:rPr>
          <w:rFonts w:ascii="Times New Roman"/>
          <w:b w:val="false"/>
          <w:i w:val="false"/>
          <w:color w:val="000000"/>
          <w:sz w:val="28"/>
        </w:rPr>
        <w:t xml:space="preserve">
     |тазалауға арналған агрегаттар               | </w:t>
      </w:r>
      <w:r>
        <w:br/>
      </w:r>
      <w:r>
        <w:rPr>
          <w:rFonts w:ascii="Times New Roman"/>
          <w:b w:val="false"/>
          <w:i w:val="false"/>
          <w:color w:val="000000"/>
          <w:sz w:val="28"/>
        </w:rPr>
        <w:t xml:space="preserve">
 130 |Ыдыс жуатын машиналар; бөтелкелер мен не.   |8422 </w:t>
      </w:r>
      <w:r>
        <w:br/>
      </w:r>
      <w:r>
        <w:rPr>
          <w:rFonts w:ascii="Times New Roman"/>
          <w:b w:val="false"/>
          <w:i w:val="false"/>
          <w:color w:val="000000"/>
          <w:sz w:val="28"/>
        </w:rPr>
        <w:t xml:space="preserve">
     |месе басқа да ыдыстар жууға және кептiруге  | </w:t>
      </w:r>
      <w:r>
        <w:br/>
      </w:r>
      <w:r>
        <w:rPr>
          <w:rFonts w:ascii="Times New Roman"/>
          <w:b w:val="false"/>
          <w:i w:val="false"/>
          <w:color w:val="000000"/>
          <w:sz w:val="28"/>
        </w:rPr>
        <w:t xml:space="preserve">
     |арналған жабдықтар; бөтелкелер, шыны        | </w:t>
      </w:r>
      <w:r>
        <w:br/>
      </w:r>
      <w:r>
        <w:rPr>
          <w:rFonts w:ascii="Times New Roman"/>
          <w:b w:val="false"/>
          <w:i w:val="false"/>
          <w:color w:val="000000"/>
          <w:sz w:val="28"/>
        </w:rPr>
        <w:t xml:space="preserve">
     |сауыттар толтыруға және қақпағын жабуға,    | </w:t>
      </w:r>
      <w:r>
        <w:br/>
      </w:r>
      <w:r>
        <w:rPr>
          <w:rFonts w:ascii="Times New Roman"/>
          <w:b w:val="false"/>
          <w:i w:val="false"/>
          <w:color w:val="000000"/>
          <w:sz w:val="28"/>
        </w:rPr>
        <w:t xml:space="preserve">
     |жәшiктердiң, қаптардың және басқа да        | </w:t>
      </w:r>
      <w:r>
        <w:br/>
      </w:r>
      <w:r>
        <w:rPr>
          <w:rFonts w:ascii="Times New Roman"/>
          <w:b w:val="false"/>
          <w:i w:val="false"/>
          <w:color w:val="000000"/>
          <w:sz w:val="28"/>
        </w:rPr>
        <w:t xml:space="preserve">
     |ыдыстардың аузын жабуға, сондай-ақ          | </w:t>
      </w:r>
      <w:r>
        <w:br/>
      </w:r>
      <w:r>
        <w:rPr>
          <w:rFonts w:ascii="Times New Roman"/>
          <w:b w:val="false"/>
          <w:i w:val="false"/>
          <w:color w:val="000000"/>
          <w:sz w:val="28"/>
        </w:rPr>
        <w:t xml:space="preserve">
     |жапсырма қағазын желiмдеуге арналған        | </w:t>
      </w:r>
      <w:r>
        <w:br/>
      </w:r>
      <w:r>
        <w:rPr>
          <w:rFonts w:ascii="Times New Roman"/>
          <w:b w:val="false"/>
          <w:i w:val="false"/>
          <w:color w:val="000000"/>
          <w:sz w:val="28"/>
        </w:rPr>
        <w:t xml:space="preserve">
     |жабдықтар, зат салуға немесе орауға арналған| </w:t>
      </w:r>
      <w:r>
        <w:br/>
      </w:r>
      <w:r>
        <w:rPr>
          <w:rFonts w:ascii="Times New Roman"/>
          <w:b w:val="false"/>
          <w:i w:val="false"/>
          <w:color w:val="000000"/>
          <w:sz w:val="28"/>
        </w:rPr>
        <w:t xml:space="preserve">
     |(жылу ұстағыш материалдармен тауар орайтын  | </w:t>
      </w:r>
      <w:r>
        <w:br/>
      </w:r>
      <w:r>
        <w:rPr>
          <w:rFonts w:ascii="Times New Roman"/>
          <w:b w:val="false"/>
          <w:i w:val="false"/>
          <w:color w:val="000000"/>
          <w:sz w:val="28"/>
        </w:rPr>
        <w:t xml:space="preserve">
     |жабдықтарды қоса) басқа да жабдықтар;       | </w:t>
      </w:r>
      <w:r>
        <w:br/>
      </w:r>
      <w:r>
        <w:rPr>
          <w:rFonts w:ascii="Times New Roman"/>
          <w:b w:val="false"/>
          <w:i w:val="false"/>
          <w:color w:val="000000"/>
          <w:sz w:val="28"/>
        </w:rPr>
        <w:t xml:space="preserve">
     |сусындарды газ араластыруға арналған        | </w:t>
      </w:r>
      <w:r>
        <w:br/>
      </w:r>
      <w:r>
        <w:rPr>
          <w:rFonts w:ascii="Times New Roman"/>
          <w:b w:val="false"/>
          <w:i w:val="false"/>
          <w:color w:val="000000"/>
          <w:sz w:val="28"/>
        </w:rPr>
        <w:t xml:space="preserve">
     |жабдықтар                                   | </w:t>
      </w:r>
      <w:r>
        <w:br/>
      </w:r>
      <w:r>
        <w:rPr>
          <w:rFonts w:ascii="Times New Roman"/>
          <w:b w:val="false"/>
          <w:i w:val="false"/>
          <w:color w:val="000000"/>
          <w:sz w:val="28"/>
        </w:rPr>
        <w:t xml:space="preserve">
 131 |Өрт сөндiргiштер (зарядталған және          |8424 10 </w:t>
      </w:r>
      <w:r>
        <w:br/>
      </w:r>
      <w:r>
        <w:rPr>
          <w:rFonts w:ascii="Times New Roman"/>
          <w:b w:val="false"/>
          <w:i w:val="false"/>
          <w:color w:val="000000"/>
          <w:sz w:val="28"/>
        </w:rPr>
        <w:t xml:space="preserve">
     |зарядталмаған)                              | </w:t>
      </w:r>
      <w:r>
        <w:br/>
      </w:r>
      <w:r>
        <w:rPr>
          <w:rFonts w:ascii="Times New Roman"/>
          <w:b w:val="false"/>
          <w:i w:val="false"/>
          <w:color w:val="000000"/>
          <w:sz w:val="28"/>
        </w:rPr>
        <w:t xml:space="preserve">
 132 |Пульверизаторлар мен соған ұқсас құрылғылар |8424 20 000 </w:t>
      </w:r>
      <w:r>
        <w:br/>
      </w:r>
      <w:r>
        <w:rPr>
          <w:rFonts w:ascii="Times New Roman"/>
          <w:b w:val="false"/>
          <w:i w:val="false"/>
          <w:color w:val="000000"/>
          <w:sz w:val="28"/>
        </w:rPr>
        <w:t xml:space="preserve">
 133 |Құм немесе бу себелейтiн машиналар және     |8424 30 </w:t>
      </w:r>
      <w:r>
        <w:br/>
      </w:r>
      <w:r>
        <w:rPr>
          <w:rFonts w:ascii="Times New Roman"/>
          <w:b w:val="false"/>
          <w:i w:val="false"/>
          <w:color w:val="000000"/>
          <w:sz w:val="28"/>
        </w:rPr>
        <w:t xml:space="preserve">
     |осыған ұқсас бүрку аппараттары              | </w:t>
      </w:r>
      <w:r>
        <w:br/>
      </w:r>
      <w:r>
        <w:rPr>
          <w:rFonts w:ascii="Times New Roman"/>
          <w:b w:val="false"/>
          <w:i w:val="false"/>
          <w:color w:val="000000"/>
          <w:sz w:val="28"/>
        </w:rPr>
        <w:t xml:space="preserve">
 134 |Ауыл шаруашылығы мен бау-бақша өсiруге      |8424 81 </w:t>
      </w:r>
      <w:r>
        <w:br/>
      </w:r>
      <w:r>
        <w:rPr>
          <w:rFonts w:ascii="Times New Roman"/>
          <w:b w:val="false"/>
          <w:i w:val="false"/>
          <w:color w:val="000000"/>
          <w:sz w:val="28"/>
        </w:rPr>
        <w:t xml:space="preserve">
     |арналған басқа да шашыратқыш және           | </w:t>
      </w:r>
      <w:r>
        <w:br/>
      </w:r>
      <w:r>
        <w:rPr>
          <w:rFonts w:ascii="Times New Roman"/>
          <w:b w:val="false"/>
          <w:i w:val="false"/>
          <w:color w:val="000000"/>
          <w:sz w:val="28"/>
        </w:rPr>
        <w:t xml:space="preserve">
     |тозаңдатқыш аппараттар                      | </w:t>
      </w:r>
      <w:r>
        <w:br/>
      </w:r>
      <w:r>
        <w:rPr>
          <w:rFonts w:ascii="Times New Roman"/>
          <w:b w:val="false"/>
          <w:i w:val="false"/>
          <w:color w:val="000000"/>
          <w:sz w:val="28"/>
        </w:rPr>
        <w:t xml:space="preserve">
 135 |Басқалар                                    |8424 89 </w:t>
      </w:r>
      <w:r>
        <w:br/>
      </w:r>
      <w:r>
        <w:rPr>
          <w:rFonts w:ascii="Times New Roman"/>
          <w:b w:val="false"/>
          <w:i w:val="false"/>
          <w:color w:val="000000"/>
          <w:sz w:val="28"/>
        </w:rPr>
        <w:t xml:space="preserve">
 136 |Көтергiш тальдар мен көтергiштер, скиптi    |8425 </w:t>
      </w:r>
      <w:r>
        <w:br/>
      </w:r>
      <w:r>
        <w:rPr>
          <w:rFonts w:ascii="Times New Roman"/>
          <w:b w:val="false"/>
          <w:i w:val="false"/>
          <w:color w:val="000000"/>
          <w:sz w:val="28"/>
        </w:rPr>
        <w:t xml:space="preserve">
     |көтергiштерден басқа, лебедкалар мен        | </w:t>
      </w:r>
      <w:r>
        <w:br/>
      </w:r>
      <w:r>
        <w:rPr>
          <w:rFonts w:ascii="Times New Roman"/>
          <w:b w:val="false"/>
          <w:i w:val="false"/>
          <w:color w:val="000000"/>
          <w:sz w:val="28"/>
        </w:rPr>
        <w:t xml:space="preserve">
     |кабестандар, домкраттар                     | </w:t>
      </w:r>
      <w:r>
        <w:br/>
      </w:r>
      <w:r>
        <w:rPr>
          <w:rFonts w:ascii="Times New Roman"/>
          <w:b w:val="false"/>
          <w:i w:val="false"/>
          <w:color w:val="000000"/>
          <w:sz w:val="28"/>
        </w:rPr>
        <w:t xml:space="preserve">
 137 |Кеменiң деррик - крандары; әртүрлi          |8426 </w:t>
      </w:r>
      <w:r>
        <w:br/>
      </w:r>
      <w:r>
        <w:rPr>
          <w:rFonts w:ascii="Times New Roman"/>
          <w:b w:val="false"/>
          <w:i w:val="false"/>
          <w:color w:val="000000"/>
          <w:sz w:val="28"/>
        </w:rPr>
        <w:t xml:space="preserve">
     |үлгiдегi көтергiш крандар, соның iшiнде     | </w:t>
      </w:r>
      <w:r>
        <w:br/>
      </w:r>
      <w:r>
        <w:rPr>
          <w:rFonts w:ascii="Times New Roman"/>
          <w:b w:val="false"/>
          <w:i w:val="false"/>
          <w:color w:val="000000"/>
          <w:sz w:val="28"/>
        </w:rPr>
        <w:t xml:space="preserve">
     |кабель - крандар, жылжымалы көтергiш        | </w:t>
      </w:r>
      <w:r>
        <w:br/>
      </w:r>
      <w:r>
        <w:rPr>
          <w:rFonts w:ascii="Times New Roman"/>
          <w:b w:val="false"/>
          <w:i w:val="false"/>
          <w:color w:val="000000"/>
          <w:sz w:val="28"/>
        </w:rPr>
        <w:t xml:space="preserve">
     |формалар; бiр орнында тұратын транспор.     | </w:t>
      </w:r>
      <w:r>
        <w:br/>
      </w:r>
      <w:r>
        <w:rPr>
          <w:rFonts w:ascii="Times New Roman"/>
          <w:b w:val="false"/>
          <w:i w:val="false"/>
          <w:color w:val="000000"/>
          <w:sz w:val="28"/>
        </w:rPr>
        <w:t xml:space="preserve">
     |терлер мен көтергiш краны бар автомобиль-   | </w:t>
      </w:r>
      <w:r>
        <w:br/>
      </w:r>
      <w:r>
        <w:rPr>
          <w:rFonts w:ascii="Times New Roman"/>
          <w:b w:val="false"/>
          <w:i w:val="false"/>
          <w:color w:val="000000"/>
          <w:sz w:val="28"/>
        </w:rPr>
        <w:t xml:space="preserve">
     |шеберханалар                                | </w:t>
      </w:r>
      <w:r>
        <w:br/>
      </w:r>
      <w:r>
        <w:rPr>
          <w:rFonts w:ascii="Times New Roman"/>
          <w:b w:val="false"/>
          <w:i w:val="false"/>
          <w:color w:val="000000"/>
          <w:sz w:val="28"/>
        </w:rPr>
        <w:t xml:space="preserve">
 138 |Арнайы қысқышы бар автотиеуiштер;           |8427 </w:t>
      </w:r>
      <w:r>
        <w:br/>
      </w:r>
      <w:r>
        <w:rPr>
          <w:rFonts w:ascii="Times New Roman"/>
          <w:b w:val="false"/>
          <w:i w:val="false"/>
          <w:color w:val="000000"/>
          <w:sz w:val="28"/>
        </w:rPr>
        <w:t xml:space="preserve">
     |көтергiш немесе тиеу-түсiру жабдықтарымен   | </w:t>
      </w:r>
      <w:r>
        <w:br/>
      </w:r>
      <w:r>
        <w:rPr>
          <w:rFonts w:ascii="Times New Roman"/>
          <w:b w:val="false"/>
          <w:i w:val="false"/>
          <w:color w:val="000000"/>
          <w:sz w:val="28"/>
        </w:rPr>
        <w:t xml:space="preserve">
     |жарақтандырылған басқа да автожүктиегiштер  | </w:t>
      </w:r>
      <w:r>
        <w:br/>
      </w:r>
      <w:r>
        <w:rPr>
          <w:rFonts w:ascii="Times New Roman"/>
          <w:b w:val="false"/>
          <w:i w:val="false"/>
          <w:color w:val="000000"/>
          <w:sz w:val="28"/>
        </w:rPr>
        <w:t xml:space="preserve">
 139 |Жүк көтеруге, орналастыруға, тиеуге немесе  |8428 </w:t>
      </w:r>
      <w:r>
        <w:br/>
      </w:r>
      <w:r>
        <w:rPr>
          <w:rFonts w:ascii="Times New Roman"/>
          <w:b w:val="false"/>
          <w:i w:val="false"/>
          <w:color w:val="000000"/>
          <w:sz w:val="28"/>
        </w:rPr>
        <w:t xml:space="preserve">
     |түсiруге арналған машиналар мен құрылғылар  | </w:t>
      </w:r>
      <w:r>
        <w:br/>
      </w:r>
      <w:r>
        <w:rPr>
          <w:rFonts w:ascii="Times New Roman"/>
          <w:b w:val="false"/>
          <w:i w:val="false"/>
          <w:color w:val="000000"/>
          <w:sz w:val="28"/>
        </w:rPr>
        <w:t xml:space="preserve">
     |(мәселен, лифтiлер, эскалаторлар,           | </w:t>
      </w:r>
      <w:r>
        <w:br/>
      </w:r>
      <w:r>
        <w:rPr>
          <w:rFonts w:ascii="Times New Roman"/>
          <w:b w:val="false"/>
          <w:i w:val="false"/>
          <w:color w:val="000000"/>
          <w:sz w:val="28"/>
        </w:rPr>
        <w:t xml:space="preserve">
     |конвейерлер, аспалы жолдар), басқалары      | </w:t>
      </w:r>
      <w:r>
        <w:br/>
      </w:r>
      <w:r>
        <w:rPr>
          <w:rFonts w:ascii="Times New Roman"/>
          <w:b w:val="false"/>
          <w:i w:val="false"/>
          <w:color w:val="000000"/>
          <w:sz w:val="28"/>
        </w:rPr>
        <w:t xml:space="preserve">
 140 |Бұрылмайтын және бұрылатын күрегi бар       |8429 </w:t>
      </w:r>
      <w:r>
        <w:br/>
      </w:r>
      <w:r>
        <w:rPr>
          <w:rFonts w:ascii="Times New Roman"/>
          <w:b w:val="false"/>
          <w:i w:val="false"/>
          <w:color w:val="000000"/>
          <w:sz w:val="28"/>
        </w:rPr>
        <w:t xml:space="preserve">
     |өздiгiнен жүретiн бульдозерлер, автогрей.   | </w:t>
      </w:r>
      <w:r>
        <w:br/>
      </w:r>
      <w:r>
        <w:rPr>
          <w:rFonts w:ascii="Times New Roman"/>
          <w:b w:val="false"/>
          <w:i w:val="false"/>
          <w:color w:val="000000"/>
          <w:sz w:val="28"/>
        </w:rPr>
        <w:t xml:space="preserve">
     |дерлер мен жол жоспарлаушылар, скеперлер,   | </w:t>
      </w:r>
      <w:r>
        <w:br/>
      </w:r>
      <w:r>
        <w:rPr>
          <w:rFonts w:ascii="Times New Roman"/>
          <w:b w:val="false"/>
          <w:i w:val="false"/>
          <w:color w:val="000000"/>
          <w:sz w:val="28"/>
        </w:rPr>
        <w:t xml:space="preserve">
     |механикалық күректер, экскаваторлар, бiр    | </w:t>
      </w:r>
      <w:r>
        <w:br/>
      </w:r>
      <w:r>
        <w:rPr>
          <w:rFonts w:ascii="Times New Roman"/>
          <w:b w:val="false"/>
          <w:i w:val="false"/>
          <w:color w:val="000000"/>
          <w:sz w:val="28"/>
        </w:rPr>
        <w:t xml:space="preserve">
     |шөмiштi тиегiштер, тегiстейтiн машиналар,   | </w:t>
      </w:r>
      <w:r>
        <w:br/>
      </w:r>
      <w:r>
        <w:rPr>
          <w:rFonts w:ascii="Times New Roman"/>
          <w:b w:val="false"/>
          <w:i w:val="false"/>
          <w:color w:val="000000"/>
          <w:sz w:val="28"/>
        </w:rPr>
        <w:t xml:space="preserve">
     |жол таптаушылар                             | </w:t>
      </w:r>
      <w:r>
        <w:br/>
      </w:r>
      <w:r>
        <w:rPr>
          <w:rFonts w:ascii="Times New Roman"/>
          <w:b w:val="false"/>
          <w:i w:val="false"/>
          <w:color w:val="000000"/>
          <w:sz w:val="28"/>
        </w:rPr>
        <w:t xml:space="preserve">
 141 |Топырақты, сондай-ақ пайдалы қазбалар мен   |8430 </w:t>
      </w:r>
      <w:r>
        <w:br/>
      </w:r>
      <w:r>
        <w:rPr>
          <w:rFonts w:ascii="Times New Roman"/>
          <w:b w:val="false"/>
          <w:i w:val="false"/>
          <w:color w:val="000000"/>
          <w:sz w:val="28"/>
        </w:rPr>
        <w:t xml:space="preserve">
     |рудаларды орнын ауыстыруға, жоспарлауға,    | </w:t>
      </w:r>
      <w:r>
        <w:br/>
      </w:r>
      <w:r>
        <w:rPr>
          <w:rFonts w:ascii="Times New Roman"/>
          <w:b w:val="false"/>
          <w:i w:val="false"/>
          <w:color w:val="000000"/>
          <w:sz w:val="28"/>
        </w:rPr>
        <w:t xml:space="preserve">
     |араластыруға, қазуға, игеруге, нығыздауға,  | </w:t>
      </w:r>
      <w:r>
        <w:br/>
      </w:r>
      <w:r>
        <w:rPr>
          <w:rFonts w:ascii="Times New Roman"/>
          <w:b w:val="false"/>
          <w:i w:val="false"/>
          <w:color w:val="000000"/>
          <w:sz w:val="28"/>
        </w:rPr>
        <w:t xml:space="preserve">
     |таптауға, қазып алуға және бұрғылауға       | </w:t>
      </w:r>
      <w:r>
        <w:br/>
      </w:r>
      <w:r>
        <w:rPr>
          <w:rFonts w:ascii="Times New Roman"/>
          <w:b w:val="false"/>
          <w:i w:val="false"/>
          <w:color w:val="000000"/>
          <w:sz w:val="28"/>
        </w:rPr>
        <w:t xml:space="preserve">
     |арналған машиналар мен өзге де механизмдер; | </w:t>
      </w:r>
      <w:r>
        <w:br/>
      </w:r>
      <w:r>
        <w:rPr>
          <w:rFonts w:ascii="Times New Roman"/>
          <w:b w:val="false"/>
          <w:i w:val="false"/>
          <w:color w:val="000000"/>
          <w:sz w:val="28"/>
        </w:rPr>
        <w:t xml:space="preserve">
     |тiреуiштер қағуға және суырып алуға         | </w:t>
      </w:r>
      <w:r>
        <w:br/>
      </w:r>
      <w:r>
        <w:rPr>
          <w:rFonts w:ascii="Times New Roman"/>
          <w:b w:val="false"/>
          <w:i w:val="false"/>
          <w:color w:val="000000"/>
          <w:sz w:val="28"/>
        </w:rPr>
        <w:t xml:space="preserve">
     |арналған жабдықтар, соқалы және роторлы     | </w:t>
      </w:r>
      <w:r>
        <w:br/>
      </w:r>
      <w:r>
        <w:rPr>
          <w:rFonts w:ascii="Times New Roman"/>
          <w:b w:val="false"/>
          <w:i w:val="false"/>
          <w:color w:val="000000"/>
          <w:sz w:val="28"/>
        </w:rPr>
        <w:t xml:space="preserve">
     |қар тазартқыштар                            | </w:t>
      </w:r>
      <w:r>
        <w:br/>
      </w:r>
      <w:r>
        <w:rPr>
          <w:rFonts w:ascii="Times New Roman"/>
          <w:b w:val="false"/>
          <w:i w:val="false"/>
          <w:color w:val="000000"/>
          <w:sz w:val="28"/>
        </w:rPr>
        <w:t xml:space="preserve">
 142 |Шөмiштер, грейферлер, қармап алғыштар және  |8431 41 000 </w:t>
      </w:r>
      <w:r>
        <w:br/>
      </w:r>
      <w:r>
        <w:rPr>
          <w:rFonts w:ascii="Times New Roman"/>
          <w:b w:val="false"/>
          <w:i w:val="false"/>
          <w:color w:val="000000"/>
          <w:sz w:val="28"/>
        </w:rPr>
        <w:t xml:space="preserve">
     |ожаулар                                     | </w:t>
      </w:r>
      <w:r>
        <w:br/>
      </w:r>
      <w:r>
        <w:rPr>
          <w:rFonts w:ascii="Times New Roman"/>
          <w:b w:val="false"/>
          <w:i w:val="false"/>
          <w:color w:val="000000"/>
          <w:sz w:val="28"/>
        </w:rPr>
        <w:t xml:space="preserve">
 143 |Бульдозерлердiң бұрылмайтын және бұрылатын  |8431 42 000 </w:t>
      </w:r>
      <w:r>
        <w:br/>
      </w:r>
      <w:r>
        <w:rPr>
          <w:rFonts w:ascii="Times New Roman"/>
          <w:b w:val="false"/>
          <w:i w:val="false"/>
          <w:color w:val="000000"/>
          <w:sz w:val="28"/>
        </w:rPr>
        <w:t xml:space="preserve">
     |күректерi                                   | 144 </w:t>
      </w:r>
      <w:r>
        <w:br/>
      </w:r>
      <w:r>
        <w:rPr>
          <w:rFonts w:ascii="Times New Roman"/>
          <w:b w:val="false"/>
          <w:i w:val="false"/>
          <w:color w:val="000000"/>
          <w:sz w:val="28"/>
        </w:rPr>
        <w:t xml:space="preserve">
     |Топырақты әзiрлеуге және өңдеуге арналған   |8432 </w:t>
      </w:r>
      <w:r>
        <w:br/>
      </w:r>
      <w:r>
        <w:rPr>
          <w:rFonts w:ascii="Times New Roman"/>
          <w:b w:val="false"/>
          <w:i w:val="false"/>
          <w:color w:val="000000"/>
          <w:sz w:val="28"/>
        </w:rPr>
        <w:t xml:space="preserve">
     |ауыл шаруашылығы, бау-бақша, орман шаруа.   | </w:t>
      </w:r>
      <w:r>
        <w:br/>
      </w:r>
      <w:r>
        <w:rPr>
          <w:rFonts w:ascii="Times New Roman"/>
          <w:b w:val="false"/>
          <w:i w:val="false"/>
          <w:color w:val="000000"/>
          <w:sz w:val="28"/>
        </w:rPr>
        <w:t xml:space="preserve">
     |шылығы машиналары, көгалдар мен спорт       | </w:t>
      </w:r>
      <w:r>
        <w:br/>
      </w:r>
      <w:r>
        <w:rPr>
          <w:rFonts w:ascii="Times New Roman"/>
          <w:b w:val="false"/>
          <w:i w:val="false"/>
          <w:color w:val="000000"/>
          <w:sz w:val="28"/>
        </w:rPr>
        <w:t xml:space="preserve">
     |алаңдарына арналған таптауыштар             | </w:t>
      </w:r>
      <w:r>
        <w:br/>
      </w:r>
      <w:r>
        <w:rPr>
          <w:rFonts w:ascii="Times New Roman"/>
          <w:b w:val="false"/>
          <w:i w:val="false"/>
          <w:color w:val="000000"/>
          <w:sz w:val="28"/>
        </w:rPr>
        <w:t xml:space="preserve">
 145 |Ауыл шаруашылық дақылдарын жинауға немесе   |8433 </w:t>
      </w:r>
      <w:r>
        <w:br/>
      </w:r>
      <w:r>
        <w:rPr>
          <w:rFonts w:ascii="Times New Roman"/>
          <w:b w:val="false"/>
          <w:i w:val="false"/>
          <w:color w:val="000000"/>
          <w:sz w:val="28"/>
        </w:rPr>
        <w:t xml:space="preserve">
     |бастыруға арналған машиналар мен механизм.  | </w:t>
      </w:r>
      <w:r>
        <w:br/>
      </w:r>
      <w:r>
        <w:rPr>
          <w:rFonts w:ascii="Times New Roman"/>
          <w:b w:val="false"/>
          <w:i w:val="false"/>
          <w:color w:val="000000"/>
          <w:sz w:val="28"/>
        </w:rPr>
        <w:t xml:space="preserve">
     |дер; сабанға немесе пiшендi байлап-буғыштар,| </w:t>
      </w:r>
      <w:r>
        <w:br/>
      </w:r>
      <w:r>
        <w:rPr>
          <w:rFonts w:ascii="Times New Roman"/>
          <w:b w:val="false"/>
          <w:i w:val="false"/>
          <w:color w:val="000000"/>
          <w:sz w:val="28"/>
        </w:rPr>
        <w:t xml:space="preserve">
     |нығыздауыштар; шөп шалғылары мен көгал      | </w:t>
      </w:r>
      <w:r>
        <w:br/>
      </w:r>
      <w:r>
        <w:rPr>
          <w:rFonts w:ascii="Times New Roman"/>
          <w:b w:val="false"/>
          <w:i w:val="false"/>
          <w:color w:val="000000"/>
          <w:sz w:val="28"/>
        </w:rPr>
        <w:t xml:space="preserve">
     |шалғылары; 8437 тауар позициясы өнiмдерiнен | </w:t>
      </w:r>
      <w:r>
        <w:br/>
      </w:r>
      <w:r>
        <w:rPr>
          <w:rFonts w:ascii="Times New Roman"/>
          <w:b w:val="false"/>
          <w:i w:val="false"/>
          <w:color w:val="000000"/>
          <w:sz w:val="28"/>
        </w:rPr>
        <w:t xml:space="preserve">
     |басқа, жұмыртқа, жемiс және басқа да ауыл   | </w:t>
      </w:r>
      <w:r>
        <w:br/>
      </w:r>
      <w:r>
        <w:rPr>
          <w:rFonts w:ascii="Times New Roman"/>
          <w:b w:val="false"/>
          <w:i w:val="false"/>
          <w:color w:val="000000"/>
          <w:sz w:val="28"/>
        </w:rPr>
        <w:t xml:space="preserve">
     |шаруашылық өнiмдерiн тазалауға, сорттауға   | </w:t>
      </w:r>
      <w:r>
        <w:br/>
      </w:r>
      <w:r>
        <w:rPr>
          <w:rFonts w:ascii="Times New Roman"/>
          <w:b w:val="false"/>
          <w:i w:val="false"/>
          <w:color w:val="000000"/>
          <w:sz w:val="28"/>
        </w:rPr>
        <w:t xml:space="preserve">
     | және сұрыптауға арналған  машиналар        | 146 </w:t>
      </w:r>
      <w:r>
        <w:br/>
      </w:r>
      <w:r>
        <w:rPr>
          <w:rFonts w:ascii="Times New Roman"/>
          <w:b w:val="false"/>
          <w:i w:val="false"/>
          <w:color w:val="000000"/>
          <w:sz w:val="28"/>
        </w:rPr>
        <w:t xml:space="preserve">
     |Сауын қондырғылары мен аппараттары, ауыл    |8434 </w:t>
      </w:r>
      <w:r>
        <w:br/>
      </w:r>
      <w:r>
        <w:rPr>
          <w:rFonts w:ascii="Times New Roman"/>
          <w:b w:val="false"/>
          <w:i w:val="false"/>
          <w:color w:val="000000"/>
          <w:sz w:val="28"/>
        </w:rPr>
        <w:t xml:space="preserve">
     |шаруашылығы мен өнеркәсiпте сүт өңдеуге     | </w:t>
      </w:r>
      <w:r>
        <w:br/>
      </w:r>
      <w:r>
        <w:rPr>
          <w:rFonts w:ascii="Times New Roman"/>
          <w:b w:val="false"/>
          <w:i w:val="false"/>
          <w:color w:val="000000"/>
          <w:sz w:val="28"/>
        </w:rPr>
        <w:t xml:space="preserve">
     |және ұқсатуға арналған жабдықтар            | </w:t>
      </w:r>
      <w:r>
        <w:br/>
      </w:r>
      <w:r>
        <w:rPr>
          <w:rFonts w:ascii="Times New Roman"/>
          <w:b w:val="false"/>
          <w:i w:val="false"/>
          <w:color w:val="000000"/>
          <w:sz w:val="28"/>
        </w:rPr>
        <w:t xml:space="preserve">
 147 |Шарап жасауға, сидра, жемiс шырындарын      |8435 </w:t>
      </w:r>
      <w:r>
        <w:br/>
      </w:r>
      <w:r>
        <w:rPr>
          <w:rFonts w:ascii="Times New Roman"/>
          <w:b w:val="false"/>
          <w:i w:val="false"/>
          <w:color w:val="000000"/>
          <w:sz w:val="28"/>
        </w:rPr>
        <w:t xml:space="preserve">
     |және басқа сусындар өндiру үшiн пайдаланы.  | </w:t>
      </w:r>
      <w:r>
        <w:br/>
      </w:r>
      <w:r>
        <w:rPr>
          <w:rFonts w:ascii="Times New Roman"/>
          <w:b w:val="false"/>
          <w:i w:val="false"/>
          <w:color w:val="000000"/>
          <w:sz w:val="28"/>
        </w:rPr>
        <w:t xml:space="preserve">
     |латын нығыздауыштар, ұнтақтаушы және        | </w:t>
      </w:r>
      <w:r>
        <w:br/>
      </w:r>
      <w:r>
        <w:rPr>
          <w:rFonts w:ascii="Times New Roman"/>
          <w:b w:val="false"/>
          <w:i w:val="false"/>
          <w:color w:val="000000"/>
          <w:sz w:val="28"/>
        </w:rPr>
        <w:t xml:space="preserve">
     |осыған ұқсас машиналар                      | </w:t>
      </w:r>
      <w:r>
        <w:br/>
      </w:r>
      <w:r>
        <w:rPr>
          <w:rFonts w:ascii="Times New Roman"/>
          <w:b w:val="false"/>
          <w:i w:val="false"/>
          <w:color w:val="000000"/>
          <w:sz w:val="28"/>
        </w:rPr>
        <w:t xml:space="preserve">
 148 |Ауыл шаруашылығына, бау-бақшаға, орман      |8436 </w:t>
      </w:r>
      <w:r>
        <w:br/>
      </w:r>
      <w:r>
        <w:rPr>
          <w:rFonts w:ascii="Times New Roman"/>
          <w:b w:val="false"/>
          <w:i w:val="false"/>
          <w:color w:val="000000"/>
          <w:sz w:val="28"/>
        </w:rPr>
        <w:t xml:space="preserve">
     |шаруашылығына, құс шаруашылығына және       | </w:t>
      </w:r>
      <w:r>
        <w:br/>
      </w:r>
      <w:r>
        <w:rPr>
          <w:rFonts w:ascii="Times New Roman"/>
          <w:b w:val="false"/>
          <w:i w:val="false"/>
          <w:color w:val="000000"/>
          <w:sz w:val="28"/>
        </w:rPr>
        <w:t xml:space="preserve">
     |омарташылыққа арналған жабдықтар, соның     | </w:t>
      </w:r>
      <w:r>
        <w:br/>
      </w:r>
      <w:r>
        <w:rPr>
          <w:rFonts w:ascii="Times New Roman"/>
          <w:b w:val="false"/>
          <w:i w:val="false"/>
          <w:color w:val="000000"/>
          <w:sz w:val="28"/>
        </w:rPr>
        <w:t xml:space="preserve">
     |iшiнде механикалық немесе жылытқыш          | </w:t>
      </w:r>
      <w:r>
        <w:br/>
      </w:r>
      <w:r>
        <w:rPr>
          <w:rFonts w:ascii="Times New Roman"/>
          <w:b w:val="false"/>
          <w:i w:val="false"/>
          <w:color w:val="000000"/>
          <w:sz w:val="28"/>
        </w:rPr>
        <w:t xml:space="preserve">
     |құрылғылары бар тұқым көктетуге арналған    | </w:t>
      </w:r>
      <w:r>
        <w:br/>
      </w:r>
      <w:r>
        <w:rPr>
          <w:rFonts w:ascii="Times New Roman"/>
          <w:b w:val="false"/>
          <w:i w:val="false"/>
          <w:color w:val="000000"/>
          <w:sz w:val="28"/>
        </w:rPr>
        <w:t xml:space="preserve">
     |жабдықтар, басқалары; құс шаруашылығына     | </w:t>
      </w:r>
      <w:r>
        <w:br/>
      </w:r>
      <w:r>
        <w:rPr>
          <w:rFonts w:ascii="Times New Roman"/>
          <w:b w:val="false"/>
          <w:i w:val="false"/>
          <w:color w:val="000000"/>
          <w:sz w:val="28"/>
        </w:rPr>
        <w:t xml:space="preserve">
     |арналған инкубаторлар мен брудерлер         | </w:t>
      </w:r>
      <w:r>
        <w:br/>
      </w:r>
      <w:r>
        <w:rPr>
          <w:rFonts w:ascii="Times New Roman"/>
          <w:b w:val="false"/>
          <w:i w:val="false"/>
          <w:color w:val="000000"/>
          <w:sz w:val="28"/>
        </w:rPr>
        <w:t xml:space="preserve">
 149 |Тұқымды, астық пен бұршақ дәндi дақылдарды  |8437 </w:t>
      </w:r>
      <w:r>
        <w:br/>
      </w:r>
      <w:r>
        <w:rPr>
          <w:rFonts w:ascii="Times New Roman"/>
          <w:b w:val="false"/>
          <w:i w:val="false"/>
          <w:color w:val="000000"/>
          <w:sz w:val="28"/>
        </w:rPr>
        <w:t xml:space="preserve">
     |тазалауға, сорттауға және егуге арналған    | </w:t>
      </w:r>
      <w:r>
        <w:br/>
      </w:r>
      <w:r>
        <w:rPr>
          <w:rFonts w:ascii="Times New Roman"/>
          <w:b w:val="false"/>
          <w:i w:val="false"/>
          <w:color w:val="000000"/>
          <w:sz w:val="28"/>
        </w:rPr>
        <w:t xml:space="preserve">
     |машиналар; ұн өнеркәсiбiне арналған         | </w:t>
      </w:r>
      <w:r>
        <w:br/>
      </w:r>
      <w:r>
        <w:rPr>
          <w:rFonts w:ascii="Times New Roman"/>
          <w:b w:val="false"/>
          <w:i w:val="false"/>
          <w:color w:val="000000"/>
          <w:sz w:val="28"/>
        </w:rPr>
        <w:t xml:space="preserve">
     |жабдықтар және ауыл шаруашылық фермаларында | </w:t>
      </w:r>
      <w:r>
        <w:br/>
      </w:r>
      <w:r>
        <w:rPr>
          <w:rFonts w:ascii="Times New Roman"/>
          <w:b w:val="false"/>
          <w:i w:val="false"/>
          <w:color w:val="000000"/>
          <w:sz w:val="28"/>
        </w:rPr>
        <w:t xml:space="preserve">
     |пайдаланылатын машиналардан басқа, дәндi    | </w:t>
      </w:r>
      <w:r>
        <w:br/>
      </w:r>
      <w:r>
        <w:rPr>
          <w:rFonts w:ascii="Times New Roman"/>
          <w:b w:val="false"/>
          <w:i w:val="false"/>
          <w:color w:val="000000"/>
          <w:sz w:val="28"/>
        </w:rPr>
        <w:t xml:space="preserve">
     |және құрғақ бұршақ тұқымдастарын өңдеуге    | </w:t>
      </w:r>
      <w:r>
        <w:br/>
      </w:r>
      <w:r>
        <w:rPr>
          <w:rFonts w:ascii="Times New Roman"/>
          <w:b w:val="false"/>
          <w:i w:val="false"/>
          <w:color w:val="000000"/>
          <w:sz w:val="28"/>
        </w:rPr>
        <w:t xml:space="preserve">
     |арналған басқа да жабдықтар                 | </w:t>
      </w:r>
      <w:r>
        <w:br/>
      </w:r>
      <w:r>
        <w:rPr>
          <w:rFonts w:ascii="Times New Roman"/>
          <w:b w:val="false"/>
          <w:i w:val="false"/>
          <w:color w:val="000000"/>
          <w:sz w:val="28"/>
        </w:rPr>
        <w:t xml:space="preserve">
 150 |Мал мен өсiмдiк тектi тоңмай мен майлардың  |8438 </w:t>
      </w:r>
      <w:r>
        <w:br/>
      </w:r>
      <w:r>
        <w:rPr>
          <w:rFonts w:ascii="Times New Roman"/>
          <w:b w:val="false"/>
          <w:i w:val="false"/>
          <w:color w:val="000000"/>
          <w:sz w:val="28"/>
        </w:rPr>
        <w:t xml:space="preserve">
     |тортасын айыруға немесе тазалауға арналған  | </w:t>
      </w:r>
      <w:r>
        <w:br/>
      </w:r>
      <w:r>
        <w:rPr>
          <w:rFonts w:ascii="Times New Roman"/>
          <w:b w:val="false"/>
          <w:i w:val="false"/>
          <w:color w:val="000000"/>
          <w:sz w:val="28"/>
        </w:rPr>
        <w:t xml:space="preserve">
     |жабдықтардан басқа жерлерде аталмаған       | </w:t>
      </w:r>
      <w:r>
        <w:br/>
      </w:r>
      <w:r>
        <w:rPr>
          <w:rFonts w:ascii="Times New Roman"/>
          <w:b w:val="false"/>
          <w:i w:val="false"/>
          <w:color w:val="000000"/>
          <w:sz w:val="28"/>
        </w:rPr>
        <w:t xml:space="preserve">
     |азық-түлiк өнiмдерiн немесе сусындарды      | </w:t>
      </w:r>
      <w:r>
        <w:br/>
      </w:r>
      <w:r>
        <w:rPr>
          <w:rFonts w:ascii="Times New Roman"/>
          <w:b w:val="false"/>
          <w:i w:val="false"/>
          <w:color w:val="000000"/>
          <w:sz w:val="28"/>
        </w:rPr>
        <w:t xml:space="preserve">
     |өнеркәсiпте жасауға арналған басқа да       | </w:t>
      </w:r>
      <w:r>
        <w:br/>
      </w:r>
      <w:r>
        <w:rPr>
          <w:rFonts w:ascii="Times New Roman"/>
          <w:b w:val="false"/>
          <w:i w:val="false"/>
          <w:color w:val="000000"/>
          <w:sz w:val="28"/>
        </w:rPr>
        <w:t xml:space="preserve">
     |жабдықтар                                   | </w:t>
      </w:r>
      <w:r>
        <w:br/>
      </w:r>
      <w:r>
        <w:rPr>
          <w:rFonts w:ascii="Times New Roman"/>
          <w:b w:val="false"/>
          <w:i w:val="false"/>
          <w:color w:val="000000"/>
          <w:sz w:val="28"/>
        </w:rPr>
        <w:t xml:space="preserve">
 151 |Қағаз массасын, талшықты целлюлоза материал.|8439 </w:t>
      </w:r>
      <w:r>
        <w:br/>
      </w:r>
      <w:r>
        <w:rPr>
          <w:rFonts w:ascii="Times New Roman"/>
          <w:b w:val="false"/>
          <w:i w:val="false"/>
          <w:color w:val="000000"/>
          <w:sz w:val="28"/>
        </w:rPr>
        <w:t xml:space="preserve">
     |дар шығаруға немесе қағаз бен қатырма       | </w:t>
      </w:r>
      <w:r>
        <w:br/>
      </w:r>
      <w:r>
        <w:rPr>
          <w:rFonts w:ascii="Times New Roman"/>
          <w:b w:val="false"/>
          <w:i w:val="false"/>
          <w:color w:val="000000"/>
          <w:sz w:val="28"/>
        </w:rPr>
        <w:t xml:space="preserve">
     |қағаз өндiруге және өңдеуге арналған        | </w:t>
      </w:r>
      <w:r>
        <w:br/>
      </w:r>
      <w:r>
        <w:rPr>
          <w:rFonts w:ascii="Times New Roman"/>
          <w:b w:val="false"/>
          <w:i w:val="false"/>
          <w:color w:val="000000"/>
          <w:sz w:val="28"/>
        </w:rPr>
        <w:t xml:space="preserve">
     |жабдықтар                                   | </w:t>
      </w:r>
      <w:r>
        <w:br/>
      </w:r>
      <w:r>
        <w:rPr>
          <w:rFonts w:ascii="Times New Roman"/>
          <w:b w:val="false"/>
          <w:i w:val="false"/>
          <w:color w:val="000000"/>
          <w:sz w:val="28"/>
        </w:rPr>
        <w:t xml:space="preserve">
 152 |Кiтап түптейтiн, соның iшiнде кiтапшалар    |8440 </w:t>
      </w:r>
      <w:r>
        <w:br/>
      </w:r>
      <w:r>
        <w:rPr>
          <w:rFonts w:ascii="Times New Roman"/>
          <w:b w:val="false"/>
          <w:i w:val="false"/>
          <w:color w:val="000000"/>
          <w:sz w:val="28"/>
        </w:rPr>
        <w:t xml:space="preserve">
     |жасайтын машиналар мен жабдықтар            | </w:t>
      </w:r>
      <w:r>
        <w:br/>
      </w:r>
      <w:r>
        <w:rPr>
          <w:rFonts w:ascii="Times New Roman"/>
          <w:b w:val="false"/>
          <w:i w:val="false"/>
          <w:color w:val="000000"/>
          <w:sz w:val="28"/>
        </w:rPr>
        <w:t xml:space="preserve">
 153 |Қағаз массасынан, қағаз бен қатырма қағаз.  |8441 </w:t>
      </w:r>
      <w:r>
        <w:br/>
      </w:r>
      <w:r>
        <w:rPr>
          <w:rFonts w:ascii="Times New Roman"/>
          <w:b w:val="false"/>
          <w:i w:val="false"/>
          <w:color w:val="000000"/>
          <w:sz w:val="28"/>
        </w:rPr>
        <w:t xml:space="preserve">
     |дан бұйымдар жасауға арналған өзге де       | </w:t>
      </w:r>
      <w:r>
        <w:br/>
      </w:r>
      <w:r>
        <w:rPr>
          <w:rFonts w:ascii="Times New Roman"/>
          <w:b w:val="false"/>
          <w:i w:val="false"/>
          <w:color w:val="000000"/>
          <w:sz w:val="28"/>
        </w:rPr>
        <w:t xml:space="preserve">
     |жабдықтар, соның iшiнде қағаз бен қағаздың  | </w:t>
      </w:r>
      <w:r>
        <w:br/>
      </w:r>
      <w:r>
        <w:rPr>
          <w:rFonts w:ascii="Times New Roman"/>
          <w:b w:val="false"/>
          <w:i w:val="false"/>
          <w:color w:val="000000"/>
          <w:sz w:val="28"/>
        </w:rPr>
        <w:t xml:space="preserve">
     |барлық түрлерiн кесуге арналған машиналарды | </w:t>
      </w:r>
      <w:r>
        <w:br/>
      </w:r>
      <w:r>
        <w:rPr>
          <w:rFonts w:ascii="Times New Roman"/>
          <w:b w:val="false"/>
          <w:i w:val="false"/>
          <w:color w:val="000000"/>
          <w:sz w:val="28"/>
        </w:rPr>
        <w:t xml:space="preserve">
     |қоса, басқалары                             | </w:t>
      </w:r>
      <w:r>
        <w:br/>
      </w:r>
      <w:r>
        <w:rPr>
          <w:rFonts w:ascii="Times New Roman"/>
          <w:b w:val="false"/>
          <w:i w:val="false"/>
          <w:color w:val="000000"/>
          <w:sz w:val="28"/>
        </w:rPr>
        <w:t xml:space="preserve">
 154 |Машиналар, аппаратура мен жабдықтар қарiп   |8442 </w:t>
      </w:r>
      <w:r>
        <w:br/>
      </w:r>
      <w:r>
        <w:rPr>
          <w:rFonts w:ascii="Times New Roman"/>
          <w:b w:val="false"/>
          <w:i w:val="false"/>
          <w:color w:val="000000"/>
          <w:sz w:val="28"/>
        </w:rPr>
        <w:t xml:space="preserve">
     |құюға немесе қарiп теруге арналған, баспа   | </w:t>
      </w:r>
      <w:r>
        <w:br/>
      </w:r>
      <w:r>
        <w:rPr>
          <w:rFonts w:ascii="Times New Roman"/>
          <w:b w:val="false"/>
          <w:i w:val="false"/>
          <w:color w:val="000000"/>
          <w:sz w:val="28"/>
        </w:rPr>
        <w:t xml:space="preserve">
     |блоктарын, пластиналар, цилиндрлар және     | </w:t>
      </w:r>
      <w:r>
        <w:br/>
      </w:r>
      <w:r>
        <w:rPr>
          <w:rFonts w:ascii="Times New Roman"/>
          <w:b w:val="false"/>
          <w:i w:val="false"/>
          <w:color w:val="000000"/>
          <w:sz w:val="28"/>
        </w:rPr>
        <w:t xml:space="preserve">
     |басқа да баспахана элементтерiн әзiрлеуге   | </w:t>
      </w:r>
      <w:r>
        <w:br/>
      </w:r>
      <w:r>
        <w:rPr>
          <w:rFonts w:ascii="Times New Roman"/>
          <w:b w:val="false"/>
          <w:i w:val="false"/>
          <w:color w:val="000000"/>
          <w:sz w:val="28"/>
        </w:rPr>
        <w:t xml:space="preserve">
     |немесе жасауға арналған (8456-дан 8465-ке   | </w:t>
      </w:r>
      <w:r>
        <w:br/>
      </w:r>
      <w:r>
        <w:rPr>
          <w:rFonts w:ascii="Times New Roman"/>
          <w:b w:val="false"/>
          <w:i w:val="false"/>
          <w:color w:val="000000"/>
          <w:sz w:val="28"/>
        </w:rPr>
        <w:t xml:space="preserve">
     |дейiнгi тауар позицияларында көрсетiлген    | </w:t>
      </w:r>
      <w:r>
        <w:br/>
      </w:r>
      <w:r>
        <w:rPr>
          <w:rFonts w:ascii="Times New Roman"/>
          <w:b w:val="false"/>
          <w:i w:val="false"/>
          <w:color w:val="000000"/>
          <w:sz w:val="28"/>
        </w:rPr>
        <w:t xml:space="preserve">
     |станоктардан басқа); баспахана қарiптерi,   | </w:t>
      </w:r>
      <w:r>
        <w:br/>
      </w:r>
      <w:r>
        <w:rPr>
          <w:rFonts w:ascii="Times New Roman"/>
          <w:b w:val="false"/>
          <w:i w:val="false"/>
          <w:color w:val="000000"/>
          <w:sz w:val="28"/>
        </w:rPr>
        <w:t xml:space="preserve">
     |блоктары, пластиналар, цилиндрлер және      | </w:t>
      </w:r>
      <w:r>
        <w:br/>
      </w:r>
      <w:r>
        <w:rPr>
          <w:rFonts w:ascii="Times New Roman"/>
          <w:b w:val="false"/>
          <w:i w:val="false"/>
          <w:color w:val="000000"/>
          <w:sz w:val="28"/>
        </w:rPr>
        <w:t xml:space="preserve">
     |басқа да баспахана элементтерi;             | </w:t>
      </w:r>
      <w:r>
        <w:br/>
      </w:r>
      <w:r>
        <w:rPr>
          <w:rFonts w:ascii="Times New Roman"/>
          <w:b w:val="false"/>
          <w:i w:val="false"/>
          <w:color w:val="000000"/>
          <w:sz w:val="28"/>
        </w:rPr>
        <w:t xml:space="preserve">
     |блоктар, пластиналар, цилиндрлер және       | </w:t>
      </w:r>
      <w:r>
        <w:br/>
      </w:r>
      <w:r>
        <w:rPr>
          <w:rFonts w:ascii="Times New Roman"/>
          <w:b w:val="false"/>
          <w:i w:val="false"/>
          <w:color w:val="000000"/>
          <w:sz w:val="28"/>
        </w:rPr>
        <w:t xml:space="preserve">
     |баспа мақсаттары үшiн жасалған              | </w:t>
      </w:r>
      <w:r>
        <w:br/>
      </w:r>
      <w:r>
        <w:rPr>
          <w:rFonts w:ascii="Times New Roman"/>
          <w:b w:val="false"/>
          <w:i w:val="false"/>
          <w:color w:val="000000"/>
          <w:sz w:val="28"/>
        </w:rPr>
        <w:t xml:space="preserve">
     |литографиялық тастар (мәселен, ұшталған,    | </w:t>
      </w:r>
      <w:r>
        <w:br/>
      </w:r>
      <w:r>
        <w:rPr>
          <w:rFonts w:ascii="Times New Roman"/>
          <w:b w:val="false"/>
          <w:i w:val="false"/>
          <w:color w:val="000000"/>
          <w:sz w:val="28"/>
        </w:rPr>
        <w:t xml:space="preserve">
     |тегiстелген немесе ажарланған)              | </w:t>
      </w:r>
      <w:r>
        <w:br/>
      </w:r>
      <w:r>
        <w:rPr>
          <w:rFonts w:ascii="Times New Roman"/>
          <w:b w:val="false"/>
          <w:i w:val="false"/>
          <w:color w:val="000000"/>
          <w:sz w:val="28"/>
        </w:rPr>
        <w:t xml:space="preserve">
 155 |Офсеттiк басуға арналған рулонды машиналар  |8443 11 000 </w:t>
      </w:r>
      <w:r>
        <w:br/>
      </w:r>
      <w:r>
        <w:rPr>
          <w:rFonts w:ascii="Times New Roman"/>
          <w:b w:val="false"/>
          <w:i w:val="false"/>
          <w:color w:val="000000"/>
          <w:sz w:val="28"/>
        </w:rPr>
        <w:t xml:space="preserve">
 156 |Қағаздарды берiп түру арқылы басуға         |8443 19-дан </w:t>
      </w:r>
      <w:r>
        <w:br/>
      </w:r>
      <w:r>
        <w:rPr>
          <w:rFonts w:ascii="Times New Roman"/>
          <w:b w:val="false"/>
          <w:i w:val="false"/>
          <w:color w:val="000000"/>
          <w:sz w:val="28"/>
        </w:rPr>
        <w:t xml:space="preserve">
     |арналған, көлемi 29.7х42 см-ден артық       | </w:t>
      </w:r>
      <w:r>
        <w:br/>
      </w:r>
      <w:r>
        <w:rPr>
          <w:rFonts w:ascii="Times New Roman"/>
          <w:b w:val="false"/>
          <w:i w:val="false"/>
          <w:color w:val="000000"/>
          <w:sz w:val="28"/>
        </w:rPr>
        <w:t xml:space="preserve">
     |қағаздарды қабылдайтын офсеттiк басуға      | </w:t>
      </w:r>
      <w:r>
        <w:br/>
      </w:r>
      <w:r>
        <w:rPr>
          <w:rFonts w:ascii="Times New Roman"/>
          <w:b w:val="false"/>
          <w:i w:val="false"/>
          <w:color w:val="000000"/>
          <w:sz w:val="28"/>
        </w:rPr>
        <w:t xml:space="preserve">
     |арналған машиналар*                         | </w:t>
      </w:r>
      <w:r>
        <w:br/>
      </w:r>
      <w:r>
        <w:rPr>
          <w:rFonts w:ascii="Times New Roman"/>
          <w:b w:val="false"/>
          <w:i w:val="false"/>
          <w:color w:val="000000"/>
          <w:sz w:val="28"/>
        </w:rPr>
        <w:t xml:space="preserve">
 157 |Офсеттiк басуға арналған басқа да машиналар |8443 19 900 </w:t>
      </w:r>
      <w:r>
        <w:br/>
      </w:r>
      <w:r>
        <w:rPr>
          <w:rFonts w:ascii="Times New Roman"/>
          <w:b w:val="false"/>
          <w:i w:val="false"/>
          <w:color w:val="000000"/>
          <w:sz w:val="28"/>
        </w:rPr>
        <w:t xml:space="preserve">
 158 |Жасанды тоқыма материалдарды созуға,        |8444 </w:t>
      </w:r>
      <w:r>
        <w:br/>
      </w:r>
      <w:r>
        <w:rPr>
          <w:rFonts w:ascii="Times New Roman"/>
          <w:b w:val="false"/>
          <w:i w:val="false"/>
          <w:color w:val="000000"/>
          <w:sz w:val="28"/>
        </w:rPr>
        <w:t xml:space="preserve">
     |тоқуға, бояуға және қиюға арналған          | </w:t>
      </w:r>
      <w:r>
        <w:br/>
      </w:r>
      <w:r>
        <w:rPr>
          <w:rFonts w:ascii="Times New Roman"/>
          <w:b w:val="false"/>
          <w:i w:val="false"/>
          <w:color w:val="000000"/>
          <w:sz w:val="28"/>
        </w:rPr>
        <w:t xml:space="preserve">
     |машиналар                                   | </w:t>
      </w:r>
      <w:r>
        <w:br/>
      </w:r>
      <w:r>
        <w:rPr>
          <w:rFonts w:ascii="Times New Roman"/>
          <w:b w:val="false"/>
          <w:i w:val="false"/>
          <w:color w:val="000000"/>
          <w:sz w:val="28"/>
        </w:rPr>
        <w:t xml:space="preserve">
 159 |Тоқыма материалдар мен талшықтарды өңдеуге  |8445 </w:t>
      </w:r>
      <w:r>
        <w:br/>
      </w:r>
      <w:r>
        <w:rPr>
          <w:rFonts w:ascii="Times New Roman"/>
          <w:b w:val="false"/>
          <w:i w:val="false"/>
          <w:color w:val="000000"/>
          <w:sz w:val="28"/>
        </w:rPr>
        <w:t xml:space="preserve">
     |арналған машиналар; жiп иiру, тоқу, орау,   | </w:t>
      </w:r>
      <w:r>
        <w:br/>
      </w:r>
      <w:r>
        <w:rPr>
          <w:rFonts w:ascii="Times New Roman"/>
          <w:b w:val="false"/>
          <w:i w:val="false"/>
          <w:color w:val="000000"/>
          <w:sz w:val="28"/>
        </w:rPr>
        <w:t xml:space="preserve">
     |және басқа да, тоқыма жiбiн жасауға         | </w:t>
      </w:r>
      <w:r>
        <w:br/>
      </w:r>
      <w:r>
        <w:rPr>
          <w:rFonts w:ascii="Times New Roman"/>
          <w:b w:val="false"/>
          <w:i w:val="false"/>
          <w:color w:val="000000"/>
          <w:sz w:val="28"/>
        </w:rPr>
        <w:t xml:space="preserve">
     |арналған жабдықтар; орау немесе иiру машина.| </w:t>
      </w:r>
      <w:r>
        <w:br/>
      </w:r>
      <w:r>
        <w:rPr>
          <w:rFonts w:ascii="Times New Roman"/>
          <w:b w:val="false"/>
          <w:i w:val="false"/>
          <w:color w:val="000000"/>
          <w:sz w:val="28"/>
        </w:rPr>
        <w:t xml:space="preserve">
     |лары (соның iшiнде арнайы иiру машиналары)  | </w:t>
      </w:r>
      <w:r>
        <w:br/>
      </w:r>
      <w:r>
        <w:rPr>
          <w:rFonts w:ascii="Times New Roman"/>
          <w:b w:val="false"/>
          <w:i w:val="false"/>
          <w:color w:val="000000"/>
          <w:sz w:val="28"/>
        </w:rPr>
        <w:t xml:space="preserve">
     |және 8446 және 8447 тауар позицияларында    | </w:t>
      </w:r>
      <w:r>
        <w:br/>
      </w:r>
      <w:r>
        <w:rPr>
          <w:rFonts w:ascii="Times New Roman"/>
          <w:b w:val="false"/>
          <w:i w:val="false"/>
          <w:color w:val="000000"/>
          <w:sz w:val="28"/>
        </w:rPr>
        <w:t xml:space="preserve">
     |көрсетiлген, жiптi машиналарда пайдалану    | </w:t>
      </w:r>
      <w:r>
        <w:br/>
      </w:r>
      <w:r>
        <w:rPr>
          <w:rFonts w:ascii="Times New Roman"/>
          <w:b w:val="false"/>
          <w:i w:val="false"/>
          <w:color w:val="000000"/>
          <w:sz w:val="28"/>
        </w:rPr>
        <w:t xml:space="preserve">
     |үшiн әзiрлейтiн машиналар                   | </w:t>
      </w:r>
      <w:r>
        <w:br/>
      </w:r>
      <w:r>
        <w:rPr>
          <w:rFonts w:ascii="Times New Roman"/>
          <w:b w:val="false"/>
          <w:i w:val="false"/>
          <w:color w:val="000000"/>
          <w:sz w:val="28"/>
        </w:rPr>
        <w:t xml:space="preserve">
 160 |Тоқыма станоктар                            |8446 </w:t>
      </w:r>
      <w:r>
        <w:br/>
      </w:r>
      <w:r>
        <w:rPr>
          <w:rFonts w:ascii="Times New Roman"/>
          <w:b w:val="false"/>
          <w:i w:val="false"/>
          <w:color w:val="000000"/>
          <w:sz w:val="28"/>
        </w:rPr>
        <w:t xml:space="preserve">
 161 |Трикотаж, тоқу-тiгу, торғын, шiлтер, кесте  |8447 </w:t>
      </w:r>
      <w:r>
        <w:br/>
      </w:r>
      <w:r>
        <w:rPr>
          <w:rFonts w:ascii="Times New Roman"/>
          <w:b w:val="false"/>
          <w:i w:val="false"/>
          <w:color w:val="000000"/>
          <w:sz w:val="28"/>
        </w:rPr>
        <w:t xml:space="preserve">
     |тоқу үшiн қолданылатын тоқыма, кеттель      | </w:t>
      </w:r>
      <w:r>
        <w:br/>
      </w:r>
      <w:r>
        <w:rPr>
          <w:rFonts w:ascii="Times New Roman"/>
          <w:b w:val="false"/>
          <w:i w:val="false"/>
          <w:color w:val="000000"/>
          <w:sz w:val="28"/>
        </w:rPr>
        <w:t xml:space="preserve">
     |машиналар, жапсырма жасау, тор тоқу, зат    | </w:t>
      </w:r>
      <w:r>
        <w:br/>
      </w:r>
      <w:r>
        <w:rPr>
          <w:rFonts w:ascii="Times New Roman"/>
          <w:b w:val="false"/>
          <w:i w:val="false"/>
          <w:color w:val="000000"/>
          <w:sz w:val="28"/>
        </w:rPr>
        <w:t xml:space="preserve">
     |жапсарларын әдiптеу үшiн пайдаланылатын     | </w:t>
      </w:r>
      <w:r>
        <w:br/>
      </w:r>
      <w:r>
        <w:rPr>
          <w:rFonts w:ascii="Times New Roman"/>
          <w:b w:val="false"/>
          <w:i w:val="false"/>
          <w:color w:val="000000"/>
          <w:sz w:val="28"/>
        </w:rPr>
        <w:t xml:space="preserve">
     |машиналар                                   | </w:t>
      </w:r>
      <w:r>
        <w:br/>
      </w:r>
      <w:r>
        <w:rPr>
          <w:rFonts w:ascii="Times New Roman"/>
          <w:b w:val="false"/>
          <w:i w:val="false"/>
          <w:color w:val="000000"/>
          <w:sz w:val="28"/>
        </w:rPr>
        <w:t xml:space="preserve">
 162 |Бөлек ораммен немесе үлгiмен шұға, киiз     |8449 00 000 </w:t>
      </w:r>
      <w:r>
        <w:br/>
      </w:r>
      <w:r>
        <w:rPr>
          <w:rFonts w:ascii="Times New Roman"/>
          <w:b w:val="false"/>
          <w:i w:val="false"/>
          <w:color w:val="000000"/>
          <w:sz w:val="28"/>
        </w:rPr>
        <w:t xml:space="preserve">
     |және фетр немесе тоқылмаған материалдар     | </w:t>
      </w:r>
      <w:r>
        <w:br/>
      </w:r>
      <w:r>
        <w:rPr>
          <w:rFonts w:ascii="Times New Roman"/>
          <w:b w:val="false"/>
          <w:i w:val="false"/>
          <w:color w:val="000000"/>
          <w:sz w:val="28"/>
        </w:rPr>
        <w:t xml:space="preserve">
     |өндiруге немесе әрлеу үшiн қолданылатын     | </w:t>
      </w:r>
      <w:r>
        <w:br/>
      </w:r>
      <w:r>
        <w:rPr>
          <w:rFonts w:ascii="Times New Roman"/>
          <w:b w:val="false"/>
          <w:i w:val="false"/>
          <w:color w:val="000000"/>
          <w:sz w:val="28"/>
        </w:rPr>
        <w:t xml:space="preserve">
     |жабдықтар, соның iшiнде фетр қалпақтар,     | </w:t>
      </w:r>
      <w:r>
        <w:br/>
      </w:r>
      <w:r>
        <w:rPr>
          <w:rFonts w:ascii="Times New Roman"/>
          <w:b w:val="false"/>
          <w:i w:val="false"/>
          <w:color w:val="000000"/>
          <w:sz w:val="28"/>
        </w:rPr>
        <w:t xml:space="preserve">
     |тiгуге арналған жабдықтар, қалпақтар        | </w:t>
      </w:r>
      <w:r>
        <w:br/>
      </w:r>
      <w:r>
        <w:rPr>
          <w:rFonts w:ascii="Times New Roman"/>
          <w:b w:val="false"/>
          <w:i w:val="false"/>
          <w:color w:val="000000"/>
          <w:sz w:val="28"/>
        </w:rPr>
        <w:t xml:space="preserve">
     |жасауға арналған қалып                      | </w:t>
      </w:r>
      <w:r>
        <w:br/>
      </w:r>
      <w:r>
        <w:rPr>
          <w:rFonts w:ascii="Times New Roman"/>
          <w:b w:val="false"/>
          <w:i w:val="false"/>
          <w:color w:val="000000"/>
          <w:sz w:val="28"/>
        </w:rPr>
        <w:t xml:space="preserve">
 163 |Кiр жуатын, тұрмыстық немесе кiр жуатын     |8450-ден </w:t>
      </w:r>
      <w:r>
        <w:br/>
      </w:r>
      <w:r>
        <w:rPr>
          <w:rFonts w:ascii="Times New Roman"/>
          <w:b w:val="false"/>
          <w:i w:val="false"/>
          <w:color w:val="000000"/>
          <w:sz w:val="28"/>
        </w:rPr>
        <w:t xml:space="preserve">
     |орындарға арналған машиналар, соның iшiнде  | </w:t>
      </w:r>
      <w:r>
        <w:br/>
      </w:r>
      <w:r>
        <w:rPr>
          <w:rFonts w:ascii="Times New Roman"/>
          <w:b w:val="false"/>
          <w:i w:val="false"/>
          <w:color w:val="000000"/>
          <w:sz w:val="28"/>
        </w:rPr>
        <w:t xml:space="preserve">
     |кiр сығатын құрылғымен жарақтандырылған     | </w:t>
      </w:r>
      <w:r>
        <w:br/>
      </w:r>
      <w:r>
        <w:rPr>
          <w:rFonts w:ascii="Times New Roman"/>
          <w:b w:val="false"/>
          <w:i w:val="false"/>
          <w:color w:val="000000"/>
          <w:sz w:val="28"/>
        </w:rPr>
        <w:t xml:space="preserve">
     |машиналар (кiр жуатын тұрмыстық машиналардан| </w:t>
      </w:r>
      <w:r>
        <w:br/>
      </w:r>
      <w:r>
        <w:rPr>
          <w:rFonts w:ascii="Times New Roman"/>
          <w:b w:val="false"/>
          <w:i w:val="false"/>
          <w:color w:val="000000"/>
          <w:sz w:val="28"/>
        </w:rPr>
        <w:t xml:space="preserve">
     |басқа)*                                     | </w:t>
      </w:r>
      <w:r>
        <w:br/>
      </w:r>
      <w:r>
        <w:rPr>
          <w:rFonts w:ascii="Times New Roman"/>
          <w:b w:val="false"/>
          <w:i w:val="false"/>
          <w:color w:val="000000"/>
          <w:sz w:val="28"/>
        </w:rPr>
        <w:t xml:space="preserve">
 164 |Кiр жууға, тазалауға, сығуға, кептiруге,    |8451 </w:t>
      </w:r>
      <w:r>
        <w:br/>
      </w:r>
      <w:r>
        <w:rPr>
          <w:rFonts w:ascii="Times New Roman"/>
          <w:b w:val="false"/>
          <w:i w:val="false"/>
          <w:color w:val="000000"/>
          <w:sz w:val="28"/>
        </w:rPr>
        <w:t xml:space="preserve">
     |үтiктеуге, нығыздауға (материалдарды қызды. | </w:t>
      </w:r>
      <w:r>
        <w:br/>
      </w:r>
      <w:r>
        <w:rPr>
          <w:rFonts w:ascii="Times New Roman"/>
          <w:b w:val="false"/>
          <w:i w:val="false"/>
          <w:color w:val="000000"/>
          <w:sz w:val="28"/>
        </w:rPr>
        <w:t xml:space="preserve">
     |руға арналған престердi қоса), ағартуға,    | </w:t>
      </w:r>
      <w:r>
        <w:br/>
      </w:r>
      <w:r>
        <w:rPr>
          <w:rFonts w:ascii="Times New Roman"/>
          <w:b w:val="false"/>
          <w:i w:val="false"/>
          <w:color w:val="000000"/>
          <w:sz w:val="28"/>
        </w:rPr>
        <w:t xml:space="preserve">
     |бояуға, аппретура жасауға, әрлеуге,         | </w:t>
      </w:r>
      <w:r>
        <w:br/>
      </w:r>
      <w:r>
        <w:rPr>
          <w:rFonts w:ascii="Times New Roman"/>
          <w:b w:val="false"/>
          <w:i w:val="false"/>
          <w:color w:val="000000"/>
          <w:sz w:val="28"/>
        </w:rPr>
        <w:t xml:space="preserve">
     |жамылғы көмкеруге және жiп, тоқыма материал.| </w:t>
      </w:r>
      <w:r>
        <w:br/>
      </w:r>
      <w:r>
        <w:rPr>
          <w:rFonts w:ascii="Times New Roman"/>
          <w:b w:val="false"/>
          <w:i w:val="false"/>
          <w:color w:val="000000"/>
          <w:sz w:val="28"/>
        </w:rPr>
        <w:t xml:space="preserve">
     |дар, дайын тоқыма бұйымдар бояуға арналған  | </w:t>
      </w:r>
      <w:r>
        <w:br/>
      </w:r>
      <w:r>
        <w:rPr>
          <w:rFonts w:ascii="Times New Roman"/>
          <w:b w:val="false"/>
          <w:i w:val="false"/>
          <w:color w:val="000000"/>
          <w:sz w:val="28"/>
        </w:rPr>
        <w:t xml:space="preserve">
     |жабдықтар (8450 тауар позициясында          | </w:t>
      </w:r>
      <w:r>
        <w:br/>
      </w:r>
      <w:r>
        <w:rPr>
          <w:rFonts w:ascii="Times New Roman"/>
          <w:b w:val="false"/>
          <w:i w:val="false"/>
          <w:color w:val="000000"/>
          <w:sz w:val="28"/>
        </w:rPr>
        <w:t xml:space="preserve">
     |көрсетiлген машиналардан басқа) немесе      | </w:t>
      </w:r>
      <w:r>
        <w:br/>
      </w:r>
      <w:r>
        <w:rPr>
          <w:rFonts w:ascii="Times New Roman"/>
          <w:b w:val="false"/>
          <w:i w:val="false"/>
          <w:color w:val="000000"/>
          <w:sz w:val="28"/>
        </w:rPr>
        <w:t xml:space="preserve">
     |линолеум секiлдi еден жамылғыларын өндiруге | </w:t>
      </w:r>
      <w:r>
        <w:br/>
      </w:r>
      <w:r>
        <w:rPr>
          <w:rFonts w:ascii="Times New Roman"/>
          <w:b w:val="false"/>
          <w:i w:val="false"/>
          <w:color w:val="000000"/>
          <w:sz w:val="28"/>
        </w:rPr>
        <w:t xml:space="preserve">
     |пайдаланылатын тоқыма немесе басқа да       | </w:t>
      </w:r>
      <w:r>
        <w:br/>
      </w:r>
      <w:r>
        <w:rPr>
          <w:rFonts w:ascii="Times New Roman"/>
          <w:b w:val="false"/>
          <w:i w:val="false"/>
          <w:color w:val="000000"/>
          <w:sz w:val="28"/>
        </w:rPr>
        <w:t xml:space="preserve">
     |негiзi паста жағатын машиналар; тоқыма      | </w:t>
      </w:r>
      <w:r>
        <w:br/>
      </w:r>
      <w:r>
        <w:rPr>
          <w:rFonts w:ascii="Times New Roman"/>
          <w:b w:val="false"/>
          <w:i w:val="false"/>
          <w:color w:val="000000"/>
          <w:sz w:val="28"/>
        </w:rPr>
        <w:t xml:space="preserve">
     |материалдарын орайтын, тарқататын, иетiн,   | </w:t>
      </w:r>
      <w:r>
        <w:br/>
      </w:r>
      <w:r>
        <w:rPr>
          <w:rFonts w:ascii="Times New Roman"/>
          <w:b w:val="false"/>
          <w:i w:val="false"/>
          <w:color w:val="000000"/>
          <w:sz w:val="28"/>
        </w:rPr>
        <w:t xml:space="preserve">
     |қиятын және немесе тесетiн машиналар        | </w:t>
      </w:r>
      <w:r>
        <w:br/>
      </w:r>
      <w:r>
        <w:rPr>
          <w:rFonts w:ascii="Times New Roman"/>
          <w:b w:val="false"/>
          <w:i w:val="false"/>
          <w:color w:val="000000"/>
          <w:sz w:val="28"/>
        </w:rPr>
        <w:t xml:space="preserve">
     |(тұрмыстық үтiктеу машиналарынан басқа)     | </w:t>
      </w:r>
      <w:r>
        <w:br/>
      </w:r>
      <w:r>
        <w:rPr>
          <w:rFonts w:ascii="Times New Roman"/>
          <w:b w:val="false"/>
          <w:i w:val="false"/>
          <w:color w:val="000000"/>
          <w:sz w:val="28"/>
        </w:rPr>
        <w:t xml:space="preserve">
 165 |8440 тауар позициясының түптейтiн,          | </w:t>
      </w:r>
      <w:r>
        <w:br/>
      </w:r>
      <w:r>
        <w:rPr>
          <w:rFonts w:ascii="Times New Roman"/>
          <w:b w:val="false"/>
          <w:i w:val="false"/>
          <w:color w:val="000000"/>
          <w:sz w:val="28"/>
        </w:rPr>
        <w:t xml:space="preserve">
     |кiтапшалар жасайтыннан басқа, тiгiн машина. | </w:t>
      </w:r>
      <w:r>
        <w:br/>
      </w:r>
      <w:r>
        <w:rPr>
          <w:rFonts w:ascii="Times New Roman"/>
          <w:b w:val="false"/>
          <w:i w:val="false"/>
          <w:color w:val="000000"/>
          <w:sz w:val="28"/>
        </w:rPr>
        <w:t xml:space="preserve">
     |лар: автоматтық                             |8452 21 000 </w:t>
      </w:r>
      <w:r>
        <w:br/>
      </w:r>
      <w:r>
        <w:rPr>
          <w:rFonts w:ascii="Times New Roman"/>
          <w:b w:val="false"/>
          <w:i w:val="false"/>
          <w:color w:val="000000"/>
          <w:sz w:val="28"/>
        </w:rPr>
        <w:t xml:space="preserve">
     |     басқалар                               |8452 29 000 </w:t>
      </w:r>
      <w:r>
        <w:br/>
      </w:r>
      <w:r>
        <w:rPr>
          <w:rFonts w:ascii="Times New Roman"/>
          <w:b w:val="false"/>
          <w:i w:val="false"/>
          <w:color w:val="000000"/>
          <w:sz w:val="28"/>
        </w:rPr>
        <w:t xml:space="preserve">
 166 |Терi мен былғары әзiрлеуге, илеуге немесе   |8453 </w:t>
      </w:r>
      <w:r>
        <w:br/>
      </w:r>
      <w:r>
        <w:rPr>
          <w:rFonts w:ascii="Times New Roman"/>
          <w:b w:val="false"/>
          <w:i w:val="false"/>
          <w:color w:val="000000"/>
          <w:sz w:val="28"/>
        </w:rPr>
        <w:t xml:space="preserve">
     |өңдеуге арналған, былғары аяқ киiм және     | </w:t>
      </w:r>
      <w:r>
        <w:br/>
      </w:r>
      <w:r>
        <w:rPr>
          <w:rFonts w:ascii="Times New Roman"/>
          <w:b w:val="false"/>
          <w:i w:val="false"/>
          <w:color w:val="000000"/>
          <w:sz w:val="28"/>
        </w:rPr>
        <w:t xml:space="preserve">
     |терi мен былғарыдан тiгiлген басқа да       | </w:t>
      </w:r>
      <w:r>
        <w:br/>
      </w:r>
      <w:r>
        <w:rPr>
          <w:rFonts w:ascii="Times New Roman"/>
          <w:b w:val="false"/>
          <w:i w:val="false"/>
          <w:color w:val="000000"/>
          <w:sz w:val="28"/>
        </w:rPr>
        <w:t xml:space="preserve">
     |бұйымдар жасауға және жөндеуге арналған     | </w:t>
      </w:r>
      <w:r>
        <w:br/>
      </w:r>
      <w:r>
        <w:rPr>
          <w:rFonts w:ascii="Times New Roman"/>
          <w:b w:val="false"/>
          <w:i w:val="false"/>
          <w:color w:val="000000"/>
          <w:sz w:val="28"/>
        </w:rPr>
        <w:t xml:space="preserve">
     |тiгiн машиналарынан басқа жабдықтар         | </w:t>
      </w:r>
      <w:r>
        <w:br/>
      </w:r>
      <w:r>
        <w:rPr>
          <w:rFonts w:ascii="Times New Roman"/>
          <w:b w:val="false"/>
          <w:i w:val="false"/>
          <w:color w:val="000000"/>
          <w:sz w:val="28"/>
        </w:rPr>
        <w:t xml:space="preserve">
 167 |Металлургияда және құю өндiрiсiнде пайда.   |8454 </w:t>
      </w:r>
      <w:r>
        <w:br/>
      </w:r>
      <w:r>
        <w:rPr>
          <w:rFonts w:ascii="Times New Roman"/>
          <w:b w:val="false"/>
          <w:i w:val="false"/>
          <w:color w:val="000000"/>
          <w:sz w:val="28"/>
        </w:rPr>
        <w:t xml:space="preserve">
     |ланылатын конвертерлер, құю шөмiштерi,      | </w:t>
      </w:r>
      <w:r>
        <w:br/>
      </w:r>
      <w:r>
        <w:rPr>
          <w:rFonts w:ascii="Times New Roman"/>
          <w:b w:val="false"/>
          <w:i w:val="false"/>
          <w:color w:val="000000"/>
          <w:sz w:val="28"/>
        </w:rPr>
        <w:t xml:space="preserve">
     |текшелеп қоюшылар және құю машиналары       | </w:t>
      </w:r>
      <w:r>
        <w:br/>
      </w:r>
      <w:r>
        <w:rPr>
          <w:rFonts w:ascii="Times New Roman"/>
          <w:b w:val="false"/>
          <w:i w:val="false"/>
          <w:color w:val="000000"/>
          <w:sz w:val="28"/>
        </w:rPr>
        <w:t xml:space="preserve">
 168 |Прокат станоктары және олардың бiлiктерi    |8455 </w:t>
      </w:r>
      <w:r>
        <w:br/>
      </w:r>
      <w:r>
        <w:rPr>
          <w:rFonts w:ascii="Times New Roman"/>
          <w:b w:val="false"/>
          <w:i w:val="false"/>
          <w:color w:val="000000"/>
          <w:sz w:val="28"/>
        </w:rPr>
        <w:t xml:space="preserve">
 169 |Лазер, және басқа да жарық фотонды          |8456 </w:t>
      </w:r>
      <w:r>
        <w:br/>
      </w:r>
      <w:r>
        <w:rPr>
          <w:rFonts w:ascii="Times New Roman"/>
          <w:b w:val="false"/>
          <w:i w:val="false"/>
          <w:color w:val="000000"/>
          <w:sz w:val="28"/>
        </w:rPr>
        <w:t xml:space="preserve">
     |сәулелi, ультрадыбыстық, электр разрядтық,  | </w:t>
      </w:r>
      <w:r>
        <w:br/>
      </w:r>
      <w:r>
        <w:rPr>
          <w:rFonts w:ascii="Times New Roman"/>
          <w:b w:val="false"/>
          <w:i w:val="false"/>
          <w:color w:val="000000"/>
          <w:sz w:val="28"/>
        </w:rPr>
        <w:t xml:space="preserve">
     |электрхимиялық және электрон сәулелiк,      | </w:t>
      </w:r>
      <w:r>
        <w:br/>
      </w:r>
      <w:r>
        <w:rPr>
          <w:rFonts w:ascii="Times New Roman"/>
          <w:b w:val="false"/>
          <w:i w:val="false"/>
          <w:color w:val="000000"/>
          <w:sz w:val="28"/>
        </w:rPr>
        <w:t xml:space="preserve">
     |ионды сәулелiк немесе плазмалық өңдеудiң    | </w:t>
      </w:r>
      <w:r>
        <w:br/>
      </w:r>
      <w:r>
        <w:rPr>
          <w:rFonts w:ascii="Times New Roman"/>
          <w:b w:val="false"/>
          <w:i w:val="false"/>
          <w:color w:val="000000"/>
          <w:sz w:val="28"/>
        </w:rPr>
        <w:t xml:space="preserve">
     |көмегiмен материалды алып тастау жолымен    | </w:t>
      </w:r>
      <w:r>
        <w:br/>
      </w:r>
      <w:r>
        <w:rPr>
          <w:rFonts w:ascii="Times New Roman"/>
          <w:b w:val="false"/>
          <w:i w:val="false"/>
          <w:color w:val="000000"/>
          <w:sz w:val="28"/>
        </w:rPr>
        <w:t xml:space="preserve">
     |кез-келген материалдарды өңдеуге арналған   | </w:t>
      </w:r>
      <w:r>
        <w:br/>
      </w:r>
      <w:r>
        <w:rPr>
          <w:rFonts w:ascii="Times New Roman"/>
          <w:b w:val="false"/>
          <w:i w:val="false"/>
          <w:color w:val="000000"/>
          <w:sz w:val="28"/>
        </w:rPr>
        <w:t xml:space="preserve">
     |станоктар                                   | </w:t>
      </w:r>
      <w:r>
        <w:br/>
      </w:r>
      <w:r>
        <w:rPr>
          <w:rFonts w:ascii="Times New Roman"/>
          <w:b w:val="false"/>
          <w:i w:val="false"/>
          <w:color w:val="000000"/>
          <w:sz w:val="28"/>
        </w:rPr>
        <w:t xml:space="preserve">
 170 |Өңдеу орталықтары, металдарды өңдеуге       |8457 </w:t>
      </w:r>
      <w:r>
        <w:br/>
      </w:r>
      <w:r>
        <w:rPr>
          <w:rFonts w:ascii="Times New Roman"/>
          <w:b w:val="false"/>
          <w:i w:val="false"/>
          <w:color w:val="000000"/>
          <w:sz w:val="28"/>
        </w:rPr>
        <w:t xml:space="preserve">
     |арналған бiр тұғырлы және көп тұғырлы       | </w:t>
      </w:r>
      <w:r>
        <w:br/>
      </w:r>
      <w:r>
        <w:rPr>
          <w:rFonts w:ascii="Times New Roman"/>
          <w:b w:val="false"/>
          <w:i w:val="false"/>
          <w:color w:val="000000"/>
          <w:sz w:val="28"/>
        </w:rPr>
        <w:t xml:space="preserve">
     |агрегат станоктары                          | </w:t>
      </w:r>
      <w:r>
        <w:br/>
      </w:r>
      <w:r>
        <w:rPr>
          <w:rFonts w:ascii="Times New Roman"/>
          <w:b w:val="false"/>
          <w:i w:val="false"/>
          <w:color w:val="000000"/>
          <w:sz w:val="28"/>
        </w:rPr>
        <w:t xml:space="preserve">
 171 |Металл кесетiн токарьлық станоктар (көп     |8458 </w:t>
      </w:r>
      <w:r>
        <w:br/>
      </w:r>
      <w:r>
        <w:rPr>
          <w:rFonts w:ascii="Times New Roman"/>
          <w:b w:val="false"/>
          <w:i w:val="false"/>
          <w:color w:val="000000"/>
          <w:sz w:val="28"/>
        </w:rPr>
        <w:t xml:space="preserve">
     |мақсатты токарьлық станоктарды қоса)        | </w:t>
      </w:r>
      <w:r>
        <w:br/>
      </w:r>
      <w:r>
        <w:rPr>
          <w:rFonts w:ascii="Times New Roman"/>
          <w:b w:val="false"/>
          <w:i w:val="false"/>
          <w:color w:val="000000"/>
          <w:sz w:val="28"/>
        </w:rPr>
        <w:t xml:space="preserve">
 172 |8458 тауар позициясында көрсетiлген         |8459 </w:t>
      </w:r>
      <w:r>
        <w:br/>
      </w:r>
      <w:r>
        <w:rPr>
          <w:rFonts w:ascii="Times New Roman"/>
          <w:b w:val="false"/>
          <w:i w:val="false"/>
          <w:color w:val="000000"/>
          <w:sz w:val="28"/>
        </w:rPr>
        <w:t xml:space="preserve">
     |токарьлық станоктардан басқа, металл кесетiн| </w:t>
      </w:r>
      <w:r>
        <w:br/>
      </w:r>
      <w:r>
        <w:rPr>
          <w:rFonts w:ascii="Times New Roman"/>
          <w:b w:val="false"/>
          <w:i w:val="false"/>
          <w:color w:val="000000"/>
          <w:sz w:val="28"/>
        </w:rPr>
        <w:t xml:space="preserve">
     |(желiлiк құрылысты агрегат станоктарын қоса | </w:t>
      </w:r>
      <w:r>
        <w:br/>
      </w:r>
      <w:r>
        <w:rPr>
          <w:rFonts w:ascii="Times New Roman"/>
          <w:b w:val="false"/>
          <w:i w:val="false"/>
          <w:color w:val="000000"/>
          <w:sz w:val="28"/>
        </w:rPr>
        <w:t xml:space="preserve">
     |алғанда), бұрғылайтын, қашап өңдейтiн,      | </w:t>
      </w:r>
      <w:r>
        <w:br/>
      </w:r>
      <w:r>
        <w:rPr>
          <w:rFonts w:ascii="Times New Roman"/>
          <w:b w:val="false"/>
          <w:i w:val="false"/>
          <w:color w:val="000000"/>
          <w:sz w:val="28"/>
        </w:rPr>
        <w:t xml:space="preserve">
     |фрезерлiк, сыртқы және iшкi оймаларды       | </w:t>
      </w:r>
      <w:r>
        <w:br/>
      </w:r>
      <w:r>
        <w:rPr>
          <w:rFonts w:ascii="Times New Roman"/>
          <w:b w:val="false"/>
          <w:i w:val="false"/>
          <w:color w:val="000000"/>
          <w:sz w:val="28"/>
        </w:rPr>
        <w:t xml:space="preserve">
     |металды ойып алу жолымен жасауға арналған   | </w:t>
      </w:r>
      <w:r>
        <w:br/>
      </w:r>
      <w:r>
        <w:rPr>
          <w:rFonts w:ascii="Times New Roman"/>
          <w:b w:val="false"/>
          <w:i w:val="false"/>
          <w:color w:val="000000"/>
          <w:sz w:val="28"/>
        </w:rPr>
        <w:t xml:space="preserve">
     |станоктар                                   | </w:t>
      </w:r>
      <w:r>
        <w:br/>
      </w:r>
      <w:r>
        <w:rPr>
          <w:rFonts w:ascii="Times New Roman"/>
          <w:b w:val="false"/>
          <w:i w:val="false"/>
          <w:color w:val="000000"/>
          <w:sz w:val="28"/>
        </w:rPr>
        <w:t xml:space="preserve">
 173 |8461 тауар позициясында көрсетiлген тiс     |8460 </w:t>
      </w:r>
      <w:r>
        <w:br/>
      </w:r>
      <w:r>
        <w:rPr>
          <w:rFonts w:ascii="Times New Roman"/>
          <w:b w:val="false"/>
          <w:i w:val="false"/>
          <w:color w:val="000000"/>
          <w:sz w:val="28"/>
        </w:rPr>
        <w:t xml:space="preserve">
     |ою, тiс тегiстеу және тiс өңдеу станок.     | </w:t>
      </w:r>
      <w:r>
        <w:br/>
      </w:r>
      <w:r>
        <w:rPr>
          <w:rFonts w:ascii="Times New Roman"/>
          <w:b w:val="false"/>
          <w:i w:val="false"/>
          <w:color w:val="000000"/>
          <w:sz w:val="28"/>
        </w:rPr>
        <w:t xml:space="preserve">
     |тарынан басқа, сыдыру-тегiстеу, қайрау,     | </w:t>
      </w:r>
      <w:r>
        <w:br/>
      </w:r>
      <w:r>
        <w:rPr>
          <w:rFonts w:ascii="Times New Roman"/>
          <w:b w:val="false"/>
          <w:i w:val="false"/>
          <w:color w:val="000000"/>
          <w:sz w:val="28"/>
        </w:rPr>
        <w:t xml:space="preserve">
     |тегiстеу, хонингтеу, ысқылау, жылтырату     | </w:t>
      </w:r>
      <w:r>
        <w:br/>
      </w:r>
      <w:r>
        <w:rPr>
          <w:rFonts w:ascii="Times New Roman"/>
          <w:b w:val="false"/>
          <w:i w:val="false"/>
          <w:color w:val="000000"/>
          <w:sz w:val="28"/>
        </w:rPr>
        <w:t xml:space="preserve">
     |станоктары және металдар мен металл-қыш     | </w:t>
      </w:r>
      <w:r>
        <w:br/>
      </w:r>
      <w:r>
        <w:rPr>
          <w:rFonts w:ascii="Times New Roman"/>
          <w:b w:val="false"/>
          <w:i w:val="false"/>
          <w:color w:val="000000"/>
          <w:sz w:val="28"/>
        </w:rPr>
        <w:t xml:space="preserve">
     |материалдарды абразивтер және жылтыратушы   | </w:t>
      </w:r>
      <w:r>
        <w:br/>
      </w:r>
      <w:r>
        <w:rPr>
          <w:rFonts w:ascii="Times New Roman"/>
          <w:b w:val="false"/>
          <w:i w:val="false"/>
          <w:color w:val="000000"/>
          <w:sz w:val="28"/>
        </w:rPr>
        <w:t xml:space="preserve">
     |құралдардың көмегiмен шеңберлеп тегiстеу,   | </w:t>
      </w:r>
      <w:r>
        <w:br/>
      </w:r>
      <w:r>
        <w:rPr>
          <w:rFonts w:ascii="Times New Roman"/>
          <w:b w:val="false"/>
          <w:i w:val="false"/>
          <w:color w:val="000000"/>
          <w:sz w:val="28"/>
        </w:rPr>
        <w:t xml:space="preserve">
     |басқа да тазалап өңдеу операцияларын        | </w:t>
      </w:r>
      <w:r>
        <w:br/>
      </w:r>
      <w:r>
        <w:rPr>
          <w:rFonts w:ascii="Times New Roman"/>
          <w:b w:val="false"/>
          <w:i w:val="false"/>
          <w:color w:val="000000"/>
          <w:sz w:val="28"/>
        </w:rPr>
        <w:t xml:space="preserve">
     |жасауға арналған станоктар                  | </w:t>
      </w:r>
      <w:r>
        <w:br/>
      </w:r>
      <w:r>
        <w:rPr>
          <w:rFonts w:ascii="Times New Roman"/>
          <w:b w:val="false"/>
          <w:i w:val="false"/>
          <w:color w:val="000000"/>
          <w:sz w:val="28"/>
        </w:rPr>
        <w:t xml:space="preserve">
 174 |Бойлап-сүргiлеу, көлденең сүргiлеу, уату,   |8461 </w:t>
      </w:r>
      <w:r>
        <w:br/>
      </w:r>
      <w:r>
        <w:rPr>
          <w:rFonts w:ascii="Times New Roman"/>
          <w:b w:val="false"/>
          <w:i w:val="false"/>
          <w:color w:val="000000"/>
          <w:sz w:val="28"/>
        </w:rPr>
        <w:t xml:space="preserve">
     |созу, тiс ою, тiс тегiстеу және тiс өңдеу,  | </w:t>
      </w:r>
      <w:r>
        <w:br/>
      </w:r>
      <w:r>
        <w:rPr>
          <w:rFonts w:ascii="Times New Roman"/>
          <w:b w:val="false"/>
          <w:i w:val="false"/>
          <w:color w:val="000000"/>
          <w:sz w:val="28"/>
        </w:rPr>
        <w:t xml:space="preserve">
     |аралау, кесу станоктары және басқа да       | </w:t>
      </w:r>
      <w:r>
        <w:br/>
      </w:r>
      <w:r>
        <w:rPr>
          <w:rFonts w:ascii="Times New Roman"/>
          <w:b w:val="false"/>
          <w:i w:val="false"/>
          <w:color w:val="000000"/>
          <w:sz w:val="28"/>
        </w:rPr>
        <w:t xml:space="preserve">
     |металды және қыш-металдарды өңдеуге         | </w:t>
      </w:r>
      <w:r>
        <w:br/>
      </w:r>
      <w:r>
        <w:rPr>
          <w:rFonts w:ascii="Times New Roman"/>
          <w:b w:val="false"/>
          <w:i w:val="false"/>
          <w:color w:val="000000"/>
          <w:sz w:val="28"/>
        </w:rPr>
        <w:t xml:space="preserve">
     |арналған, басқа жерлерде аталмаған станоктар| </w:t>
      </w:r>
      <w:r>
        <w:br/>
      </w:r>
      <w:r>
        <w:rPr>
          <w:rFonts w:ascii="Times New Roman"/>
          <w:b w:val="false"/>
          <w:i w:val="false"/>
          <w:color w:val="000000"/>
          <w:sz w:val="28"/>
        </w:rPr>
        <w:t xml:space="preserve">
 175 |Металдарды көлемдi қалыптармен, соғу немесе |8462 </w:t>
      </w:r>
      <w:r>
        <w:br/>
      </w:r>
      <w:r>
        <w:rPr>
          <w:rFonts w:ascii="Times New Roman"/>
          <w:b w:val="false"/>
          <w:i w:val="false"/>
          <w:color w:val="000000"/>
          <w:sz w:val="28"/>
        </w:rPr>
        <w:t xml:space="preserve">
     |штамптау арқылы өңдеуге арналған машиналар  | </w:t>
      </w:r>
      <w:r>
        <w:br/>
      </w:r>
      <w:r>
        <w:rPr>
          <w:rFonts w:ascii="Times New Roman"/>
          <w:b w:val="false"/>
          <w:i w:val="false"/>
          <w:color w:val="000000"/>
          <w:sz w:val="28"/>
        </w:rPr>
        <w:t xml:space="preserve">
     |(престердi қоса алғанда); ию, көмкеру,      | </w:t>
      </w:r>
      <w:r>
        <w:br/>
      </w:r>
      <w:r>
        <w:rPr>
          <w:rFonts w:ascii="Times New Roman"/>
          <w:b w:val="false"/>
          <w:i w:val="false"/>
          <w:color w:val="000000"/>
          <w:sz w:val="28"/>
        </w:rPr>
        <w:t xml:space="preserve">
     |түзеу, кесу, тесу немесе шабу машиналары    | </w:t>
      </w:r>
      <w:r>
        <w:br/>
      </w:r>
      <w:r>
        <w:rPr>
          <w:rFonts w:ascii="Times New Roman"/>
          <w:b w:val="false"/>
          <w:i w:val="false"/>
          <w:color w:val="000000"/>
          <w:sz w:val="28"/>
        </w:rPr>
        <w:t xml:space="preserve">
     |(престердi қоса алғанда); басқа жерде       | </w:t>
      </w:r>
      <w:r>
        <w:br/>
      </w:r>
      <w:r>
        <w:rPr>
          <w:rFonts w:ascii="Times New Roman"/>
          <w:b w:val="false"/>
          <w:i w:val="false"/>
          <w:color w:val="000000"/>
          <w:sz w:val="28"/>
        </w:rPr>
        <w:t xml:space="preserve">
     |аттары аталмаған металл немесе металл       | </w:t>
      </w:r>
      <w:r>
        <w:br/>
      </w:r>
      <w:r>
        <w:rPr>
          <w:rFonts w:ascii="Times New Roman"/>
          <w:b w:val="false"/>
          <w:i w:val="false"/>
          <w:color w:val="000000"/>
          <w:sz w:val="28"/>
        </w:rPr>
        <w:t xml:space="preserve">
     |карбидiн өңдеуге арналған басқа да престер  | </w:t>
      </w:r>
      <w:r>
        <w:br/>
      </w:r>
      <w:r>
        <w:rPr>
          <w:rFonts w:ascii="Times New Roman"/>
          <w:b w:val="false"/>
          <w:i w:val="false"/>
          <w:color w:val="000000"/>
          <w:sz w:val="28"/>
        </w:rPr>
        <w:t xml:space="preserve">
 176 |Металдарды немесе металл-қыш материалдарды  |8463 </w:t>
      </w:r>
      <w:r>
        <w:br/>
      </w:r>
      <w:r>
        <w:rPr>
          <w:rFonts w:ascii="Times New Roman"/>
          <w:b w:val="false"/>
          <w:i w:val="false"/>
          <w:color w:val="000000"/>
          <w:sz w:val="28"/>
        </w:rPr>
        <w:t xml:space="preserve">
     |(пластикалық өзгерту әдiсiмен) материалды   | </w:t>
      </w:r>
      <w:r>
        <w:br/>
      </w:r>
      <w:r>
        <w:rPr>
          <w:rFonts w:ascii="Times New Roman"/>
          <w:b w:val="false"/>
          <w:i w:val="false"/>
          <w:color w:val="000000"/>
          <w:sz w:val="28"/>
        </w:rPr>
        <w:t xml:space="preserve">
     |алмай өңдеуге арналған станоктар (машиналар)| </w:t>
      </w:r>
      <w:r>
        <w:br/>
      </w:r>
      <w:r>
        <w:rPr>
          <w:rFonts w:ascii="Times New Roman"/>
          <w:b w:val="false"/>
          <w:i w:val="false"/>
          <w:color w:val="000000"/>
          <w:sz w:val="28"/>
        </w:rPr>
        <w:t xml:space="preserve">
     |және басқалар                               | </w:t>
      </w:r>
      <w:r>
        <w:br/>
      </w:r>
      <w:r>
        <w:rPr>
          <w:rFonts w:ascii="Times New Roman"/>
          <w:b w:val="false"/>
          <w:i w:val="false"/>
          <w:color w:val="000000"/>
          <w:sz w:val="28"/>
        </w:rPr>
        <w:t xml:space="preserve">
 177 |Тастарды қышты, бетонды, асбесцементтi      |8464 </w:t>
      </w:r>
      <w:r>
        <w:br/>
      </w:r>
      <w:r>
        <w:rPr>
          <w:rFonts w:ascii="Times New Roman"/>
          <w:b w:val="false"/>
          <w:i w:val="false"/>
          <w:color w:val="000000"/>
          <w:sz w:val="28"/>
        </w:rPr>
        <w:t xml:space="preserve">
     |немесе осындай материалдарды өңдеуге немесе | </w:t>
      </w:r>
      <w:r>
        <w:br/>
      </w:r>
      <w:r>
        <w:rPr>
          <w:rFonts w:ascii="Times New Roman"/>
          <w:b w:val="false"/>
          <w:i w:val="false"/>
          <w:color w:val="000000"/>
          <w:sz w:val="28"/>
        </w:rPr>
        <w:t xml:space="preserve">
     |шыныларды салқындату әдiсiмен өңдеуге       | </w:t>
      </w:r>
      <w:r>
        <w:br/>
      </w:r>
      <w:r>
        <w:rPr>
          <w:rFonts w:ascii="Times New Roman"/>
          <w:b w:val="false"/>
          <w:i w:val="false"/>
          <w:color w:val="000000"/>
          <w:sz w:val="28"/>
        </w:rPr>
        <w:t xml:space="preserve">
     |арналған станоктар                          | </w:t>
      </w:r>
      <w:r>
        <w:br/>
      </w:r>
      <w:r>
        <w:rPr>
          <w:rFonts w:ascii="Times New Roman"/>
          <w:b w:val="false"/>
          <w:i w:val="false"/>
          <w:color w:val="000000"/>
          <w:sz w:val="28"/>
        </w:rPr>
        <w:t xml:space="preserve">
 178 |Ағашты, пробканы, сүйектi, эбониттi, қатты  |8465 </w:t>
      </w:r>
      <w:r>
        <w:br/>
      </w:r>
      <w:r>
        <w:rPr>
          <w:rFonts w:ascii="Times New Roman"/>
          <w:b w:val="false"/>
          <w:i w:val="false"/>
          <w:color w:val="000000"/>
          <w:sz w:val="28"/>
        </w:rPr>
        <w:t xml:space="preserve">
     |пластмассалар немесе сондай қатты материал. | </w:t>
      </w:r>
      <w:r>
        <w:br/>
      </w:r>
      <w:r>
        <w:rPr>
          <w:rFonts w:ascii="Times New Roman"/>
          <w:b w:val="false"/>
          <w:i w:val="false"/>
          <w:color w:val="000000"/>
          <w:sz w:val="28"/>
        </w:rPr>
        <w:t xml:space="preserve">
     |дарды өңдеуге арналған станоктар (шеге қағу,| </w:t>
      </w:r>
      <w:r>
        <w:br/>
      </w:r>
      <w:r>
        <w:rPr>
          <w:rFonts w:ascii="Times New Roman"/>
          <w:b w:val="false"/>
          <w:i w:val="false"/>
          <w:color w:val="000000"/>
          <w:sz w:val="28"/>
        </w:rPr>
        <w:t xml:space="preserve">
     |бекiту, желiмдеу немесе құрастырудың басқа  | </w:t>
      </w:r>
      <w:r>
        <w:br/>
      </w:r>
      <w:r>
        <w:rPr>
          <w:rFonts w:ascii="Times New Roman"/>
          <w:b w:val="false"/>
          <w:i w:val="false"/>
          <w:color w:val="000000"/>
          <w:sz w:val="28"/>
        </w:rPr>
        <w:t xml:space="preserve">
     |да түрлерiне арналған станоктар)            | </w:t>
      </w:r>
      <w:r>
        <w:br/>
      </w:r>
      <w:r>
        <w:rPr>
          <w:rFonts w:ascii="Times New Roman"/>
          <w:b w:val="false"/>
          <w:i w:val="false"/>
          <w:color w:val="000000"/>
          <w:sz w:val="28"/>
        </w:rPr>
        <w:t xml:space="preserve">
 179 |8515 тауар позициясына жатпайтын кесуге     |8468 </w:t>
      </w:r>
      <w:r>
        <w:br/>
      </w:r>
      <w:r>
        <w:rPr>
          <w:rFonts w:ascii="Times New Roman"/>
          <w:b w:val="false"/>
          <w:i w:val="false"/>
          <w:color w:val="000000"/>
          <w:sz w:val="28"/>
        </w:rPr>
        <w:t xml:space="preserve">
     |жарамды немесе жарамсыз, жұмсақ және қатты  | </w:t>
      </w:r>
      <w:r>
        <w:br/>
      </w:r>
      <w:r>
        <w:rPr>
          <w:rFonts w:ascii="Times New Roman"/>
          <w:b w:val="false"/>
          <w:i w:val="false"/>
          <w:color w:val="000000"/>
          <w:sz w:val="28"/>
        </w:rPr>
        <w:t xml:space="preserve">
     |дәнекерлеу не пiсiру арқылы дәнекерлеуге    | </w:t>
      </w:r>
      <w:r>
        <w:br/>
      </w:r>
      <w:r>
        <w:rPr>
          <w:rFonts w:ascii="Times New Roman"/>
          <w:b w:val="false"/>
          <w:i w:val="false"/>
          <w:color w:val="000000"/>
          <w:sz w:val="28"/>
        </w:rPr>
        <w:t xml:space="preserve">
     |арналған жабдықтар мен аппараттар; газбен   | </w:t>
      </w:r>
      <w:r>
        <w:br/>
      </w:r>
      <w:r>
        <w:rPr>
          <w:rFonts w:ascii="Times New Roman"/>
          <w:b w:val="false"/>
          <w:i w:val="false"/>
          <w:color w:val="000000"/>
          <w:sz w:val="28"/>
        </w:rPr>
        <w:t xml:space="preserve">
     |жұмыс iстейтiн сыртқы термоөңдеуге арналған | </w:t>
      </w:r>
      <w:r>
        <w:br/>
      </w:r>
      <w:r>
        <w:rPr>
          <w:rFonts w:ascii="Times New Roman"/>
          <w:b w:val="false"/>
          <w:i w:val="false"/>
          <w:color w:val="000000"/>
          <w:sz w:val="28"/>
        </w:rPr>
        <w:t xml:space="preserve">
     |машиналар мен аппараттар                    | </w:t>
      </w:r>
      <w:r>
        <w:br/>
      </w:r>
      <w:r>
        <w:rPr>
          <w:rFonts w:ascii="Times New Roman"/>
          <w:b w:val="false"/>
          <w:i w:val="false"/>
          <w:color w:val="000000"/>
          <w:sz w:val="28"/>
        </w:rPr>
        <w:t xml:space="preserve">
 180 |Касса аппараттары                           |8470 50 000 </w:t>
      </w:r>
      <w:r>
        <w:br/>
      </w:r>
      <w:r>
        <w:rPr>
          <w:rFonts w:ascii="Times New Roman"/>
          <w:b w:val="false"/>
          <w:i w:val="false"/>
          <w:color w:val="000000"/>
          <w:sz w:val="28"/>
        </w:rPr>
        <w:t xml:space="preserve">
 181 |Ұқсас немесе гибриттi басқа да есептеу      |8471 10 900 </w:t>
      </w:r>
      <w:r>
        <w:br/>
      </w:r>
      <w:r>
        <w:rPr>
          <w:rFonts w:ascii="Times New Roman"/>
          <w:b w:val="false"/>
          <w:i w:val="false"/>
          <w:color w:val="000000"/>
          <w:sz w:val="28"/>
        </w:rPr>
        <w:t xml:space="preserve">
     |машиналары                                  | </w:t>
      </w:r>
      <w:r>
        <w:br/>
      </w:r>
      <w:r>
        <w:rPr>
          <w:rFonts w:ascii="Times New Roman"/>
          <w:b w:val="false"/>
          <w:i w:val="false"/>
          <w:color w:val="000000"/>
          <w:sz w:val="28"/>
        </w:rPr>
        <w:t xml:space="preserve">
 182 |Кем дегенде бiр корпуста орталық процессор  |8471 41 </w:t>
      </w:r>
      <w:r>
        <w:br/>
      </w:r>
      <w:r>
        <w:rPr>
          <w:rFonts w:ascii="Times New Roman"/>
          <w:b w:val="false"/>
          <w:i w:val="false"/>
          <w:color w:val="000000"/>
          <w:sz w:val="28"/>
        </w:rPr>
        <w:t xml:space="preserve">
     |мен қосу және шығару құрылғылары бар,       | </w:t>
      </w:r>
      <w:r>
        <w:br/>
      </w:r>
      <w:r>
        <w:rPr>
          <w:rFonts w:ascii="Times New Roman"/>
          <w:b w:val="false"/>
          <w:i w:val="false"/>
          <w:color w:val="000000"/>
          <w:sz w:val="28"/>
        </w:rPr>
        <w:t xml:space="preserve">
     |цифрлы, аралас немесе жеке блоктарға        | </w:t>
      </w:r>
      <w:r>
        <w:br/>
      </w:r>
      <w:r>
        <w:rPr>
          <w:rFonts w:ascii="Times New Roman"/>
          <w:b w:val="false"/>
          <w:i w:val="false"/>
          <w:color w:val="000000"/>
          <w:sz w:val="28"/>
        </w:rPr>
        <w:t xml:space="preserve">
     |орналастырылған есептеу машиналары          | </w:t>
      </w:r>
      <w:r>
        <w:br/>
      </w:r>
      <w:r>
        <w:rPr>
          <w:rFonts w:ascii="Times New Roman"/>
          <w:b w:val="false"/>
          <w:i w:val="false"/>
          <w:color w:val="000000"/>
          <w:sz w:val="28"/>
        </w:rPr>
        <w:t xml:space="preserve">
 183 |Бiр корпуста еске сақтау құрылғысы бар      |8471 60-тан </w:t>
      </w:r>
      <w:r>
        <w:br/>
      </w:r>
      <w:r>
        <w:rPr>
          <w:rFonts w:ascii="Times New Roman"/>
          <w:b w:val="false"/>
          <w:i w:val="false"/>
          <w:color w:val="000000"/>
          <w:sz w:val="28"/>
        </w:rPr>
        <w:t xml:space="preserve">
     |немесе жоқ жеке не басқа құрылғылармен бiрге| </w:t>
      </w:r>
      <w:r>
        <w:br/>
      </w:r>
      <w:r>
        <w:rPr>
          <w:rFonts w:ascii="Times New Roman"/>
          <w:b w:val="false"/>
          <w:i w:val="false"/>
          <w:color w:val="000000"/>
          <w:sz w:val="28"/>
        </w:rPr>
        <w:t xml:space="preserve">
     |берiлетiн қосу құрылғылары тағы басқалар*   | </w:t>
      </w:r>
      <w:r>
        <w:br/>
      </w:r>
      <w:r>
        <w:rPr>
          <w:rFonts w:ascii="Times New Roman"/>
          <w:b w:val="false"/>
          <w:i w:val="false"/>
          <w:color w:val="000000"/>
          <w:sz w:val="28"/>
        </w:rPr>
        <w:t xml:space="preserve">
 184 |Дискiлердегi есте сақтау құрылғылары*       |8471 70-тен </w:t>
      </w:r>
      <w:r>
        <w:br/>
      </w:r>
      <w:r>
        <w:rPr>
          <w:rFonts w:ascii="Times New Roman"/>
          <w:b w:val="false"/>
          <w:i w:val="false"/>
          <w:color w:val="000000"/>
          <w:sz w:val="28"/>
        </w:rPr>
        <w:t xml:space="preserve">
 185 |Дискiлердегi басқа да есте сақтау           |8471 70 900-ден </w:t>
      </w:r>
      <w:r>
        <w:br/>
      </w:r>
      <w:r>
        <w:rPr>
          <w:rFonts w:ascii="Times New Roman"/>
          <w:b w:val="false"/>
          <w:i w:val="false"/>
          <w:color w:val="000000"/>
          <w:sz w:val="28"/>
        </w:rPr>
        <w:t xml:space="preserve">
     |құрылғылары                                 | </w:t>
      </w:r>
      <w:r>
        <w:br/>
      </w:r>
      <w:r>
        <w:rPr>
          <w:rFonts w:ascii="Times New Roman"/>
          <w:b w:val="false"/>
          <w:i w:val="false"/>
          <w:color w:val="000000"/>
          <w:sz w:val="28"/>
        </w:rPr>
        <w:t xml:space="preserve">
 186 |Почта хат-хабарларын сорттауға, жинап       |8472 30 000 </w:t>
      </w:r>
      <w:r>
        <w:br/>
      </w:r>
      <w:r>
        <w:rPr>
          <w:rFonts w:ascii="Times New Roman"/>
          <w:b w:val="false"/>
          <w:i w:val="false"/>
          <w:color w:val="000000"/>
          <w:sz w:val="28"/>
        </w:rPr>
        <w:t xml:space="preserve">
     |қоюға немесе конвертке салуға немесе оларды | </w:t>
      </w:r>
      <w:r>
        <w:br/>
      </w:r>
      <w:r>
        <w:rPr>
          <w:rFonts w:ascii="Times New Roman"/>
          <w:b w:val="false"/>
          <w:i w:val="false"/>
          <w:color w:val="000000"/>
          <w:sz w:val="28"/>
        </w:rPr>
        <w:t xml:space="preserve">
     |байлауға арналған машиналар; почта хат-     | </w:t>
      </w:r>
      <w:r>
        <w:br/>
      </w:r>
      <w:r>
        <w:rPr>
          <w:rFonts w:ascii="Times New Roman"/>
          <w:b w:val="false"/>
          <w:i w:val="false"/>
          <w:color w:val="000000"/>
          <w:sz w:val="28"/>
        </w:rPr>
        <w:t xml:space="preserve">
     |хабарларын ашуға, жабуға немесе жапсыруға   | </w:t>
      </w:r>
      <w:r>
        <w:br/>
      </w:r>
      <w:r>
        <w:rPr>
          <w:rFonts w:ascii="Times New Roman"/>
          <w:b w:val="false"/>
          <w:i w:val="false"/>
          <w:color w:val="000000"/>
          <w:sz w:val="28"/>
        </w:rPr>
        <w:t xml:space="preserve">
     |арналған машиналар және почта маркiлерiн    | </w:t>
      </w:r>
      <w:r>
        <w:br/>
      </w:r>
      <w:r>
        <w:rPr>
          <w:rFonts w:ascii="Times New Roman"/>
          <w:b w:val="false"/>
          <w:i w:val="false"/>
          <w:color w:val="000000"/>
          <w:sz w:val="28"/>
        </w:rPr>
        <w:t xml:space="preserve">
     |желiмдеуге немесе өшiруге арналған          | </w:t>
      </w:r>
      <w:r>
        <w:br/>
      </w:r>
      <w:r>
        <w:rPr>
          <w:rFonts w:ascii="Times New Roman"/>
          <w:b w:val="false"/>
          <w:i w:val="false"/>
          <w:color w:val="000000"/>
          <w:sz w:val="28"/>
        </w:rPr>
        <w:t xml:space="preserve">
     |машиналар                                   | </w:t>
      </w:r>
      <w:r>
        <w:br/>
      </w:r>
      <w:r>
        <w:rPr>
          <w:rFonts w:ascii="Times New Roman"/>
          <w:b w:val="false"/>
          <w:i w:val="false"/>
          <w:color w:val="000000"/>
          <w:sz w:val="28"/>
        </w:rPr>
        <w:t xml:space="preserve">
 187 |Басқалар                                    |8472 90 </w:t>
      </w:r>
      <w:r>
        <w:br/>
      </w:r>
      <w:r>
        <w:rPr>
          <w:rFonts w:ascii="Times New Roman"/>
          <w:b w:val="false"/>
          <w:i w:val="false"/>
          <w:color w:val="000000"/>
          <w:sz w:val="28"/>
        </w:rPr>
        <w:t xml:space="preserve">
 188 |8471 тауар позициясындағы машиналардың      |8473 30 </w:t>
      </w:r>
      <w:r>
        <w:br/>
      </w:r>
      <w:r>
        <w:rPr>
          <w:rFonts w:ascii="Times New Roman"/>
          <w:b w:val="false"/>
          <w:i w:val="false"/>
          <w:color w:val="000000"/>
          <w:sz w:val="28"/>
        </w:rPr>
        <w:t xml:space="preserve">
     |бөлшектерi және олардың керек-жарақтары     | </w:t>
      </w:r>
      <w:r>
        <w:br/>
      </w:r>
      <w:r>
        <w:rPr>
          <w:rFonts w:ascii="Times New Roman"/>
          <w:b w:val="false"/>
          <w:i w:val="false"/>
          <w:color w:val="000000"/>
          <w:sz w:val="28"/>
        </w:rPr>
        <w:t xml:space="preserve">
 189 |қатты күйiндегi топырақты, тасты, рудалар   |8474 </w:t>
      </w:r>
      <w:r>
        <w:br/>
      </w:r>
      <w:r>
        <w:rPr>
          <w:rFonts w:ascii="Times New Roman"/>
          <w:b w:val="false"/>
          <w:i w:val="false"/>
          <w:color w:val="000000"/>
          <w:sz w:val="28"/>
        </w:rPr>
        <w:t xml:space="preserve">
     |немесе басқа да минералдық қазбаларды       | </w:t>
      </w:r>
      <w:r>
        <w:br/>
      </w:r>
      <w:r>
        <w:rPr>
          <w:rFonts w:ascii="Times New Roman"/>
          <w:b w:val="false"/>
          <w:i w:val="false"/>
          <w:color w:val="000000"/>
          <w:sz w:val="28"/>
        </w:rPr>
        <w:t xml:space="preserve">
     |(соның iшiнде ұнтақ немесе қоймалжың)       | </w:t>
      </w:r>
      <w:r>
        <w:br/>
      </w:r>
      <w:r>
        <w:rPr>
          <w:rFonts w:ascii="Times New Roman"/>
          <w:b w:val="false"/>
          <w:i w:val="false"/>
          <w:color w:val="000000"/>
          <w:sz w:val="28"/>
        </w:rPr>
        <w:t xml:space="preserve">
     |сұрыптауға, жууға, ұсатуға, үгуге, қосуға   | </w:t>
      </w:r>
      <w:r>
        <w:br/>
      </w:r>
      <w:r>
        <w:rPr>
          <w:rFonts w:ascii="Times New Roman"/>
          <w:b w:val="false"/>
          <w:i w:val="false"/>
          <w:color w:val="000000"/>
          <w:sz w:val="28"/>
        </w:rPr>
        <w:t xml:space="preserve">
     |немесе араластыруға арналған жабдықтар; қат.| </w:t>
      </w:r>
      <w:r>
        <w:br/>
      </w:r>
      <w:r>
        <w:rPr>
          <w:rFonts w:ascii="Times New Roman"/>
          <w:b w:val="false"/>
          <w:i w:val="false"/>
          <w:color w:val="000000"/>
          <w:sz w:val="28"/>
        </w:rPr>
        <w:t xml:space="preserve">
     |ты минералды отындарды, қыш құрамдарды,     | </w:t>
      </w:r>
      <w:r>
        <w:br/>
      </w:r>
      <w:r>
        <w:rPr>
          <w:rFonts w:ascii="Times New Roman"/>
          <w:b w:val="false"/>
          <w:i w:val="false"/>
          <w:color w:val="000000"/>
          <w:sz w:val="28"/>
        </w:rPr>
        <w:t xml:space="preserve">
     |қатпаған цементтi, гипс материалдары немесе | </w:t>
      </w:r>
      <w:r>
        <w:br/>
      </w:r>
      <w:r>
        <w:rPr>
          <w:rFonts w:ascii="Times New Roman"/>
          <w:b w:val="false"/>
          <w:i w:val="false"/>
          <w:color w:val="000000"/>
          <w:sz w:val="28"/>
        </w:rPr>
        <w:t xml:space="preserve">
     |ұнтақ немесе қоймалжың күйiндегi басқа да   | </w:t>
      </w:r>
      <w:r>
        <w:br/>
      </w:r>
      <w:r>
        <w:rPr>
          <w:rFonts w:ascii="Times New Roman"/>
          <w:b w:val="false"/>
          <w:i w:val="false"/>
          <w:color w:val="000000"/>
          <w:sz w:val="28"/>
        </w:rPr>
        <w:t xml:space="preserve">
     |минералдық заттарды тиiстi өңдеуге,         | </w:t>
      </w:r>
      <w:r>
        <w:br/>
      </w:r>
      <w:r>
        <w:rPr>
          <w:rFonts w:ascii="Times New Roman"/>
          <w:b w:val="false"/>
          <w:i w:val="false"/>
          <w:color w:val="000000"/>
          <w:sz w:val="28"/>
        </w:rPr>
        <w:t xml:space="preserve">
     |қоспалау, қалыптау немесе құюға арналған    | </w:t>
      </w:r>
      <w:r>
        <w:br/>
      </w:r>
      <w:r>
        <w:rPr>
          <w:rFonts w:ascii="Times New Roman"/>
          <w:b w:val="false"/>
          <w:i w:val="false"/>
          <w:color w:val="000000"/>
          <w:sz w:val="28"/>
        </w:rPr>
        <w:t xml:space="preserve">
     |жабдықтар; құмнан iстелген құю қалыптарын   | </w:t>
      </w:r>
      <w:r>
        <w:br/>
      </w:r>
      <w:r>
        <w:rPr>
          <w:rFonts w:ascii="Times New Roman"/>
          <w:b w:val="false"/>
          <w:i w:val="false"/>
          <w:color w:val="000000"/>
          <w:sz w:val="28"/>
        </w:rPr>
        <w:t xml:space="preserve">
     |жасауға арналған қалыптау машиналары        | </w:t>
      </w:r>
      <w:r>
        <w:br/>
      </w:r>
      <w:r>
        <w:rPr>
          <w:rFonts w:ascii="Times New Roman"/>
          <w:b w:val="false"/>
          <w:i w:val="false"/>
          <w:color w:val="000000"/>
          <w:sz w:val="28"/>
        </w:rPr>
        <w:t xml:space="preserve">
 190 |Электр немесе электрон шамдарын, түтiкше.   |8475 </w:t>
      </w:r>
      <w:r>
        <w:br/>
      </w:r>
      <w:r>
        <w:rPr>
          <w:rFonts w:ascii="Times New Roman"/>
          <w:b w:val="false"/>
          <w:i w:val="false"/>
          <w:color w:val="000000"/>
          <w:sz w:val="28"/>
        </w:rPr>
        <w:t xml:space="preserve">
     |лердi немесе электронды-сәулелi түтiкшелердi| </w:t>
      </w:r>
      <w:r>
        <w:br/>
      </w:r>
      <w:r>
        <w:rPr>
          <w:rFonts w:ascii="Times New Roman"/>
          <w:b w:val="false"/>
          <w:i w:val="false"/>
          <w:color w:val="000000"/>
          <w:sz w:val="28"/>
        </w:rPr>
        <w:t xml:space="preserve">
     |немесе шыны колбалардағы газ ажыратқыш      | </w:t>
      </w:r>
      <w:r>
        <w:br/>
      </w:r>
      <w:r>
        <w:rPr>
          <w:rFonts w:ascii="Times New Roman"/>
          <w:b w:val="false"/>
          <w:i w:val="false"/>
          <w:color w:val="000000"/>
          <w:sz w:val="28"/>
        </w:rPr>
        <w:t xml:space="preserve">
     |шамдарды құрастыруға арналған машиналар;    | </w:t>
      </w:r>
      <w:r>
        <w:br/>
      </w:r>
      <w:r>
        <w:rPr>
          <w:rFonts w:ascii="Times New Roman"/>
          <w:b w:val="false"/>
          <w:i w:val="false"/>
          <w:color w:val="000000"/>
          <w:sz w:val="28"/>
        </w:rPr>
        <w:t xml:space="preserve">
     |шыныны немесе шыны бұйымдарды жасауға       | </w:t>
      </w:r>
      <w:r>
        <w:br/>
      </w:r>
      <w:r>
        <w:rPr>
          <w:rFonts w:ascii="Times New Roman"/>
          <w:b w:val="false"/>
          <w:i w:val="false"/>
          <w:color w:val="000000"/>
          <w:sz w:val="28"/>
        </w:rPr>
        <w:t xml:space="preserve">
     |немесе ыстық күйiнде өңдеуге арналған       | </w:t>
      </w:r>
      <w:r>
        <w:br/>
      </w:r>
      <w:r>
        <w:rPr>
          <w:rFonts w:ascii="Times New Roman"/>
          <w:b w:val="false"/>
          <w:i w:val="false"/>
          <w:color w:val="000000"/>
          <w:sz w:val="28"/>
        </w:rPr>
        <w:t xml:space="preserve">
     |машиналар                                   | </w:t>
      </w:r>
      <w:r>
        <w:br/>
      </w:r>
      <w:r>
        <w:rPr>
          <w:rFonts w:ascii="Times New Roman"/>
          <w:b w:val="false"/>
          <w:i w:val="false"/>
          <w:color w:val="000000"/>
          <w:sz w:val="28"/>
        </w:rPr>
        <w:t xml:space="preserve">
 191 |Резеңкенi немесе пластмассаны өңдеуге       |8477 </w:t>
      </w:r>
      <w:r>
        <w:br/>
      </w:r>
      <w:r>
        <w:rPr>
          <w:rFonts w:ascii="Times New Roman"/>
          <w:b w:val="false"/>
          <w:i w:val="false"/>
          <w:color w:val="000000"/>
          <w:sz w:val="28"/>
        </w:rPr>
        <w:t xml:space="preserve">
     |арналған немесе осы материалдардан өнiм     | </w:t>
      </w:r>
      <w:r>
        <w:br/>
      </w:r>
      <w:r>
        <w:rPr>
          <w:rFonts w:ascii="Times New Roman"/>
          <w:b w:val="false"/>
          <w:i w:val="false"/>
          <w:color w:val="000000"/>
          <w:sz w:val="28"/>
        </w:rPr>
        <w:t xml:space="preserve">
     |өндiруге арналған, басқа жерде аталмаған    | </w:t>
      </w:r>
      <w:r>
        <w:br/>
      </w:r>
      <w:r>
        <w:rPr>
          <w:rFonts w:ascii="Times New Roman"/>
          <w:b w:val="false"/>
          <w:i w:val="false"/>
          <w:color w:val="000000"/>
          <w:sz w:val="28"/>
        </w:rPr>
        <w:t xml:space="preserve">
     |жабдықтар                                   | </w:t>
      </w:r>
      <w:r>
        <w:br/>
      </w:r>
      <w:r>
        <w:rPr>
          <w:rFonts w:ascii="Times New Roman"/>
          <w:b w:val="false"/>
          <w:i w:val="false"/>
          <w:color w:val="000000"/>
          <w:sz w:val="28"/>
        </w:rPr>
        <w:t xml:space="preserve">
 192 |Темекi дайындауға және жасауға арналған     |8478 10 000 </w:t>
      </w:r>
      <w:r>
        <w:br/>
      </w:r>
      <w:r>
        <w:rPr>
          <w:rFonts w:ascii="Times New Roman"/>
          <w:b w:val="false"/>
          <w:i w:val="false"/>
          <w:color w:val="000000"/>
          <w:sz w:val="28"/>
        </w:rPr>
        <w:t xml:space="preserve">
     |басқа жерде айтылмаған жабдықтар            | </w:t>
      </w:r>
      <w:r>
        <w:br/>
      </w:r>
      <w:r>
        <w:rPr>
          <w:rFonts w:ascii="Times New Roman"/>
          <w:b w:val="false"/>
          <w:i w:val="false"/>
          <w:color w:val="000000"/>
          <w:sz w:val="28"/>
        </w:rPr>
        <w:t xml:space="preserve">
 193 |Басқа жерде аталмаған арнайы мақсаттағы     |8479 </w:t>
      </w:r>
      <w:r>
        <w:br/>
      </w:r>
      <w:r>
        <w:rPr>
          <w:rFonts w:ascii="Times New Roman"/>
          <w:b w:val="false"/>
          <w:i w:val="false"/>
          <w:color w:val="000000"/>
          <w:sz w:val="28"/>
        </w:rPr>
        <w:t xml:space="preserve">
     |машиналар мен механикалық құрылғылар        | </w:t>
      </w:r>
      <w:r>
        <w:br/>
      </w:r>
      <w:r>
        <w:rPr>
          <w:rFonts w:ascii="Times New Roman"/>
          <w:b w:val="false"/>
          <w:i w:val="false"/>
          <w:color w:val="000000"/>
          <w:sz w:val="28"/>
        </w:rPr>
        <w:t xml:space="preserve">
 194 |Опоктар мен пiшiндер; құю табандықтары; құю |8480 </w:t>
      </w:r>
      <w:r>
        <w:br/>
      </w:r>
      <w:r>
        <w:rPr>
          <w:rFonts w:ascii="Times New Roman"/>
          <w:b w:val="false"/>
          <w:i w:val="false"/>
          <w:color w:val="000000"/>
          <w:sz w:val="28"/>
        </w:rPr>
        <w:t xml:space="preserve">
     |модельдерi; металдарды, металл карбид.      | </w:t>
      </w:r>
      <w:r>
        <w:br/>
      </w:r>
      <w:r>
        <w:rPr>
          <w:rFonts w:ascii="Times New Roman"/>
          <w:b w:val="false"/>
          <w:i w:val="false"/>
          <w:color w:val="000000"/>
          <w:sz w:val="28"/>
        </w:rPr>
        <w:t xml:space="preserve">
     |терiн, шыныны, минерал материалдарды,       | </w:t>
      </w:r>
      <w:r>
        <w:br/>
      </w:r>
      <w:r>
        <w:rPr>
          <w:rFonts w:ascii="Times New Roman"/>
          <w:b w:val="false"/>
          <w:i w:val="false"/>
          <w:color w:val="000000"/>
          <w:sz w:val="28"/>
        </w:rPr>
        <w:t xml:space="preserve">
     |резеңке немесе пластмассаларды құюға        | </w:t>
      </w:r>
      <w:r>
        <w:br/>
      </w:r>
      <w:r>
        <w:rPr>
          <w:rFonts w:ascii="Times New Roman"/>
          <w:b w:val="false"/>
          <w:i w:val="false"/>
          <w:color w:val="000000"/>
          <w:sz w:val="28"/>
        </w:rPr>
        <w:t xml:space="preserve">
     |арналған қалыптар (пiшiндерден басқа)       | </w:t>
      </w:r>
      <w:r>
        <w:br/>
      </w:r>
      <w:r>
        <w:rPr>
          <w:rFonts w:ascii="Times New Roman"/>
          <w:b w:val="false"/>
          <w:i w:val="false"/>
          <w:color w:val="000000"/>
          <w:sz w:val="28"/>
        </w:rPr>
        <w:t xml:space="preserve">
 195 |Конус сыналары бар роликтi сепараторлы      |8482 20 000 </w:t>
      </w:r>
      <w:r>
        <w:br/>
      </w:r>
      <w:r>
        <w:rPr>
          <w:rFonts w:ascii="Times New Roman"/>
          <w:b w:val="false"/>
          <w:i w:val="false"/>
          <w:color w:val="000000"/>
          <w:sz w:val="28"/>
        </w:rPr>
        <w:t xml:space="preserve">
     |подшипниктер, роликтi iшкi конус            | </w:t>
      </w:r>
      <w:r>
        <w:br/>
      </w:r>
      <w:r>
        <w:rPr>
          <w:rFonts w:ascii="Times New Roman"/>
          <w:b w:val="false"/>
          <w:i w:val="false"/>
          <w:color w:val="000000"/>
          <w:sz w:val="28"/>
        </w:rPr>
        <w:t xml:space="preserve">
     |құрсауларды қоса алғанда                    | </w:t>
      </w:r>
      <w:r>
        <w:br/>
      </w:r>
      <w:r>
        <w:rPr>
          <w:rFonts w:ascii="Times New Roman"/>
          <w:b w:val="false"/>
          <w:i w:val="false"/>
          <w:color w:val="000000"/>
          <w:sz w:val="28"/>
        </w:rPr>
        <w:t xml:space="preserve">
 196 |Сфера тәрiздi роликтi подшипниктер          |8482 30 000 </w:t>
      </w:r>
      <w:r>
        <w:br/>
      </w:r>
      <w:r>
        <w:rPr>
          <w:rFonts w:ascii="Times New Roman"/>
          <w:b w:val="false"/>
          <w:i w:val="false"/>
          <w:color w:val="000000"/>
          <w:sz w:val="28"/>
        </w:rPr>
        <w:t xml:space="preserve">
 197 |Ине тәрiздi роликтерi бар подшипниктер      |8482 40 000 </w:t>
      </w:r>
      <w:r>
        <w:br/>
      </w:r>
      <w:r>
        <w:rPr>
          <w:rFonts w:ascii="Times New Roman"/>
          <w:b w:val="false"/>
          <w:i w:val="false"/>
          <w:color w:val="000000"/>
          <w:sz w:val="28"/>
        </w:rPr>
        <w:t xml:space="preserve">
 198 |Цилиндр тәрiздi роликтерi бар басқа         |8482 50 000 </w:t>
      </w:r>
      <w:r>
        <w:br/>
      </w:r>
      <w:r>
        <w:rPr>
          <w:rFonts w:ascii="Times New Roman"/>
          <w:b w:val="false"/>
          <w:i w:val="false"/>
          <w:color w:val="000000"/>
          <w:sz w:val="28"/>
        </w:rPr>
        <w:t xml:space="preserve">
     |подшипниктер                                | </w:t>
      </w:r>
      <w:r>
        <w:br/>
      </w:r>
      <w:r>
        <w:rPr>
          <w:rFonts w:ascii="Times New Roman"/>
          <w:b w:val="false"/>
          <w:i w:val="false"/>
          <w:color w:val="000000"/>
          <w:sz w:val="28"/>
        </w:rPr>
        <w:t xml:space="preserve">
 199 |Шариктi-роликтi подшипниктердi қоса алғанда,|8482 80 000 </w:t>
      </w:r>
      <w:r>
        <w:br/>
      </w:r>
      <w:r>
        <w:rPr>
          <w:rFonts w:ascii="Times New Roman"/>
          <w:b w:val="false"/>
          <w:i w:val="false"/>
          <w:color w:val="000000"/>
          <w:sz w:val="28"/>
        </w:rPr>
        <w:t xml:space="preserve">
     |басқалары                                   | </w:t>
      </w:r>
      <w:r>
        <w:br/>
      </w:r>
      <w:r>
        <w:rPr>
          <w:rFonts w:ascii="Times New Roman"/>
          <w:b w:val="false"/>
          <w:i w:val="false"/>
          <w:color w:val="000000"/>
          <w:sz w:val="28"/>
        </w:rPr>
        <w:t xml:space="preserve">
 200 |Шариктер, ине тәрiздi роликтер және роликтер|8482 91 </w:t>
      </w:r>
      <w:r>
        <w:br/>
      </w:r>
      <w:r>
        <w:rPr>
          <w:rFonts w:ascii="Times New Roman"/>
          <w:b w:val="false"/>
          <w:i w:val="false"/>
          <w:color w:val="000000"/>
          <w:sz w:val="28"/>
        </w:rPr>
        <w:t xml:space="preserve">
 201 |Бiрнеше элементтерден құрастырылған (құрама)|8483 10 300 </w:t>
      </w:r>
      <w:r>
        <w:br/>
      </w:r>
      <w:r>
        <w:rPr>
          <w:rFonts w:ascii="Times New Roman"/>
          <w:b w:val="false"/>
          <w:i w:val="false"/>
          <w:color w:val="000000"/>
          <w:sz w:val="28"/>
        </w:rPr>
        <w:t xml:space="preserve">
     |иiндi бiлiктер                              | </w:t>
      </w:r>
      <w:r>
        <w:br/>
      </w:r>
      <w:r>
        <w:rPr>
          <w:rFonts w:ascii="Times New Roman"/>
          <w:b w:val="false"/>
          <w:i w:val="false"/>
          <w:color w:val="000000"/>
          <w:sz w:val="28"/>
        </w:rPr>
        <w:t xml:space="preserve">
 202 |Трансмиссия бiлiктерi (жұдырық бiлiктер     |8483 10 900 </w:t>
      </w:r>
      <w:r>
        <w:br/>
      </w:r>
      <w:r>
        <w:rPr>
          <w:rFonts w:ascii="Times New Roman"/>
          <w:b w:val="false"/>
          <w:i w:val="false"/>
          <w:color w:val="000000"/>
          <w:sz w:val="28"/>
        </w:rPr>
        <w:t xml:space="preserve">
     |мен иiндi бiлiктердi қоса алғанда) және     | </w:t>
      </w:r>
      <w:r>
        <w:br/>
      </w:r>
      <w:r>
        <w:rPr>
          <w:rFonts w:ascii="Times New Roman"/>
          <w:b w:val="false"/>
          <w:i w:val="false"/>
          <w:color w:val="000000"/>
          <w:sz w:val="28"/>
        </w:rPr>
        <w:t xml:space="preserve">
     |басқа кривошиптер                           | </w:t>
      </w:r>
      <w:r>
        <w:br/>
      </w:r>
      <w:r>
        <w:rPr>
          <w:rFonts w:ascii="Times New Roman"/>
          <w:b w:val="false"/>
          <w:i w:val="false"/>
          <w:color w:val="000000"/>
          <w:sz w:val="28"/>
        </w:rPr>
        <w:t xml:space="preserve">
 203 |Iшiне шариктi және роликтi подшипниктер     |8483 20 </w:t>
      </w:r>
      <w:r>
        <w:br/>
      </w:r>
      <w:r>
        <w:rPr>
          <w:rFonts w:ascii="Times New Roman"/>
          <w:b w:val="false"/>
          <w:i w:val="false"/>
          <w:color w:val="000000"/>
          <w:sz w:val="28"/>
        </w:rPr>
        <w:t xml:space="preserve">
     |орнатылған подшипниктер корпустары          | </w:t>
      </w:r>
      <w:r>
        <w:br/>
      </w:r>
      <w:r>
        <w:rPr>
          <w:rFonts w:ascii="Times New Roman"/>
          <w:b w:val="false"/>
          <w:i w:val="false"/>
          <w:color w:val="000000"/>
          <w:sz w:val="28"/>
        </w:rPr>
        <w:t xml:space="preserve">
 204 |Шариктi және роликтi подшипниктерге         |8483 30 310 </w:t>
      </w:r>
      <w:r>
        <w:br/>
      </w:r>
      <w:r>
        <w:rPr>
          <w:rFonts w:ascii="Times New Roman"/>
          <w:b w:val="false"/>
          <w:i w:val="false"/>
          <w:color w:val="000000"/>
          <w:sz w:val="28"/>
        </w:rPr>
        <w:t xml:space="preserve">
     |арналған подшипниктер корпустары            | </w:t>
      </w:r>
      <w:r>
        <w:br/>
      </w:r>
      <w:r>
        <w:rPr>
          <w:rFonts w:ascii="Times New Roman"/>
          <w:b w:val="false"/>
          <w:i w:val="false"/>
          <w:color w:val="000000"/>
          <w:sz w:val="28"/>
        </w:rPr>
        <w:t xml:space="preserve">
 205 |Бiлiктермен бiрге құралған жиынындағы       |8483 50 910 </w:t>
      </w:r>
      <w:r>
        <w:br/>
      </w:r>
      <w:r>
        <w:rPr>
          <w:rFonts w:ascii="Times New Roman"/>
          <w:b w:val="false"/>
          <w:i w:val="false"/>
          <w:color w:val="000000"/>
          <w:sz w:val="28"/>
        </w:rPr>
        <w:t xml:space="preserve">
     |тiстi берiлiстер және тiстi дөңгелектер     | </w:t>
      </w:r>
      <w:r>
        <w:br/>
      </w:r>
      <w:r>
        <w:rPr>
          <w:rFonts w:ascii="Times New Roman"/>
          <w:b w:val="false"/>
          <w:i w:val="false"/>
          <w:color w:val="000000"/>
          <w:sz w:val="28"/>
        </w:rPr>
        <w:t xml:space="preserve">
 206 |Берiлiс қораптары және басқа берiлiс        |8483 40 930 </w:t>
      </w:r>
      <w:r>
        <w:br/>
      </w:r>
      <w:r>
        <w:rPr>
          <w:rFonts w:ascii="Times New Roman"/>
          <w:b w:val="false"/>
          <w:i w:val="false"/>
          <w:color w:val="000000"/>
          <w:sz w:val="28"/>
        </w:rPr>
        <w:t xml:space="preserve">
     |механизмдерi                                | </w:t>
      </w:r>
      <w:r>
        <w:br/>
      </w:r>
      <w:r>
        <w:rPr>
          <w:rFonts w:ascii="Times New Roman"/>
          <w:b w:val="false"/>
          <w:i w:val="false"/>
          <w:color w:val="000000"/>
          <w:sz w:val="28"/>
        </w:rPr>
        <w:t xml:space="preserve">
 207 |Маховиктер мен шкивтер, полиспастарды       |8483 50 </w:t>
      </w:r>
      <w:r>
        <w:br/>
      </w:r>
      <w:r>
        <w:rPr>
          <w:rFonts w:ascii="Times New Roman"/>
          <w:b w:val="false"/>
          <w:i w:val="false"/>
          <w:color w:val="000000"/>
          <w:sz w:val="28"/>
        </w:rPr>
        <w:t xml:space="preserve">
     |қоса алғанда                                | </w:t>
      </w:r>
      <w:r>
        <w:br/>
      </w:r>
      <w:r>
        <w:rPr>
          <w:rFonts w:ascii="Times New Roman"/>
          <w:b w:val="false"/>
          <w:i w:val="false"/>
          <w:color w:val="000000"/>
          <w:sz w:val="28"/>
        </w:rPr>
        <w:t xml:space="preserve">
 208 |Муфталар, топсалы жалғамалар (әмбебап ГУК   |8483 60 </w:t>
      </w:r>
      <w:r>
        <w:br/>
      </w:r>
      <w:r>
        <w:rPr>
          <w:rFonts w:ascii="Times New Roman"/>
          <w:b w:val="false"/>
          <w:i w:val="false"/>
          <w:color w:val="000000"/>
          <w:sz w:val="28"/>
        </w:rPr>
        <w:t xml:space="preserve">
     |топсаны қоса алғанда, кардандар)            | </w:t>
      </w:r>
      <w:r>
        <w:br/>
      </w:r>
      <w:r>
        <w:rPr>
          <w:rFonts w:ascii="Times New Roman"/>
          <w:b w:val="false"/>
          <w:i w:val="false"/>
          <w:color w:val="000000"/>
          <w:sz w:val="28"/>
        </w:rPr>
        <w:t xml:space="preserve">
 209 |Электр двигательдерi мен генераторлары,     |8501 </w:t>
      </w:r>
      <w:r>
        <w:br/>
      </w:r>
      <w:r>
        <w:rPr>
          <w:rFonts w:ascii="Times New Roman"/>
          <w:b w:val="false"/>
          <w:i w:val="false"/>
          <w:color w:val="000000"/>
          <w:sz w:val="28"/>
        </w:rPr>
        <w:t xml:space="preserve">
     |(электрогенераторлық қондырғылардан басқа)  | </w:t>
      </w:r>
      <w:r>
        <w:br/>
      </w:r>
      <w:r>
        <w:rPr>
          <w:rFonts w:ascii="Times New Roman"/>
          <w:b w:val="false"/>
          <w:i w:val="false"/>
          <w:color w:val="000000"/>
          <w:sz w:val="28"/>
        </w:rPr>
        <w:t xml:space="preserve">
 210 |Электрогенераторлық қондырғылар және        |8502 </w:t>
      </w:r>
      <w:r>
        <w:br/>
      </w:r>
      <w:r>
        <w:rPr>
          <w:rFonts w:ascii="Times New Roman"/>
          <w:b w:val="false"/>
          <w:i w:val="false"/>
          <w:color w:val="000000"/>
          <w:sz w:val="28"/>
        </w:rPr>
        <w:t xml:space="preserve">
     |айналмалы электр өзгерткiштер               | </w:t>
      </w:r>
      <w:r>
        <w:br/>
      </w:r>
      <w:r>
        <w:rPr>
          <w:rFonts w:ascii="Times New Roman"/>
          <w:b w:val="false"/>
          <w:i w:val="false"/>
          <w:color w:val="000000"/>
          <w:sz w:val="28"/>
        </w:rPr>
        <w:t xml:space="preserve">
 211 |Тек қана немесе негiзiнен 8501 немесе 8502  |8503 00 </w:t>
      </w:r>
      <w:r>
        <w:br/>
      </w:r>
      <w:r>
        <w:rPr>
          <w:rFonts w:ascii="Times New Roman"/>
          <w:b w:val="false"/>
          <w:i w:val="false"/>
          <w:color w:val="000000"/>
          <w:sz w:val="28"/>
        </w:rPr>
        <w:t xml:space="preserve">
     |тауар позицияларындағы машиналарға          | </w:t>
      </w:r>
      <w:r>
        <w:br/>
      </w:r>
      <w:r>
        <w:rPr>
          <w:rFonts w:ascii="Times New Roman"/>
          <w:b w:val="false"/>
          <w:i w:val="false"/>
          <w:color w:val="000000"/>
          <w:sz w:val="28"/>
        </w:rPr>
        <w:t xml:space="preserve">
     |арналған бөлшектер                          | </w:t>
      </w:r>
      <w:r>
        <w:br/>
      </w:r>
      <w:r>
        <w:rPr>
          <w:rFonts w:ascii="Times New Roman"/>
          <w:b w:val="false"/>
          <w:i w:val="false"/>
          <w:color w:val="000000"/>
          <w:sz w:val="28"/>
        </w:rPr>
        <w:t xml:space="preserve">
 212 |Индукциялық тиектер және дроссельдер*       |8504-тен </w:t>
      </w:r>
      <w:r>
        <w:br/>
      </w:r>
      <w:r>
        <w:rPr>
          <w:rFonts w:ascii="Times New Roman"/>
          <w:b w:val="false"/>
          <w:i w:val="false"/>
          <w:color w:val="000000"/>
          <w:sz w:val="28"/>
        </w:rPr>
        <w:t xml:space="preserve">
 213 |Iштен жану двигательдерiн ұшқыннан немесе   |8511 </w:t>
      </w:r>
      <w:r>
        <w:br/>
      </w:r>
      <w:r>
        <w:rPr>
          <w:rFonts w:ascii="Times New Roman"/>
          <w:b w:val="false"/>
          <w:i w:val="false"/>
          <w:color w:val="000000"/>
          <w:sz w:val="28"/>
        </w:rPr>
        <w:t xml:space="preserve">
     |жанғыш қоспаларды қысу арқылы тұтандыруға   | </w:t>
      </w:r>
      <w:r>
        <w:br/>
      </w:r>
      <w:r>
        <w:rPr>
          <w:rFonts w:ascii="Times New Roman"/>
          <w:b w:val="false"/>
          <w:i w:val="false"/>
          <w:color w:val="000000"/>
          <w:sz w:val="28"/>
        </w:rPr>
        <w:t xml:space="preserve">
     |және iске қосуға арналған электр жабдықтары | </w:t>
      </w:r>
      <w:r>
        <w:br/>
      </w:r>
      <w:r>
        <w:rPr>
          <w:rFonts w:ascii="Times New Roman"/>
          <w:b w:val="false"/>
          <w:i w:val="false"/>
          <w:color w:val="000000"/>
          <w:sz w:val="28"/>
        </w:rPr>
        <w:t xml:space="preserve">
     |(мысалы, магнето, тұтату тиегi, тұтандыру   | </w:t>
      </w:r>
      <w:r>
        <w:br/>
      </w:r>
      <w:r>
        <w:rPr>
          <w:rFonts w:ascii="Times New Roman"/>
          <w:b w:val="false"/>
          <w:i w:val="false"/>
          <w:color w:val="000000"/>
          <w:sz w:val="28"/>
        </w:rPr>
        <w:t xml:space="preserve">
     |шырақтары, қыздыру шырақтары, стартерлер);  | </w:t>
      </w:r>
      <w:r>
        <w:br/>
      </w:r>
      <w:r>
        <w:rPr>
          <w:rFonts w:ascii="Times New Roman"/>
          <w:b w:val="false"/>
          <w:i w:val="false"/>
          <w:color w:val="000000"/>
          <w:sz w:val="28"/>
        </w:rPr>
        <w:t xml:space="preserve">
     |осы двигательдермен бiрге пайдаланатынға    | </w:t>
      </w:r>
      <w:r>
        <w:br/>
      </w:r>
      <w:r>
        <w:rPr>
          <w:rFonts w:ascii="Times New Roman"/>
          <w:b w:val="false"/>
          <w:i w:val="false"/>
          <w:color w:val="000000"/>
          <w:sz w:val="28"/>
        </w:rPr>
        <w:t xml:space="preserve">
     |ұқсас генераторлар (тұрақты және айнымалы   | </w:t>
      </w:r>
      <w:r>
        <w:br/>
      </w:r>
      <w:r>
        <w:rPr>
          <w:rFonts w:ascii="Times New Roman"/>
          <w:b w:val="false"/>
          <w:i w:val="false"/>
          <w:color w:val="000000"/>
          <w:sz w:val="28"/>
        </w:rPr>
        <w:t xml:space="preserve">
     |токтың) мен айырғыштар                      | </w:t>
      </w:r>
      <w:r>
        <w:br/>
      </w:r>
      <w:r>
        <w:rPr>
          <w:rFonts w:ascii="Times New Roman"/>
          <w:b w:val="false"/>
          <w:i w:val="false"/>
          <w:color w:val="000000"/>
          <w:sz w:val="28"/>
        </w:rPr>
        <w:t xml:space="preserve">
 214 |Электр жарығын беру және сигнализациялық    |8512 </w:t>
      </w:r>
      <w:r>
        <w:br/>
      </w:r>
      <w:r>
        <w:rPr>
          <w:rFonts w:ascii="Times New Roman"/>
          <w:b w:val="false"/>
          <w:i w:val="false"/>
          <w:color w:val="000000"/>
          <w:sz w:val="28"/>
        </w:rPr>
        <w:t xml:space="preserve">
     |жабдықтар (8539 тауар позициясындағы        | </w:t>
      </w:r>
      <w:r>
        <w:br/>
      </w:r>
      <w:r>
        <w:rPr>
          <w:rFonts w:ascii="Times New Roman"/>
          <w:b w:val="false"/>
          <w:i w:val="false"/>
          <w:color w:val="000000"/>
          <w:sz w:val="28"/>
        </w:rPr>
        <w:t xml:space="preserve">
     |бұйымдардан басқа), велосипедтерде немесе   | </w:t>
      </w:r>
      <w:r>
        <w:br/>
      </w:r>
      <w:r>
        <w:rPr>
          <w:rFonts w:ascii="Times New Roman"/>
          <w:b w:val="false"/>
          <w:i w:val="false"/>
          <w:color w:val="000000"/>
          <w:sz w:val="28"/>
        </w:rPr>
        <w:t xml:space="preserve">
     |автомобильдерде пайдаланылатын шыны         | </w:t>
      </w:r>
      <w:r>
        <w:br/>
      </w:r>
      <w:r>
        <w:rPr>
          <w:rFonts w:ascii="Times New Roman"/>
          <w:b w:val="false"/>
          <w:i w:val="false"/>
          <w:color w:val="000000"/>
          <w:sz w:val="28"/>
        </w:rPr>
        <w:t xml:space="preserve">
     |тазалауыштар, мұздануға және булануға       | </w:t>
      </w:r>
      <w:r>
        <w:br/>
      </w:r>
      <w:r>
        <w:rPr>
          <w:rFonts w:ascii="Times New Roman"/>
          <w:b w:val="false"/>
          <w:i w:val="false"/>
          <w:color w:val="000000"/>
          <w:sz w:val="28"/>
        </w:rPr>
        <w:t xml:space="preserve">
     |қарсы жабдықтар                             | </w:t>
      </w:r>
      <w:r>
        <w:br/>
      </w:r>
      <w:r>
        <w:rPr>
          <w:rFonts w:ascii="Times New Roman"/>
          <w:b w:val="false"/>
          <w:i w:val="false"/>
          <w:color w:val="000000"/>
          <w:sz w:val="28"/>
        </w:rPr>
        <w:t xml:space="preserve">
 215 |Өнеркәсiптiк немесе лабораториялық электр   |8514 </w:t>
      </w:r>
      <w:r>
        <w:br/>
      </w:r>
      <w:r>
        <w:rPr>
          <w:rFonts w:ascii="Times New Roman"/>
          <w:b w:val="false"/>
          <w:i w:val="false"/>
          <w:color w:val="000000"/>
          <w:sz w:val="28"/>
        </w:rPr>
        <w:t xml:space="preserve">
     |пештерi мен камералары (индукциялық және    | </w:t>
      </w:r>
      <w:r>
        <w:br/>
      </w:r>
      <w:r>
        <w:rPr>
          <w:rFonts w:ascii="Times New Roman"/>
          <w:b w:val="false"/>
          <w:i w:val="false"/>
          <w:color w:val="000000"/>
          <w:sz w:val="28"/>
        </w:rPr>
        <w:t xml:space="preserve">
     |диэлектрлiк қыздыру пештерi қоса алғанда);  | </w:t>
      </w:r>
      <w:r>
        <w:br/>
      </w:r>
      <w:r>
        <w:rPr>
          <w:rFonts w:ascii="Times New Roman"/>
          <w:b w:val="false"/>
          <w:i w:val="false"/>
          <w:color w:val="000000"/>
          <w:sz w:val="28"/>
        </w:rPr>
        <w:t xml:space="preserve">
     |қыздырып өңдеуге арналған өнеркәсiптiк      | </w:t>
      </w:r>
      <w:r>
        <w:br/>
      </w:r>
      <w:r>
        <w:rPr>
          <w:rFonts w:ascii="Times New Roman"/>
          <w:b w:val="false"/>
          <w:i w:val="false"/>
          <w:color w:val="000000"/>
          <w:sz w:val="28"/>
        </w:rPr>
        <w:t xml:space="preserve">
     |немесе лабораториялық, индукциялық немесе   | </w:t>
      </w:r>
      <w:r>
        <w:br/>
      </w:r>
      <w:r>
        <w:rPr>
          <w:rFonts w:ascii="Times New Roman"/>
          <w:b w:val="false"/>
          <w:i w:val="false"/>
          <w:color w:val="000000"/>
          <w:sz w:val="28"/>
        </w:rPr>
        <w:t xml:space="preserve">
     |диэлектрлiк жабдықтар                       | </w:t>
      </w:r>
      <w:r>
        <w:br/>
      </w:r>
      <w:r>
        <w:rPr>
          <w:rFonts w:ascii="Times New Roman"/>
          <w:b w:val="false"/>
          <w:i w:val="false"/>
          <w:color w:val="000000"/>
          <w:sz w:val="28"/>
        </w:rPr>
        <w:t xml:space="preserve">
 216 |Электрлiк (соның iшiнде газды электрмен     |8515 </w:t>
      </w:r>
      <w:r>
        <w:br/>
      </w:r>
      <w:r>
        <w:rPr>
          <w:rFonts w:ascii="Times New Roman"/>
          <w:b w:val="false"/>
          <w:i w:val="false"/>
          <w:color w:val="000000"/>
          <w:sz w:val="28"/>
        </w:rPr>
        <w:t xml:space="preserve">
     |қыздыру арқылы), лазерлiк немесе басқа да   | </w:t>
      </w:r>
      <w:r>
        <w:br/>
      </w:r>
      <w:r>
        <w:rPr>
          <w:rFonts w:ascii="Times New Roman"/>
          <w:b w:val="false"/>
          <w:i w:val="false"/>
          <w:color w:val="000000"/>
          <w:sz w:val="28"/>
        </w:rPr>
        <w:t xml:space="preserve">
     |жарық және фотондық, ультрадыбыстық,        | </w:t>
      </w:r>
      <w:r>
        <w:br/>
      </w:r>
      <w:r>
        <w:rPr>
          <w:rFonts w:ascii="Times New Roman"/>
          <w:b w:val="false"/>
          <w:i w:val="false"/>
          <w:color w:val="000000"/>
          <w:sz w:val="28"/>
        </w:rPr>
        <w:t xml:space="preserve">
     |электронды-сәулелi, магниттi-импульстi      | </w:t>
      </w:r>
      <w:r>
        <w:br/>
      </w:r>
      <w:r>
        <w:rPr>
          <w:rFonts w:ascii="Times New Roman"/>
          <w:b w:val="false"/>
          <w:i w:val="false"/>
          <w:color w:val="000000"/>
          <w:sz w:val="28"/>
        </w:rPr>
        <w:t xml:space="preserve">
     |немесе плазмалы-доғалы және басқа қиын      | </w:t>
      </w:r>
      <w:r>
        <w:br/>
      </w:r>
      <w:r>
        <w:rPr>
          <w:rFonts w:ascii="Times New Roman"/>
          <w:b w:val="false"/>
          <w:i w:val="false"/>
          <w:color w:val="000000"/>
          <w:sz w:val="28"/>
        </w:rPr>
        <w:t xml:space="preserve">
     |балқитын дәнекермен немесе пiсiруге         | </w:t>
      </w:r>
      <w:r>
        <w:br/>
      </w:r>
      <w:r>
        <w:rPr>
          <w:rFonts w:ascii="Times New Roman"/>
          <w:b w:val="false"/>
          <w:i w:val="false"/>
          <w:color w:val="000000"/>
          <w:sz w:val="28"/>
        </w:rPr>
        <w:t xml:space="preserve">
     |арналған машиналар мен аппараттар, оның     | </w:t>
      </w:r>
      <w:r>
        <w:br/>
      </w:r>
      <w:r>
        <w:rPr>
          <w:rFonts w:ascii="Times New Roman"/>
          <w:b w:val="false"/>
          <w:i w:val="false"/>
          <w:color w:val="000000"/>
          <w:sz w:val="28"/>
        </w:rPr>
        <w:t xml:space="preserve">
     |кесу операцияларын атқара алатындығына      | </w:t>
      </w:r>
      <w:r>
        <w:br/>
      </w:r>
      <w:r>
        <w:rPr>
          <w:rFonts w:ascii="Times New Roman"/>
          <w:b w:val="false"/>
          <w:i w:val="false"/>
          <w:color w:val="000000"/>
          <w:sz w:val="28"/>
        </w:rPr>
        <w:t xml:space="preserve">
     |не атқара алмайтындығына қарамастан;        | </w:t>
      </w:r>
      <w:r>
        <w:br/>
      </w:r>
      <w:r>
        <w:rPr>
          <w:rFonts w:ascii="Times New Roman"/>
          <w:b w:val="false"/>
          <w:i w:val="false"/>
          <w:color w:val="000000"/>
          <w:sz w:val="28"/>
        </w:rPr>
        <w:t xml:space="preserve">
     |металдар мен металл карбидтерi ыстық        | </w:t>
      </w:r>
      <w:r>
        <w:br/>
      </w:r>
      <w:r>
        <w:rPr>
          <w:rFonts w:ascii="Times New Roman"/>
          <w:b w:val="false"/>
          <w:i w:val="false"/>
          <w:color w:val="000000"/>
          <w:sz w:val="28"/>
        </w:rPr>
        <w:t xml:space="preserve">
     |күйiнде тозаңдатуға арналған машиналар      | </w:t>
      </w:r>
      <w:r>
        <w:br/>
      </w:r>
      <w:r>
        <w:rPr>
          <w:rFonts w:ascii="Times New Roman"/>
          <w:b w:val="false"/>
          <w:i w:val="false"/>
          <w:color w:val="000000"/>
          <w:sz w:val="28"/>
        </w:rPr>
        <w:t xml:space="preserve">
     |мен аппараттар                              | </w:t>
      </w:r>
      <w:r>
        <w:br/>
      </w:r>
      <w:r>
        <w:rPr>
          <w:rFonts w:ascii="Times New Roman"/>
          <w:b w:val="false"/>
          <w:i w:val="false"/>
          <w:color w:val="000000"/>
          <w:sz w:val="28"/>
        </w:rPr>
        <w:t xml:space="preserve">
 217 |Сымсыз трубкалы телефон аппаратын қоса,     |8517 </w:t>
      </w:r>
      <w:r>
        <w:br/>
      </w:r>
      <w:r>
        <w:rPr>
          <w:rFonts w:ascii="Times New Roman"/>
          <w:b w:val="false"/>
          <w:i w:val="false"/>
          <w:color w:val="000000"/>
          <w:sz w:val="28"/>
        </w:rPr>
        <w:t xml:space="preserve">
     |сым арқылы байланысқа арналған электрлiк    | </w:t>
      </w:r>
      <w:r>
        <w:br/>
      </w:r>
      <w:r>
        <w:rPr>
          <w:rFonts w:ascii="Times New Roman"/>
          <w:b w:val="false"/>
          <w:i w:val="false"/>
          <w:color w:val="000000"/>
          <w:sz w:val="28"/>
        </w:rPr>
        <w:t xml:space="preserve">
     |телефон және телеграф аппараттары және      | </w:t>
      </w:r>
      <w:r>
        <w:br/>
      </w:r>
      <w:r>
        <w:rPr>
          <w:rFonts w:ascii="Times New Roman"/>
          <w:b w:val="false"/>
          <w:i w:val="false"/>
          <w:color w:val="000000"/>
          <w:sz w:val="28"/>
        </w:rPr>
        <w:t xml:space="preserve">
     |жеткiзгiш жиiлiктегi сым байланыстары       | </w:t>
      </w:r>
      <w:r>
        <w:br/>
      </w:r>
      <w:r>
        <w:rPr>
          <w:rFonts w:ascii="Times New Roman"/>
          <w:b w:val="false"/>
          <w:i w:val="false"/>
          <w:color w:val="000000"/>
          <w:sz w:val="28"/>
        </w:rPr>
        <w:t xml:space="preserve">
     |жүйесiне немесе сандық сым жүйесiне         | </w:t>
      </w:r>
      <w:r>
        <w:br/>
      </w:r>
      <w:r>
        <w:rPr>
          <w:rFonts w:ascii="Times New Roman"/>
          <w:b w:val="false"/>
          <w:i w:val="false"/>
          <w:color w:val="000000"/>
          <w:sz w:val="28"/>
        </w:rPr>
        <w:t xml:space="preserve">
     |арналған аппараттарды қоса алғанда;         | </w:t>
      </w:r>
      <w:r>
        <w:br/>
      </w:r>
      <w:r>
        <w:rPr>
          <w:rFonts w:ascii="Times New Roman"/>
          <w:b w:val="false"/>
          <w:i w:val="false"/>
          <w:color w:val="000000"/>
          <w:sz w:val="28"/>
        </w:rPr>
        <w:t xml:space="preserve">
     |бейнефондар                                 | </w:t>
      </w:r>
      <w:r>
        <w:br/>
      </w:r>
      <w:r>
        <w:rPr>
          <w:rFonts w:ascii="Times New Roman"/>
          <w:b w:val="false"/>
          <w:i w:val="false"/>
          <w:color w:val="000000"/>
          <w:sz w:val="28"/>
        </w:rPr>
        <w:t xml:space="preserve">
 218 |Радиолокациялық, радионавигациялық және     |8526 </w:t>
      </w:r>
      <w:r>
        <w:br/>
      </w:r>
      <w:r>
        <w:rPr>
          <w:rFonts w:ascii="Times New Roman"/>
          <w:b w:val="false"/>
          <w:i w:val="false"/>
          <w:color w:val="000000"/>
          <w:sz w:val="28"/>
        </w:rPr>
        <w:t xml:space="preserve">
     |қашықтықтан басқару радиоаппаратурасы       | </w:t>
      </w:r>
      <w:r>
        <w:br/>
      </w:r>
      <w:r>
        <w:rPr>
          <w:rFonts w:ascii="Times New Roman"/>
          <w:b w:val="false"/>
          <w:i w:val="false"/>
          <w:color w:val="000000"/>
          <w:sz w:val="28"/>
        </w:rPr>
        <w:t xml:space="preserve">
 219 |Тек қана немесе негiзiнен 8525-8528 тауар   |8529 10 390 </w:t>
      </w:r>
      <w:r>
        <w:br/>
      </w:r>
      <w:r>
        <w:rPr>
          <w:rFonts w:ascii="Times New Roman"/>
          <w:b w:val="false"/>
          <w:i w:val="false"/>
          <w:color w:val="000000"/>
          <w:sz w:val="28"/>
        </w:rPr>
        <w:t xml:space="preserve">
     |позицияларының аппаратураларына арналған    | </w:t>
      </w:r>
      <w:r>
        <w:br/>
      </w:r>
      <w:r>
        <w:rPr>
          <w:rFonts w:ascii="Times New Roman"/>
          <w:b w:val="false"/>
          <w:i w:val="false"/>
          <w:color w:val="000000"/>
          <w:sz w:val="28"/>
        </w:rPr>
        <w:t xml:space="preserve">
     |бөлшектер                                   | </w:t>
      </w:r>
      <w:r>
        <w:br/>
      </w:r>
      <w:r>
        <w:rPr>
          <w:rFonts w:ascii="Times New Roman"/>
          <w:b w:val="false"/>
          <w:i w:val="false"/>
          <w:color w:val="000000"/>
          <w:sz w:val="28"/>
        </w:rPr>
        <w:t xml:space="preserve">
 220 |Жадысы бар бағдарланатын тексерушiлер       |8537 10 910 </w:t>
      </w:r>
      <w:r>
        <w:br/>
      </w:r>
      <w:r>
        <w:rPr>
          <w:rFonts w:ascii="Times New Roman"/>
          <w:b w:val="false"/>
          <w:i w:val="false"/>
          <w:color w:val="000000"/>
          <w:sz w:val="28"/>
        </w:rPr>
        <w:t xml:space="preserve">
 221 |Басқа жерде аттары аталмаған, жеке қызметi  |8543 </w:t>
      </w:r>
      <w:r>
        <w:br/>
      </w:r>
      <w:r>
        <w:rPr>
          <w:rFonts w:ascii="Times New Roman"/>
          <w:b w:val="false"/>
          <w:i w:val="false"/>
          <w:color w:val="000000"/>
          <w:sz w:val="28"/>
        </w:rPr>
        <w:t xml:space="preserve">
     |бар электр машиналары мен сигнал беру       | </w:t>
      </w:r>
      <w:r>
        <w:br/>
      </w:r>
      <w:r>
        <w:rPr>
          <w:rFonts w:ascii="Times New Roman"/>
          <w:b w:val="false"/>
          <w:i w:val="false"/>
          <w:color w:val="000000"/>
          <w:sz w:val="28"/>
        </w:rPr>
        <w:t xml:space="preserve">
     |аппаратуралары                              | </w:t>
      </w:r>
      <w:r>
        <w:br/>
      </w:r>
      <w:r>
        <w:rPr>
          <w:rFonts w:ascii="Times New Roman"/>
          <w:b w:val="false"/>
          <w:i w:val="false"/>
          <w:color w:val="000000"/>
          <w:sz w:val="28"/>
        </w:rPr>
        <w:t xml:space="preserve">
 222 |Коаксиальдi кабельдер және басқа            |8544 20 000 </w:t>
      </w:r>
      <w:r>
        <w:br/>
      </w:r>
      <w:r>
        <w:rPr>
          <w:rFonts w:ascii="Times New Roman"/>
          <w:b w:val="false"/>
          <w:i w:val="false"/>
          <w:color w:val="000000"/>
          <w:sz w:val="28"/>
        </w:rPr>
        <w:t xml:space="preserve">
     |коаксиальдi электр өткiзгiштер              | </w:t>
      </w:r>
      <w:r>
        <w:br/>
      </w:r>
      <w:r>
        <w:rPr>
          <w:rFonts w:ascii="Times New Roman"/>
          <w:b w:val="false"/>
          <w:i w:val="false"/>
          <w:color w:val="000000"/>
          <w:sz w:val="28"/>
        </w:rPr>
        <w:t xml:space="preserve">
 223 |Талшықты-оптикалық кабельдер                |8544 70 000 </w:t>
      </w:r>
      <w:r>
        <w:br/>
      </w:r>
      <w:r>
        <w:rPr>
          <w:rFonts w:ascii="Times New Roman"/>
          <w:b w:val="false"/>
          <w:i w:val="false"/>
          <w:color w:val="000000"/>
          <w:sz w:val="28"/>
        </w:rPr>
        <w:t xml:space="preserve">
 224 |Пештерде пайдаланылатын электродтар         |8545 11 000 </w:t>
      </w:r>
      <w:r>
        <w:br/>
      </w:r>
      <w:r>
        <w:rPr>
          <w:rFonts w:ascii="Times New Roman"/>
          <w:b w:val="false"/>
          <w:i w:val="false"/>
          <w:color w:val="000000"/>
          <w:sz w:val="28"/>
        </w:rPr>
        <w:t xml:space="preserve">
     |Электролиттi құрылғыларға арналған          | </w:t>
      </w:r>
      <w:r>
        <w:br/>
      </w:r>
      <w:r>
        <w:rPr>
          <w:rFonts w:ascii="Times New Roman"/>
          <w:b w:val="false"/>
          <w:i w:val="false"/>
          <w:color w:val="000000"/>
          <w:sz w:val="28"/>
        </w:rPr>
        <w:t xml:space="preserve">
     |электродтар                                 |8545 19 100 </w:t>
      </w:r>
      <w:r>
        <w:br/>
      </w:r>
      <w:r>
        <w:rPr>
          <w:rFonts w:ascii="Times New Roman"/>
          <w:b w:val="false"/>
          <w:i w:val="false"/>
          <w:color w:val="000000"/>
          <w:sz w:val="28"/>
        </w:rPr>
        <w:t xml:space="preserve">
 225 |Темiржолдар мен трамвай жолдарын жөндеуге   |8604 00 000 </w:t>
      </w:r>
      <w:r>
        <w:br/>
      </w:r>
      <w:r>
        <w:rPr>
          <w:rFonts w:ascii="Times New Roman"/>
          <w:b w:val="false"/>
          <w:i w:val="false"/>
          <w:color w:val="000000"/>
          <w:sz w:val="28"/>
        </w:rPr>
        <w:t xml:space="preserve">
     |немесе техникалық қызмет көрсетуге          | </w:t>
      </w:r>
      <w:r>
        <w:br/>
      </w:r>
      <w:r>
        <w:rPr>
          <w:rFonts w:ascii="Times New Roman"/>
          <w:b w:val="false"/>
          <w:i w:val="false"/>
          <w:color w:val="000000"/>
          <w:sz w:val="28"/>
        </w:rPr>
        <w:t xml:space="preserve">
     |арналған өзi жүретiн немесе өздiгiнен       | </w:t>
      </w:r>
      <w:r>
        <w:br/>
      </w:r>
      <w:r>
        <w:rPr>
          <w:rFonts w:ascii="Times New Roman"/>
          <w:b w:val="false"/>
          <w:i w:val="false"/>
          <w:color w:val="000000"/>
          <w:sz w:val="28"/>
        </w:rPr>
        <w:t xml:space="preserve">
     |жүрмейтiн көлiк құралдары (мысалы,          | </w:t>
      </w:r>
      <w:r>
        <w:br/>
      </w:r>
      <w:r>
        <w:rPr>
          <w:rFonts w:ascii="Times New Roman"/>
          <w:b w:val="false"/>
          <w:i w:val="false"/>
          <w:color w:val="000000"/>
          <w:sz w:val="28"/>
        </w:rPr>
        <w:t xml:space="preserve">
     |вагон-шеберханалар, крандар, шпал төсеу     | </w:t>
      </w:r>
      <w:r>
        <w:br/>
      </w:r>
      <w:r>
        <w:rPr>
          <w:rFonts w:ascii="Times New Roman"/>
          <w:b w:val="false"/>
          <w:i w:val="false"/>
          <w:color w:val="000000"/>
          <w:sz w:val="28"/>
        </w:rPr>
        <w:t xml:space="preserve">
     |машиналары, жол түзету машиналары,          | </w:t>
      </w:r>
      <w:r>
        <w:br/>
      </w:r>
      <w:r>
        <w:rPr>
          <w:rFonts w:ascii="Times New Roman"/>
          <w:b w:val="false"/>
          <w:i w:val="false"/>
          <w:color w:val="000000"/>
          <w:sz w:val="28"/>
        </w:rPr>
        <w:t xml:space="preserve">
     |бақылау-өлшеу вагондары және жол қарауға    | </w:t>
      </w:r>
      <w:r>
        <w:br/>
      </w:r>
      <w:r>
        <w:rPr>
          <w:rFonts w:ascii="Times New Roman"/>
          <w:b w:val="false"/>
          <w:i w:val="false"/>
          <w:color w:val="000000"/>
          <w:sz w:val="28"/>
        </w:rPr>
        <w:t xml:space="preserve">
     |арналған көлiк құралдары)                   | </w:t>
      </w:r>
      <w:r>
        <w:br/>
      </w:r>
      <w:r>
        <w:rPr>
          <w:rFonts w:ascii="Times New Roman"/>
          <w:b w:val="false"/>
          <w:i w:val="false"/>
          <w:color w:val="000000"/>
          <w:sz w:val="28"/>
        </w:rPr>
        <w:t xml:space="preserve">
 226 |Бiр немесе одан да көп көлiк түрлерiмен     |8609 00 </w:t>
      </w:r>
      <w:r>
        <w:br/>
      </w:r>
      <w:r>
        <w:rPr>
          <w:rFonts w:ascii="Times New Roman"/>
          <w:b w:val="false"/>
          <w:i w:val="false"/>
          <w:color w:val="000000"/>
          <w:sz w:val="28"/>
        </w:rPr>
        <w:t xml:space="preserve">
     |тасымалдауға арнайы жасалған және жаб.      | </w:t>
      </w:r>
      <w:r>
        <w:br/>
      </w:r>
      <w:r>
        <w:rPr>
          <w:rFonts w:ascii="Times New Roman"/>
          <w:b w:val="false"/>
          <w:i w:val="false"/>
          <w:color w:val="000000"/>
          <w:sz w:val="28"/>
        </w:rPr>
        <w:t xml:space="preserve">
     |дықталған контейнерлер (сұйық жүктердi      | </w:t>
      </w:r>
      <w:r>
        <w:br/>
      </w:r>
      <w:r>
        <w:rPr>
          <w:rFonts w:ascii="Times New Roman"/>
          <w:b w:val="false"/>
          <w:i w:val="false"/>
          <w:color w:val="000000"/>
          <w:sz w:val="28"/>
        </w:rPr>
        <w:t xml:space="preserve">
     |тасымалдауға арналған контейнерлердi        | </w:t>
      </w:r>
      <w:r>
        <w:br/>
      </w:r>
      <w:r>
        <w:rPr>
          <w:rFonts w:ascii="Times New Roman"/>
          <w:b w:val="false"/>
          <w:i w:val="false"/>
          <w:color w:val="000000"/>
          <w:sz w:val="28"/>
        </w:rPr>
        <w:t xml:space="preserve">
     |қоса алғанда)                               | </w:t>
      </w:r>
      <w:r>
        <w:br/>
      </w:r>
      <w:r>
        <w:rPr>
          <w:rFonts w:ascii="Times New Roman"/>
          <w:b w:val="false"/>
          <w:i w:val="false"/>
          <w:color w:val="000000"/>
          <w:sz w:val="28"/>
        </w:rPr>
        <w:t xml:space="preserve">
 227 |Тракторлар (8709 тауар позициясының         |8701 </w:t>
      </w:r>
      <w:r>
        <w:br/>
      </w:r>
      <w:r>
        <w:rPr>
          <w:rFonts w:ascii="Times New Roman"/>
          <w:b w:val="false"/>
          <w:i w:val="false"/>
          <w:color w:val="000000"/>
          <w:sz w:val="28"/>
        </w:rPr>
        <w:t xml:space="preserve">
     |тракторларынан басқа)                       | </w:t>
      </w:r>
      <w:r>
        <w:br/>
      </w:r>
      <w:r>
        <w:rPr>
          <w:rFonts w:ascii="Times New Roman"/>
          <w:b w:val="false"/>
          <w:i w:val="false"/>
          <w:color w:val="000000"/>
          <w:sz w:val="28"/>
        </w:rPr>
        <w:t xml:space="preserve">
 228 |Жүк автомобильдерi                          |8704 </w:t>
      </w:r>
      <w:r>
        <w:br/>
      </w:r>
      <w:r>
        <w:rPr>
          <w:rFonts w:ascii="Times New Roman"/>
          <w:b w:val="false"/>
          <w:i w:val="false"/>
          <w:color w:val="000000"/>
          <w:sz w:val="28"/>
        </w:rPr>
        <w:t xml:space="preserve">
 229 |Жолаушыларды немесе жүктердi тасымалдауға   |8705 </w:t>
      </w:r>
      <w:r>
        <w:br/>
      </w:r>
      <w:r>
        <w:rPr>
          <w:rFonts w:ascii="Times New Roman"/>
          <w:b w:val="false"/>
          <w:i w:val="false"/>
          <w:color w:val="000000"/>
          <w:sz w:val="28"/>
        </w:rPr>
        <w:t xml:space="preserve">
     |пайдаланылатындарынан басқа, арнайы         | </w:t>
      </w:r>
      <w:r>
        <w:br/>
      </w:r>
      <w:r>
        <w:rPr>
          <w:rFonts w:ascii="Times New Roman"/>
          <w:b w:val="false"/>
          <w:i w:val="false"/>
          <w:color w:val="000000"/>
          <w:sz w:val="28"/>
        </w:rPr>
        <w:t xml:space="preserve">
     |мақсаттағы автомобильдер (мысалы, авариялық | </w:t>
      </w:r>
      <w:r>
        <w:br/>
      </w:r>
      <w:r>
        <w:rPr>
          <w:rFonts w:ascii="Times New Roman"/>
          <w:b w:val="false"/>
          <w:i w:val="false"/>
          <w:color w:val="000000"/>
          <w:sz w:val="28"/>
        </w:rPr>
        <w:t xml:space="preserve">
     |жөндеуге арналған жүк автомобильдерi,       | </w:t>
      </w:r>
      <w:r>
        <w:br/>
      </w:r>
      <w:r>
        <w:rPr>
          <w:rFonts w:ascii="Times New Roman"/>
          <w:b w:val="false"/>
          <w:i w:val="false"/>
          <w:color w:val="000000"/>
          <w:sz w:val="28"/>
        </w:rPr>
        <w:t xml:space="preserve">
     |автокрандар, өрт сөндiру автомобильдерi,    | </w:t>
      </w:r>
      <w:r>
        <w:br/>
      </w:r>
      <w:r>
        <w:rPr>
          <w:rFonts w:ascii="Times New Roman"/>
          <w:b w:val="false"/>
          <w:i w:val="false"/>
          <w:color w:val="000000"/>
          <w:sz w:val="28"/>
        </w:rPr>
        <w:t xml:space="preserve">
     |техникалық көмек, автобетонараластырғыштар, | </w:t>
      </w:r>
      <w:r>
        <w:br/>
      </w:r>
      <w:r>
        <w:rPr>
          <w:rFonts w:ascii="Times New Roman"/>
          <w:b w:val="false"/>
          <w:i w:val="false"/>
          <w:color w:val="000000"/>
          <w:sz w:val="28"/>
        </w:rPr>
        <w:t xml:space="preserve">
     |жолдарды тазалауға арналған автомашиналар,  | </w:t>
      </w:r>
      <w:r>
        <w:br/>
      </w:r>
      <w:r>
        <w:rPr>
          <w:rFonts w:ascii="Times New Roman"/>
          <w:b w:val="false"/>
          <w:i w:val="false"/>
          <w:color w:val="000000"/>
          <w:sz w:val="28"/>
        </w:rPr>
        <w:t xml:space="preserve">
     |автожуусуарғыш машиналар, автошеберханалар, | </w:t>
      </w:r>
      <w:r>
        <w:br/>
      </w:r>
      <w:r>
        <w:rPr>
          <w:rFonts w:ascii="Times New Roman"/>
          <w:b w:val="false"/>
          <w:i w:val="false"/>
          <w:color w:val="000000"/>
          <w:sz w:val="28"/>
        </w:rPr>
        <w:t xml:space="preserve">
     |рентген қондырғылары бар автомобильдер)     | </w:t>
      </w:r>
      <w:r>
        <w:br/>
      </w:r>
      <w:r>
        <w:rPr>
          <w:rFonts w:ascii="Times New Roman"/>
          <w:b w:val="false"/>
          <w:i w:val="false"/>
          <w:color w:val="000000"/>
          <w:sz w:val="28"/>
        </w:rPr>
        <w:t xml:space="preserve">
 230 |8701-8705 тауар позицияларындағы автомо.    |8706 </w:t>
      </w:r>
      <w:r>
        <w:br/>
      </w:r>
      <w:r>
        <w:rPr>
          <w:rFonts w:ascii="Times New Roman"/>
          <w:b w:val="false"/>
          <w:i w:val="false"/>
          <w:color w:val="000000"/>
          <w:sz w:val="28"/>
        </w:rPr>
        <w:t xml:space="preserve">
     |бильдерге арналған двигателi бар шассилер   | </w:t>
      </w:r>
      <w:r>
        <w:br/>
      </w:r>
      <w:r>
        <w:rPr>
          <w:rFonts w:ascii="Times New Roman"/>
          <w:b w:val="false"/>
          <w:i w:val="false"/>
          <w:color w:val="000000"/>
          <w:sz w:val="28"/>
        </w:rPr>
        <w:t xml:space="preserve">
 231 |8704 тауар позициясындағы автомобильдерге   |8707 </w:t>
      </w:r>
      <w:r>
        <w:br/>
      </w:r>
      <w:r>
        <w:rPr>
          <w:rFonts w:ascii="Times New Roman"/>
          <w:b w:val="false"/>
          <w:i w:val="false"/>
          <w:color w:val="000000"/>
          <w:sz w:val="28"/>
        </w:rPr>
        <w:t xml:space="preserve">
     |арналған кузовтар (кабиналарды қоса алғанда)| </w:t>
      </w:r>
      <w:r>
        <w:br/>
      </w:r>
      <w:r>
        <w:rPr>
          <w:rFonts w:ascii="Times New Roman"/>
          <w:b w:val="false"/>
          <w:i w:val="false"/>
          <w:color w:val="000000"/>
          <w:sz w:val="28"/>
        </w:rPr>
        <w:t xml:space="preserve">
 232 |8704 тауар позициясындағы жiктелген авто.   |8708 </w:t>
      </w:r>
      <w:r>
        <w:br/>
      </w:r>
      <w:r>
        <w:rPr>
          <w:rFonts w:ascii="Times New Roman"/>
          <w:b w:val="false"/>
          <w:i w:val="false"/>
          <w:color w:val="000000"/>
          <w:sz w:val="28"/>
        </w:rPr>
        <w:t xml:space="preserve">
     |мобильдердiң бөлшектерi мен жабдықтары      | </w:t>
      </w:r>
      <w:r>
        <w:br/>
      </w:r>
      <w:r>
        <w:rPr>
          <w:rFonts w:ascii="Times New Roman"/>
          <w:b w:val="false"/>
          <w:i w:val="false"/>
          <w:color w:val="000000"/>
          <w:sz w:val="28"/>
        </w:rPr>
        <w:t xml:space="preserve">
 233 |Жүк тасуға арналған, өзi жүретiн көлiк      |8709 </w:t>
      </w:r>
      <w:r>
        <w:br/>
      </w:r>
      <w:r>
        <w:rPr>
          <w:rFonts w:ascii="Times New Roman"/>
          <w:b w:val="false"/>
          <w:i w:val="false"/>
          <w:color w:val="000000"/>
          <w:sz w:val="28"/>
        </w:rPr>
        <w:t xml:space="preserve">
     |құралдары                                   | </w:t>
      </w:r>
      <w:r>
        <w:br/>
      </w:r>
      <w:r>
        <w:rPr>
          <w:rFonts w:ascii="Times New Roman"/>
          <w:b w:val="false"/>
          <w:i w:val="false"/>
          <w:color w:val="000000"/>
          <w:sz w:val="28"/>
        </w:rPr>
        <w:t xml:space="preserve">
 234 |8711-8713 позициясының көлiк құралдарының   |8714 </w:t>
      </w:r>
      <w:r>
        <w:br/>
      </w:r>
      <w:r>
        <w:rPr>
          <w:rFonts w:ascii="Times New Roman"/>
          <w:b w:val="false"/>
          <w:i w:val="false"/>
          <w:color w:val="000000"/>
          <w:sz w:val="28"/>
        </w:rPr>
        <w:t xml:space="preserve">
     |бөлшектерi мен жабдықтары                   | </w:t>
      </w:r>
      <w:r>
        <w:br/>
      </w:r>
      <w:r>
        <w:rPr>
          <w:rFonts w:ascii="Times New Roman"/>
          <w:b w:val="false"/>
          <w:i w:val="false"/>
          <w:color w:val="000000"/>
          <w:sz w:val="28"/>
        </w:rPr>
        <w:t xml:space="preserve">
 235 |Тiркемелер және жартылай тiркемелер; басқа  |8716 </w:t>
      </w:r>
      <w:r>
        <w:br/>
      </w:r>
      <w:r>
        <w:rPr>
          <w:rFonts w:ascii="Times New Roman"/>
          <w:b w:val="false"/>
          <w:i w:val="false"/>
          <w:color w:val="000000"/>
          <w:sz w:val="28"/>
        </w:rPr>
        <w:t xml:space="preserve">
     |да өзi жүрмейтiн көлiк құралдары және       | </w:t>
      </w:r>
      <w:r>
        <w:br/>
      </w:r>
      <w:r>
        <w:rPr>
          <w:rFonts w:ascii="Times New Roman"/>
          <w:b w:val="false"/>
          <w:i w:val="false"/>
          <w:color w:val="000000"/>
          <w:sz w:val="28"/>
        </w:rPr>
        <w:t xml:space="preserve">
     |олардың бөлшектерi                          | </w:t>
      </w:r>
      <w:r>
        <w:br/>
      </w:r>
      <w:r>
        <w:rPr>
          <w:rFonts w:ascii="Times New Roman"/>
          <w:b w:val="false"/>
          <w:i w:val="false"/>
          <w:color w:val="000000"/>
          <w:sz w:val="28"/>
        </w:rPr>
        <w:t xml:space="preserve">
 236 |Су астында суретке түсiруге және аэрофото.  |9006 30 000 </w:t>
      </w:r>
      <w:r>
        <w:br/>
      </w:r>
      <w:r>
        <w:rPr>
          <w:rFonts w:ascii="Times New Roman"/>
          <w:b w:val="false"/>
          <w:i w:val="false"/>
          <w:color w:val="000000"/>
          <w:sz w:val="28"/>
        </w:rPr>
        <w:t xml:space="preserve">
     |суретке түсiруге, iшкi органдарды медици.   | </w:t>
      </w:r>
      <w:r>
        <w:br/>
      </w:r>
      <w:r>
        <w:rPr>
          <w:rFonts w:ascii="Times New Roman"/>
          <w:b w:val="false"/>
          <w:i w:val="false"/>
          <w:color w:val="000000"/>
          <w:sz w:val="28"/>
        </w:rPr>
        <w:t xml:space="preserve">
     |налық және хирургиялық тұрғыда тексеруге    | </w:t>
      </w:r>
      <w:r>
        <w:br/>
      </w:r>
      <w:r>
        <w:rPr>
          <w:rFonts w:ascii="Times New Roman"/>
          <w:b w:val="false"/>
          <w:i w:val="false"/>
          <w:color w:val="000000"/>
          <w:sz w:val="28"/>
        </w:rPr>
        <w:t xml:space="preserve">
     |арналған фотокамералар; сот медицинасында   | </w:t>
      </w:r>
      <w:r>
        <w:br/>
      </w:r>
      <w:r>
        <w:rPr>
          <w:rFonts w:ascii="Times New Roman"/>
          <w:b w:val="false"/>
          <w:i w:val="false"/>
          <w:color w:val="000000"/>
          <w:sz w:val="28"/>
        </w:rPr>
        <w:t xml:space="preserve">
     |және криминалистакада пайдаланылатын        | </w:t>
      </w:r>
      <w:r>
        <w:br/>
      </w:r>
      <w:r>
        <w:rPr>
          <w:rFonts w:ascii="Times New Roman"/>
          <w:b w:val="false"/>
          <w:i w:val="false"/>
          <w:color w:val="000000"/>
          <w:sz w:val="28"/>
        </w:rPr>
        <w:t xml:space="preserve">
     |объектiлердi қатар түсiруге арналған        | </w:t>
      </w:r>
      <w:r>
        <w:br/>
      </w:r>
      <w:r>
        <w:rPr>
          <w:rFonts w:ascii="Times New Roman"/>
          <w:b w:val="false"/>
          <w:i w:val="false"/>
          <w:color w:val="000000"/>
          <w:sz w:val="28"/>
        </w:rPr>
        <w:t xml:space="preserve">
     |фотокамералар                               | </w:t>
      </w:r>
      <w:r>
        <w:br/>
      </w:r>
      <w:r>
        <w:rPr>
          <w:rFonts w:ascii="Times New Roman"/>
          <w:b w:val="false"/>
          <w:i w:val="false"/>
          <w:color w:val="000000"/>
          <w:sz w:val="28"/>
        </w:rPr>
        <w:t xml:space="preserve">
 237 |Фотолабораторияларға (кинолабораторияларды  |9010 50 </w:t>
      </w:r>
      <w:r>
        <w:br/>
      </w:r>
      <w:r>
        <w:rPr>
          <w:rFonts w:ascii="Times New Roman"/>
          <w:b w:val="false"/>
          <w:i w:val="false"/>
          <w:color w:val="000000"/>
          <w:sz w:val="28"/>
        </w:rPr>
        <w:t xml:space="preserve">
     |қоса арналған аппаратура мен жабдықтар,     | </w:t>
      </w:r>
      <w:r>
        <w:br/>
      </w:r>
      <w:r>
        <w:rPr>
          <w:rFonts w:ascii="Times New Roman"/>
          <w:b w:val="false"/>
          <w:i w:val="false"/>
          <w:color w:val="000000"/>
          <w:sz w:val="28"/>
        </w:rPr>
        <w:t xml:space="preserve">
     |басқалары; негатоскоптар                    | </w:t>
      </w:r>
      <w:r>
        <w:br/>
      </w:r>
      <w:r>
        <w:rPr>
          <w:rFonts w:ascii="Times New Roman"/>
          <w:b w:val="false"/>
          <w:i w:val="false"/>
          <w:color w:val="000000"/>
          <w:sz w:val="28"/>
        </w:rPr>
        <w:t xml:space="preserve">
 238 |Фото пленкаларды (кинопленкаларды)          |9010 10 000-ден </w:t>
      </w:r>
      <w:r>
        <w:br/>
      </w:r>
      <w:r>
        <w:rPr>
          <w:rFonts w:ascii="Times New Roman"/>
          <w:b w:val="false"/>
          <w:i w:val="false"/>
          <w:color w:val="000000"/>
          <w:sz w:val="28"/>
        </w:rPr>
        <w:t xml:space="preserve">
     |немесе рулондағы қағаздарды немесе          | </w:t>
      </w:r>
      <w:r>
        <w:br/>
      </w:r>
      <w:r>
        <w:rPr>
          <w:rFonts w:ascii="Times New Roman"/>
          <w:b w:val="false"/>
          <w:i w:val="false"/>
          <w:color w:val="000000"/>
          <w:sz w:val="28"/>
        </w:rPr>
        <w:t xml:space="preserve">
     |рулондардағы фотоқағаздар, автоматты түрде  | </w:t>
      </w:r>
      <w:r>
        <w:br/>
      </w:r>
      <w:r>
        <w:rPr>
          <w:rFonts w:ascii="Times New Roman"/>
          <w:b w:val="false"/>
          <w:i w:val="false"/>
          <w:color w:val="000000"/>
          <w:sz w:val="28"/>
        </w:rPr>
        <w:t xml:space="preserve">
     |шығаруға арналған аппаратура және жабдық    | </w:t>
      </w:r>
      <w:r>
        <w:br/>
      </w:r>
      <w:r>
        <w:rPr>
          <w:rFonts w:ascii="Times New Roman"/>
          <w:b w:val="false"/>
          <w:i w:val="false"/>
          <w:color w:val="000000"/>
          <w:sz w:val="28"/>
        </w:rPr>
        <w:t xml:space="preserve">
 239 |Күрделi оптикалық микроскоптар (ықшам       |9011 </w:t>
      </w:r>
      <w:r>
        <w:br/>
      </w:r>
      <w:r>
        <w:rPr>
          <w:rFonts w:ascii="Times New Roman"/>
          <w:b w:val="false"/>
          <w:i w:val="false"/>
          <w:color w:val="000000"/>
          <w:sz w:val="28"/>
        </w:rPr>
        <w:t xml:space="preserve">
     |фотосуреттерге, ықшам киносуреттерге және   | </w:t>
      </w:r>
      <w:r>
        <w:br/>
      </w:r>
      <w:r>
        <w:rPr>
          <w:rFonts w:ascii="Times New Roman"/>
          <w:b w:val="false"/>
          <w:i w:val="false"/>
          <w:color w:val="000000"/>
          <w:sz w:val="28"/>
        </w:rPr>
        <w:t xml:space="preserve">
     |ықшам проекциялауға арналған микроскоптарды | </w:t>
      </w:r>
      <w:r>
        <w:br/>
      </w:r>
      <w:r>
        <w:rPr>
          <w:rFonts w:ascii="Times New Roman"/>
          <w:b w:val="false"/>
          <w:i w:val="false"/>
          <w:color w:val="000000"/>
          <w:sz w:val="28"/>
        </w:rPr>
        <w:t xml:space="preserve">
     |қоса алғанда)                               | </w:t>
      </w:r>
      <w:r>
        <w:br/>
      </w:r>
      <w:r>
        <w:rPr>
          <w:rFonts w:ascii="Times New Roman"/>
          <w:b w:val="false"/>
          <w:i w:val="false"/>
          <w:color w:val="000000"/>
          <w:sz w:val="28"/>
        </w:rPr>
        <w:t xml:space="preserve">
 240 |Оптикалық микроскоптардан; басқа микроскоп. |9012 </w:t>
      </w:r>
      <w:r>
        <w:br/>
      </w:r>
      <w:r>
        <w:rPr>
          <w:rFonts w:ascii="Times New Roman"/>
          <w:b w:val="false"/>
          <w:i w:val="false"/>
          <w:color w:val="000000"/>
          <w:sz w:val="28"/>
        </w:rPr>
        <w:t xml:space="preserve">
     |тар, дифракциялық аппараттар                | </w:t>
      </w:r>
      <w:r>
        <w:br/>
      </w:r>
      <w:r>
        <w:rPr>
          <w:rFonts w:ascii="Times New Roman"/>
          <w:b w:val="false"/>
          <w:i w:val="false"/>
          <w:color w:val="000000"/>
          <w:sz w:val="28"/>
        </w:rPr>
        <w:t xml:space="preserve">
 241 |Бағытты анықтауға арналған компастар        |9014 10 </w:t>
      </w:r>
      <w:r>
        <w:br/>
      </w:r>
      <w:r>
        <w:rPr>
          <w:rFonts w:ascii="Times New Roman"/>
          <w:b w:val="false"/>
          <w:i w:val="false"/>
          <w:color w:val="000000"/>
          <w:sz w:val="28"/>
        </w:rPr>
        <w:t xml:space="preserve">
 242 |Аэронавигацияға немесе ғарыштық навигацияға |9014 20 </w:t>
      </w:r>
      <w:r>
        <w:br/>
      </w:r>
      <w:r>
        <w:rPr>
          <w:rFonts w:ascii="Times New Roman"/>
          <w:b w:val="false"/>
          <w:i w:val="false"/>
          <w:color w:val="000000"/>
          <w:sz w:val="28"/>
        </w:rPr>
        <w:t xml:space="preserve">
     |арналған аспаптар мен құрал-саймандар       | </w:t>
      </w:r>
      <w:r>
        <w:br/>
      </w:r>
      <w:r>
        <w:rPr>
          <w:rFonts w:ascii="Times New Roman"/>
          <w:b w:val="false"/>
          <w:i w:val="false"/>
          <w:color w:val="000000"/>
          <w:sz w:val="28"/>
        </w:rPr>
        <w:t xml:space="preserve">
     |(компастардан бөлек)                        | </w:t>
      </w:r>
      <w:r>
        <w:br/>
      </w:r>
      <w:r>
        <w:rPr>
          <w:rFonts w:ascii="Times New Roman"/>
          <w:b w:val="false"/>
          <w:i w:val="false"/>
          <w:color w:val="000000"/>
          <w:sz w:val="28"/>
        </w:rPr>
        <w:t xml:space="preserve">
 243 |Басқа да аспаптар мен құрал-саймандар       |9014 80 000 </w:t>
      </w:r>
      <w:r>
        <w:br/>
      </w:r>
      <w:r>
        <w:rPr>
          <w:rFonts w:ascii="Times New Roman"/>
          <w:b w:val="false"/>
          <w:i w:val="false"/>
          <w:color w:val="000000"/>
          <w:sz w:val="28"/>
        </w:rPr>
        <w:t xml:space="preserve">
 244 |Топографиялық (фотограметриялықты қоса      |9015 </w:t>
      </w:r>
      <w:r>
        <w:br/>
      </w:r>
      <w:r>
        <w:rPr>
          <w:rFonts w:ascii="Times New Roman"/>
          <w:b w:val="false"/>
          <w:i w:val="false"/>
          <w:color w:val="000000"/>
          <w:sz w:val="28"/>
        </w:rPr>
        <w:t xml:space="preserve">
     |алғанда), гидрографиялық, океанографиялық,  | </w:t>
      </w:r>
      <w:r>
        <w:br/>
      </w:r>
      <w:r>
        <w:rPr>
          <w:rFonts w:ascii="Times New Roman"/>
          <w:b w:val="false"/>
          <w:i w:val="false"/>
          <w:color w:val="000000"/>
          <w:sz w:val="28"/>
        </w:rPr>
        <w:t xml:space="preserve">
     |гидрологиялық, метеорологиялық немесе       | </w:t>
      </w:r>
      <w:r>
        <w:br/>
      </w:r>
      <w:r>
        <w:rPr>
          <w:rFonts w:ascii="Times New Roman"/>
          <w:b w:val="false"/>
          <w:i w:val="false"/>
          <w:color w:val="000000"/>
          <w:sz w:val="28"/>
        </w:rPr>
        <w:t xml:space="preserve">
     |геофизикалық, компастардан басқа аспаптар   | </w:t>
      </w:r>
      <w:r>
        <w:br/>
      </w:r>
      <w:r>
        <w:rPr>
          <w:rFonts w:ascii="Times New Roman"/>
          <w:b w:val="false"/>
          <w:i w:val="false"/>
          <w:color w:val="000000"/>
          <w:sz w:val="28"/>
        </w:rPr>
        <w:t xml:space="preserve">
     |мен құрал-саймандар; алыстан өлшеу аспаптары| </w:t>
      </w:r>
      <w:r>
        <w:br/>
      </w:r>
      <w:r>
        <w:rPr>
          <w:rFonts w:ascii="Times New Roman"/>
          <w:b w:val="false"/>
          <w:i w:val="false"/>
          <w:color w:val="000000"/>
          <w:sz w:val="28"/>
        </w:rPr>
        <w:t xml:space="preserve">
 245 |Сезiмталдығы 0,05 г және одан да жоғары,    |9016 00 100 </w:t>
      </w:r>
      <w:r>
        <w:br/>
      </w:r>
      <w:r>
        <w:rPr>
          <w:rFonts w:ascii="Times New Roman"/>
          <w:b w:val="false"/>
          <w:i w:val="false"/>
          <w:color w:val="000000"/>
          <w:sz w:val="28"/>
        </w:rPr>
        <w:t xml:space="preserve">
     |түрлi өлшегiштерi бар немесе жоқ таразылар  | </w:t>
      </w:r>
      <w:r>
        <w:br/>
      </w:r>
      <w:r>
        <w:rPr>
          <w:rFonts w:ascii="Times New Roman"/>
          <w:b w:val="false"/>
          <w:i w:val="false"/>
          <w:color w:val="000000"/>
          <w:sz w:val="28"/>
        </w:rPr>
        <w:t xml:space="preserve">
 246 |Медицинада, хирургияда, стоматологияда      |9018 </w:t>
      </w:r>
      <w:r>
        <w:br/>
      </w:r>
      <w:r>
        <w:rPr>
          <w:rFonts w:ascii="Times New Roman"/>
          <w:b w:val="false"/>
          <w:i w:val="false"/>
          <w:color w:val="000000"/>
          <w:sz w:val="28"/>
        </w:rPr>
        <w:t xml:space="preserve">
     |және ветеринарияда қолданылатын аспаптар    | </w:t>
      </w:r>
      <w:r>
        <w:br/>
      </w:r>
      <w:r>
        <w:rPr>
          <w:rFonts w:ascii="Times New Roman"/>
          <w:b w:val="false"/>
          <w:i w:val="false"/>
          <w:color w:val="000000"/>
          <w:sz w:val="28"/>
        </w:rPr>
        <w:t xml:space="preserve">
     |мен құрылғылар, сцинтиграфиялық аппарату.   | </w:t>
      </w:r>
      <w:r>
        <w:br/>
      </w:r>
      <w:r>
        <w:rPr>
          <w:rFonts w:ascii="Times New Roman"/>
          <w:b w:val="false"/>
          <w:i w:val="false"/>
          <w:color w:val="000000"/>
          <w:sz w:val="28"/>
        </w:rPr>
        <w:t xml:space="preserve">
     |раны қоса алғанда, электромедициналық       | </w:t>
      </w:r>
      <w:r>
        <w:br/>
      </w:r>
      <w:r>
        <w:rPr>
          <w:rFonts w:ascii="Times New Roman"/>
          <w:b w:val="false"/>
          <w:i w:val="false"/>
          <w:color w:val="000000"/>
          <w:sz w:val="28"/>
        </w:rPr>
        <w:t xml:space="preserve">
     |басқа аппаратуралар көздiң көруiн зерттеуге | </w:t>
      </w:r>
      <w:r>
        <w:br/>
      </w:r>
      <w:r>
        <w:rPr>
          <w:rFonts w:ascii="Times New Roman"/>
          <w:b w:val="false"/>
          <w:i w:val="false"/>
          <w:color w:val="000000"/>
          <w:sz w:val="28"/>
        </w:rPr>
        <w:t xml:space="preserve">
     |арналған аспаптар                           | </w:t>
      </w:r>
      <w:r>
        <w:br/>
      </w:r>
      <w:r>
        <w:rPr>
          <w:rFonts w:ascii="Times New Roman"/>
          <w:b w:val="false"/>
          <w:i w:val="false"/>
          <w:color w:val="000000"/>
          <w:sz w:val="28"/>
        </w:rPr>
        <w:t xml:space="preserve">
 247 |Механотерапияға арналған аппаратуралар;     |9019 </w:t>
      </w:r>
      <w:r>
        <w:br/>
      </w:r>
      <w:r>
        <w:rPr>
          <w:rFonts w:ascii="Times New Roman"/>
          <w:b w:val="false"/>
          <w:i w:val="false"/>
          <w:color w:val="000000"/>
          <w:sz w:val="28"/>
        </w:rPr>
        <w:t xml:space="preserve">
     |массаж аппараттары, кәсiптiк жарамдылығын   | </w:t>
      </w:r>
      <w:r>
        <w:br/>
      </w:r>
      <w:r>
        <w:rPr>
          <w:rFonts w:ascii="Times New Roman"/>
          <w:b w:val="false"/>
          <w:i w:val="false"/>
          <w:color w:val="000000"/>
          <w:sz w:val="28"/>
        </w:rPr>
        <w:t xml:space="preserve">
     |тексеру үшiн психологиялық тестiлерге       | </w:t>
      </w:r>
      <w:r>
        <w:br/>
      </w:r>
      <w:r>
        <w:rPr>
          <w:rFonts w:ascii="Times New Roman"/>
          <w:b w:val="false"/>
          <w:i w:val="false"/>
          <w:color w:val="000000"/>
          <w:sz w:val="28"/>
        </w:rPr>
        <w:t xml:space="preserve">
     |арналған аппаратуралар, озондық, оттегiлiк  | </w:t>
      </w:r>
      <w:r>
        <w:br/>
      </w:r>
      <w:r>
        <w:rPr>
          <w:rFonts w:ascii="Times New Roman"/>
          <w:b w:val="false"/>
          <w:i w:val="false"/>
          <w:color w:val="000000"/>
          <w:sz w:val="28"/>
        </w:rPr>
        <w:t xml:space="preserve">
     |және аэрозольдық терапияға, қолдан демалды. | </w:t>
      </w:r>
      <w:r>
        <w:br/>
      </w:r>
      <w:r>
        <w:rPr>
          <w:rFonts w:ascii="Times New Roman"/>
          <w:b w:val="false"/>
          <w:i w:val="false"/>
          <w:color w:val="000000"/>
          <w:sz w:val="28"/>
        </w:rPr>
        <w:t xml:space="preserve">
     |руға арналған аппаратура, басқа да тера.    | </w:t>
      </w:r>
      <w:r>
        <w:br/>
      </w:r>
      <w:r>
        <w:rPr>
          <w:rFonts w:ascii="Times New Roman"/>
          <w:b w:val="false"/>
          <w:i w:val="false"/>
          <w:color w:val="000000"/>
          <w:sz w:val="28"/>
        </w:rPr>
        <w:t xml:space="preserve">
     |певтiк дем алдыру аппаратурасы              | </w:t>
      </w:r>
      <w:r>
        <w:br/>
      </w:r>
      <w:r>
        <w:rPr>
          <w:rFonts w:ascii="Times New Roman"/>
          <w:b w:val="false"/>
          <w:i w:val="false"/>
          <w:color w:val="000000"/>
          <w:sz w:val="28"/>
        </w:rPr>
        <w:t xml:space="preserve">
 248 |Басқа да демалу аппаратуралары және газ     |9020 00 </w:t>
      </w:r>
      <w:r>
        <w:br/>
      </w:r>
      <w:r>
        <w:rPr>
          <w:rFonts w:ascii="Times New Roman"/>
          <w:b w:val="false"/>
          <w:i w:val="false"/>
          <w:color w:val="000000"/>
          <w:sz w:val="28"/>
        </w:rPr>
        <w:t xml:space="preserve">
     |маскiлерi, қорғаныш маскiлерiнен басқа,     | </w:t>
      </w:r>
      <w:r>
        <w:br/>
      </w:r>
      <w:r>
        <w:rPr>
          <w:rFonts w:ascii="Times New Roman"/>
          <w:b w:val="false"/>
          <w:i w:val="false"/>
          <w:color w:val="000000"/>
          <w:sz w:val="28"/>
        </w:rPr>
        <w:t xml:space="preserve">
     |механикалық бөлшектерi және ауыспалы        | </w:t>
      </w:r>
      <w:r>
        <w:br/>
      </w:r>
      <w:r>
        <w:rPr>
          <w:rFonts w:ascii="Times New Roman"/>
          <w:b w:val="false"/>
          <w:i w:val="false"/>
          <w:color w:val="000000"/>
          <w:sz w:val="28"/>
        </w:rPr>
        <w:t xml:space="preserve">
     |фильтрлерi жоқ                              | </w:t>
      </w:r>
      <w:r>
        <w:br/>
      </w:r>
      <w:r>
        <w:rPr>
          <w:rFonts w:ascii="Times New Roman"/>
          <w:b w:val="false"/>
          <w:i w:val="false"/>
          <w:color w:val="000000"/>
          <w:sz w:val="28"/>
        </w:rPr>
        <w:t xml:space="preserve">
 249 |Бөлшектерi мен керек-жарақтарынсыз есту     |9021 40 </w:t>
      </w:r>
      <w:r>
        <w:br/>
      </w:r>
      <w:r>
        <w:rPr>
          <w:rFonts w:ascii="Times New Roman"/>
          <w:b w:val="false"/>
          <w:i w:val="false"/>
          <w:color w:val="000000"/>
          <w:sz w:val="28"/>
        </w:rPr>
        <w:t xml:space="preserve">
     |аппараттары                                 | </w:t>
      </w:r>
      <w:r>
        <w:br/>
      </w:r>
      <w:r>
        <w:rPr>
          <w:rFonts w:ascii="Times New Roman"/>
          <w:b w:val="false"/>
          <w:i w:val="false"/>
          <w:color w:val="000000"/>
          <w:sz w:val="28"/>
        </w:rPr>
        <w:t xml:space="preserve">
 250 |Басқалары                                   |9021 90 900 </w:t>
      </w:r>
      <w:r>
        <w:br/>
      </w:r>
      <w:r>
        <w:rPr>
          <w:rFonts w:ascii="Times New Roman"/>
          <w:b w:val="false"/>
          <w:i w:val="false"/>
          <w:color w:val="000000"/>
          <w:sz w:val="28"/>
        </w:rPr>
        <w:t xml:space="preserve">
 251 |Медициналық, хирургиялық, стоматологиялық,  |9022 21 000 </w:t>
      </w:r>
      <w:r>
        <w:br/>
      </w:r>
      <w:r>
        <w:rPr>
          <w:rFonts w:ascii="Times New Roman"/>
          <w:b w:val="false"/>
          <w:i w:val="false"/>
          <w:color w:val="000000"/>
          <w:sz w:val="28"/>
        </w:rPr>
        <w:t xml:space="preserve">
     |ветеринарлық аппаратура                     | </w:t>
      </w:r>
      <w:r>
        <w:br/>
      </w:r>
      <w:r>
        <w:rPr>
          <w:rFonts w:ascii="Times New Roman"/>
          <w:b w:val="false"/>
          <w:i w:val="false"/>
          <w:color w:val="000000"/>
          <w:sz w:val="28"/>
        </w:rPr>
        <w:t xml:space="preserve">
 252 |Альфа, - бета, - гамма сәулелерiн пайдала.  |9022 19 000 </w:t>
      </w:r>
      <w:r>
        <w:br/>
      </w:r>
      <w:r>
        <w:rPr>
          <w:rFonts w:ascii="Times New Roman"/>
          <w:b w:val="false"/>
          <w:i w:val="false"/>
          <w:color w:val="000000"/>
          <w:sz w:val="28"/>
        </w:rPr>
        <w:t xml:space="preserve">
     |нуға негiзделген аппаратура, соның iшiнде   | </w:t>
      </w:r>
      <w:r>
        <w:br/>
      </w:r>
      <w:r>
        <w:rPr>
          <w:rFonts w:ascii="Times New Roman"/>
          <w:b w:val="false"/>
          <w:i w:val="false"/>
          <w:color w:val="000000"/>
          <w:sz w:val="28"/>
        </w:rPr>
        <w:t xml:space="preserve">
     |медициналық, хирургиялық стоматологиялық    | </w:t>
      </w:r>
      <w:r>
        <w:br/>
      </w:r>
      <w:r>
        <w:rPr>
          <w:rFonts w:ascii="Times New Roman"/>
          <w:b w:val="false"/>
          <w:i w:val="false"/>
          <w:color w:val="000000"/>
          <w:sz w:val="28"/>
        </w:rPr>
        <w:t xml:space="preserve">
     |немесе ветеринарлық, рентгенографиялық және | </w:t>
      </w:r>
      <w:r>
        <w:br/>
      </w:r>
      <w:r>
        <w:rPr>
          <w:rFonts w:ascii="Times New Roman"/>
          <w:b w:val="false"/>
          <w:i w:val="false"/>
          <w:color w:val="000000"/>
          <w:sz w:val="28"/>
        </w:rPr>
        <w:t xml:space="preserve">
     |радиотерапевтiк аппаратураны қоса алғанда   | </w:t>
      </w:r>
      <w:r>
        <w:br/>
      </w:r>
      <w:r>
        <w:rPr>
          <w:rFonts w:ascii="Times New Roman"/>
          <w:b w:val="false"/>
          <w:i w:val="false"/>
          <w:color w:val="000000"/>
          <w:sz w:val="28"/>
        </w:rPr>
        <w:t xml:space="preserve">
 253 |Медициналық, хирургиялық, стоматологиялық   |9022 21 000 </w:t>
      </w:r>
      <w:r>
        <w:br/>
      </w:r>
      <w:r>
        <w:rPr>
          <w:rFonts w:ascii="Times New Roman"/>
          <w:b w:val="false"/>
          <w:i w:val="false"/>
          <w:color w:val="000000"/>
          <w:sz w:val="28"/>
        </w:rPr>
        <w:t xml:space="preserve">
     |және ветеринарлық аппаратура                | </w:t>
      </w:r>
      <w:r>
        <w:br/>
      </w:r>
      <w:r>
        <w:rPr>
          <w:rFonts w:ascii="Times New Roman"/>
          <w:b w:val="false"/>
          <w:i w:val="false"/>
          <w:color w:val="000000"/>
          <w:sz w:val="28"/>
        </w:rPr>
        <w:t xml:space="preserve">
 254 |Басқалары                                   |9022 29 000 </w:t>
      </w:r>
      <w:r>
        <w:br/>
      </w:r>
      <w:r>
        <w:rPr>
          <w:rFonts w:ascii="Times New Roman"/>
          <w:b w:val="false"/>
          <w:i w:val="false"/>
          <w:color w:val="000000"/>
          <w:sz w:val="28"/>
        </w:rPr>
        <w:t xml:space="preserve">
 255 |Басқалары, бөлшектер мен керек-жарақтарды   |9022 90 </w:t>
      </w:r>
      <w:r>
        <w:br/>
      </w:r>
      <w:r>
        <w:rPr>
          <w:rFonts w:ascii="Times New Roman"/>
          <w:b w:val="false"/>
          <w:i w:val="false"/>
          <w:color w:val="000000"/>
          <w:sz w:val="28"/>
        </w:rPr>
        <w:t xml:space="preserve">
     |қоса алғанда                                | </w:t>
      </w:r>
      <w:r>
        <w:br/>
      </w:r>
      <w:r>
        <w:rPr>
          <w:rFonts w:ascii="Times New Roman"/>
          <w:b w:val="false"/>
          <w:i w:val="false"/>
          <w:color w:val="000000"/>
          <w:sz w:val="28"/>
        </w:rPr>
        <w:t xml:space="preserve">
 256 |Материалдардың (мысалы, металдардың, ағаш   |9024 </w:t>
      </w:r>
      <w:r>
        <w:br/>
      </w:r>
      <w:r>
        <w:rPr>
          <w:rFonts w:ascii="Times New Roman"/>
          <w:b w:val="false"/>
          <w:i w:val="false"/>
          <w:color w:val="000000"/>
          <w:sz w:val="28"/>
        </w:rPr>
        <w:t xml:space="preserve">
     |сүректерiнiң, тоқыма, материалдарының,      | </w:t>
      </w:r>
      <w:r>
        <w:br/>
      </w:r>
      <w:r>
        <w:rPr>
          <w:rFonts w:ascii="Times New Roman"/>
          <w:b w:val="false"/>
          <w:i w:val="false"/>
          <w:color w:val="000000"/>
          <w:sz w:val="28"/>
        </w:rPr>
        <w:t xml:space="preserve">
     |қағаздың, пластмассаның) қаттылығын,        | </w:t>
      </w:r>
      <w:r>
        <w:br/>
      </w:r>
      <w:r>
        <w:rPr>
          <w:rFonts w:ascii="Times New Roman"/>
          <w:b w:val="false"/>
          <w:i w:val="false"/>
          <w:color w:val="000000"/>
          <w:sz w:val="28"/>
        </w:rPr>
        <w:t xml:space="preserve">
     |төзiмдiлiгiн, созылғыштығын және тығыз.     | </w:t>
      </w:r>
      <w:r>
        <w:br/>
      </w:r>
      <w:r>
        <w:rPr>
          <w:rFonts w:ascii="Times New Roman"/>
          <w:b w:val="false"/>
          <w:i w:val="false"/>
          <w:color w:val="000000"/>
          <w:sz w:val="28"/>
        </w:rPr>
        <w:t xml:space="preserve">
     |дығын, икемдiлiгiн және басқа механикалық   | </w:t>
      </w:r>
      <w:r>
        <w:br/>
      </w:r>
      <w:r>
        <w:rPr>
          <w:rFonts w:ascii="Times New Roman"/>
          <w:b w:val="false"/>
          <w:i w:val="false"/>
          <w:color w:val="000000"/>
          <w:sz w:val="28"/>
        </w:rPr>
        <w:t xml:space="preserve">
     |қасиеттерiн сынауға арналған машиналар мен  | </w:t>
      </w:r>
      <w:r>
        <w:br/>
      </w:r>
      <w:r>
        <w:rPr>
          <w:rFonts w:ascii="Times New Roman"/>
          <w:b w:val="false"/>
          <w:i w:val="false"/>
          <w:color w:val="000000"/>
          <w:sz w:val="28"/>
        </w:rPr>
        <w:t xml:space="preserve">
     |аспаптар                                    | </w:t>
      </w:r>
      <w:r>
        <w:br/>
      </w:r>
      <w:r>
        <w:rPr>
          <w:rFonts w:ascii="Times New Roman"/>
          <w:b w:val="false"/>
          <w:i w:val="false"/>
          <w:color w:val="000000"/>
          <w:sz w:val="28"/>
        </w:rPr>
        <w:t xml:space="preserve">
 257 |Сұйыққа батырған кезде жұмыс iстейтiн аре.  |9025 </w:t>
      </w:r>
      <w:r>
        <w:br/>
      </w:r>
      <w:r>
        <w:rPr>
          <w:rFonts w:ascii="Times New Roman"/>
          <w:b w:val="false"/>
          <w:i w:val="false"/>
          <w:color w:val="000000"/>
          <w:sz w:val="28"/>
        </w:rPr>
        <w:t xml:space="preserve">
     |ометрлер жазу құрылғысы бар немесе онсыз    | </w:t>
      </w:r>
      <w:r>
        <w:br/>
      </w:r>
      <w:r>
        <w:rPr>
          <w:rFonts w:ascii="Times New Roman"/>
          <w:b w:val="false"/>
          <w:i w:val="false"/>
          <w:color w:val="000000"/>
          <w:sz w:val="28"/>
        </w:rPr>
        <w:t xml:space="preserve">
     |және сондай аспаптар, термометрлер, пиро.   | </w:t>
      </w:r>
      <w:r>
        <w:br/>
      </w:r>
      <w:r>
        <w:rPr>
          <w:rFonts w:ascii="Times New Roman"/>
          <w:b w:val="false"/>
          <w:i w:val="false"/>
          <w:color w:val="000000"/>
          <w:sz w:val="28"/>
        </w:rPr>
        <w:t xml:space="preserve">
     |метрлер, барометрлер, гидрометрлер және     | </w:t>
      </w:r>
      <w:r>
        <w:br/>
      </w:r>
      <w:r>
        <w:rPr>
          <w:rFonts w:ascii="Times New Roman"/>
          <w:b w:val="false"/>
          <w:i w:val="false"/>
          <w:color w:val="000000"/>
          <w:sz w:val="28"/>
        </w:rPr>
        <w:t xml:space="preserve">
     |психометрлер, осы аспаптардың бiр-бiрiмен   | </w:t>
      </w:r>
      <w:r>
        <w:br/>
      </w:r>
      <w:r>
        <w:rPr>
          <w:rFonts w:ascii="Times New Roman"/>
          <w:b w:val="false"/>
          <w:i w:val="false"/>
          <w:color w:val="000000"/>
          <w:sz w:val="28"/>
        </w:rPr>
        <w:t xml:space="preserve">
     |кез-келген жалғасулары                      | </w:t>
      </w:r>
      <w:r>
        <w:br/>
      </w:r>
      <w:r>
        <w:rPr>
          <w:rFonts w:ascii="Times New Roman"/>
          <w:b w:val="false"/>
          <w:i w:val="false"/>
          <w:color w:val="000000"/>
          <w:sz w:val="28"/>
        </w:rPr>
        <w:t xml:space="preserve">
 258 |9014, 9015, 9028 және 9032 тауар позиция.   |9026 </w:t>
      </w:r>
      <w:r>
        <w:br/>
      </w:r>
      <w:r>
        <w:rPr>
          <w:rFonts w:ascii="Times New Roman"/>
          <w:b w:val="false"/>
          <w:i w:val="false"/>
          <w:color w:val="000000"/>
          <w:sz w:val="28"/>
        </w:rPr>
        <w:t xml:space="preserve">
     |сындағы құрал-саймандар мен аппаратуралар.  | </w:t>
      </w:r>
      <w:r>
        <w:br/>
      </w:r>
      <w:r>
        <w:rPr>
          <w:rFonts w:ascii="Times New Roman"/>
          <w:b w:val="false"/>
          <w:i w:val="false"/>
          <w:color w:val="000000"/>
          <w:sz w:val="28"/>
        </w:rPr>
        <w:t xml:space="preserve">
     |дан басқа, сұйықтардың немесе газдардың     | </w:t>
      </w:r>
      <w:r>
        <w:br/>
      </w:r>
      <w:r>
        <w:rPr>
          <w:rFonts w:ascii="Times New Roman"/>
          <w:b w:val="false"/>
          <w:i w:val="false"/>
          <w:color w:val="000000"/>
          <w:sz w:val="28"/>
        </w:rPr>
        <w:t xml:space="preserve">
     |шығысын, деңгейiн, қысымын және басқа       | </w:t>
      </w:r>
      <w:r>
        <w:br/>
      </w:r>
      <w:r>
        <w:rPr>
          <w:rFonts w:ascii="Times New Roman"/>
          <w:b w:val="false"/>
          <w:i w:val="false"/>
          <w:color w:val="000000"/>
          <w:sz w:val="28"/>
        </w:rPr>
        <w:t xml:space="preserve">
     |айнымалы сипаттамасын өлшеуге немесе        | </w:t>
      </w:r>
      <w:r>
        <w:br/>
      </w:r>
      <w:r>
        <w:rPr>
          <w:rFonts w:ascii="Times New Roman"/>
          <w:b w:val="false"/>
          <w:i w:val="false"/>
          <w:color w:val="000000"/>
          <w:sz w:val="28"/>
        </w:rPr>
        <w:t xml:space="preserve">
     |бақылауға арналған аспаптар мен аппарату.   | </w:t>
      </w:r>
      <w:r>
        <w:br/>
      </w:r>
      <w:r>
        <w:rPr>
          <w:rFonts w:ascii="Times New Roman"/>
          <w:b w:val="false"/>
          <w:i w:val="false"/>
          <w:color w:val="000000"/>
          <w:sz w:val="28"/>
        </w:rPr>
        <w:t xml:space="preserve">
     |ралар (мысалы, шығыс өлшегiштерi, деңгей    | </w:t>
      </w:r>
      <w:r>
        <w:br/>
      </w:r>
      <w:r>
        <w:rPr>
          <w:rFonts w:ascii="Times New Roman"/>
          <w:b w:val="false"/>
          <w:i w:val="false"/>
          <w:color w:val="000000"/>
          <w:sz w:val="28"/>
        </w:rPr>
        <w:t xml:space="preserve">
     |көрсеткiштерi, манометрлер, жылу            | </w:t>
      </w:r>
      <w:r>
        <w:br/>
      </w:r>
      <w:r>
        <w:rPr>
          <w:rFonts w:ascii="Times New Roman"/>
          <w:b w:val="false"/>
          <w:i w:val="false"/>
          <w:color w:val="000000"/>
          <w:sz w:val="28"/>
        </w:rPr>
        <w:t xml:space="preserve">
     |өлшегiштерi)                                | </w:t>
      </w:r>
      <w:r>
        <w:br/>
      </w:r>
      <w:r>
        <w:rPr>
          <w:rFonts w:ascii="Times New Roman"/>
          <w:b w:val="false"/>
          <w:i w:val="false"/>
          <w:color w:val="000000"/>
          <w:sz w:val="28"/>
        </w:rPr>
        <w:t xml:space="preserve">
 259 |Физикалық және химиялық талдауға арналған   |9027 </w:t>
      </w:r>
      <w:r>
        <w:br/>
      </w:r>
      <w:r>
        <w:rPr>
          <w:rFonts w:ascii="Times New Roman"/>
          <w:b w:val="false"/>
          <w:i w:val="false"/>
          <w:color w:val="000000"/>
          <w:sz w:val="28"/>
        </w:rPr>
        <w:t xml:space="preserve">
     |аспаптар мен аппаратура (мысалы, поляри.    | </w:t>
      </w:r>
      <w:r>
        <w:br/>
      </w:r>
      <w:r>
        <w:rPr>
          <w:rFonts w:ascii="Times New Roman"/>
          <w:b w:val="false"/>
          <w:i w:val="false"/>
          <w:color w:val="000000"/>
          <w:sz w:val="28"/>
        </w:rPr>
        <w:t xml:space="preserve">
     |метрлер, рефрактометрлер, спектрометрлер,   | </w:t>
      </w:r>
      <w:r>
        <w:br/>
      </w:r>
      <w:r>
        <w:rPr>
          <w:rFonts w:ascii="Times New Roman"/>
          <w:b w:val="false"/>
          <w:i w:val="false"/>
          <w:color w:val="000000"/>
          <w:sz w:val="28"/>
        </w:rPr>
        <w:t xml:space="preserve">
     |газ немесе түтiн талдауыштар); тұтқыр       | </w:t>
      </w:r>
      <w:r>
        <w:br/>
      </w:r>
      <w:r>
        <w:rPr>
          <w:rFonts w:ascii="Times New Roman"/>
          <w:b w:val="false"/>
          <w:i w:val="false"/>
          <w:color w:val="000000"/>
          <w:sz w:val="28"/>
        </w:rPr>
        <w:t xml:space="preserve">
     |лығын, кеуектiлiгiн, кеңеюiн, беткi         | </w:t>
      </w:r>
      <w:r>
        <w:br/>
      </w:r>
      <w:r>
        <w:rPr>
          <w:rFonts w:ascii="Times New Roman"/>
          <w:b w:val="false"/>
          <w:i w:val="false"/>
          <w:color w:val="000000"/>
          <w:sz w:val="28"/>
        </w:rPr>
        <w:t xml:space="preserve">
     |жағының созылғыштығын және т.с.с. өлшеп,    | </w:t>
      </w:r>
      <w:r>
        <w:br/>
      </w:r>
      <w:r>
        <w:rPr>
          <w:rFonts w:ascii="Times New Roman"/>
          <w:b w:val="false"/>
          <w:i w:val="false"/>
          <w:color w:val="000000"/>
          <w:sz w:val="28"/>
        </w:rPr>
        <w:t xml:space="preserve">
     |бақылауға арналған аспаптар мен аппаратура; | </w:t>
      </w:r>
      <w:r>
        <w:br/>
      </w:r>
      <w:r>
        <w:rPr>
          <w:rFonts w:ascii="Times New Roman"/>
          <w:b w:val="false"/>
          <w:i w:val="false"/>
          <w:color w:val="000000"/>
          <w:sz w:val="28"/>
        </w:rPr>
        <w:t xml:space="preserve">
     |жылу, дыбыс немесе жарық мөлшерiн өлшеуге   | </w:t>
      </w:r>
      <w:r>
        <w:br/>
      </w:r>
      <w:r>
        <w:rPr>
          <w:rFonts w:ascii="Times New Roman"/>
          <w:b w:val="false"/>
          <w:i w:val="false"/>
          <w:color w:val="000000"/>
          <w:sz w:val="28"/>
        </w:rPr>
        <w:t xml:space="preserve">
     |не тексеруге арналған аспаптар мен          | </w:t>
      </w:r>
      <w:r>
        <w:br/>
      </w:r>
      <w:r>
        <w:rPr>
          <w:rFonts w:ascii="Times New Roman"/>
          <w:b w:val="false"/>
          <w:i w:val="false"/>
          <w:color w:val="000000"/>
          <w:sz w:val="28"/>
        </w:rPr>
        <w:t xml:space="preserve">
     |аппаратура (экспонометрдi қоса алғанда)     | </w:t>
      </w:r>
      <w:r>
        <w:br/>
      </w:r>
      <w:r>
        <w:rPr>
          <w:rFonts w:ascii="Times New Roman"/>
          <w:b w:val="false"/>
          <w:i w:val="false"/>
          <w:color w:val="000000"/>
          <w:sz w:val="28"/>
        </w:rPr>
        <w:t xml:space="preserve">
     |микротомдар                                 | </w:t>
      </w:r>
      <w:r>
        <w:br/>
      </w:r>
      <w:r>
        <w:rPr>
          <w:rFonts w:ascii="Times New Roman"/>
          <w:b w:val="false"/>
          <w:i w:val="false"/>
          <w:color w:val="000000"/>
          <w:sz w:val="28"/>
        </w:rPr>
        <w:t xml:space="preserve">
 260 |Газдарды, сұйықтар мен электр энергиясын    |9028 </w:t>
      </w:r>
      <w:r>
        <w:br/>
      </w:r>
      <w:r>
        <w:rPr>
          <w:rFonts w:ascii="Times New Roman"/>
          <w:b w:val="false"/>
          <w:i w:val="false"/>
          <w:color w:val="000000"/>
          <w:sz w:val="28"/>
        </w:rPr>
        <w:t xml:space="preserve">
     |берудi немесе өндiрудi есептегiштер         | </w:t>
      </w:r>
      <w:r>
        <w:br/>
      </w:r>
      <w:r>
        <w:rPr>
          <w:rFonts w:ascii="Times New Roman"/>
          <w:b w:val="false"/>
          <w:i w:val="false"/>
          <w:color w:val="000000"/>
          <w:sz w:val="28"/>
        </w:rPr>
        <w:t xml:space="preserve">
 261 |Осцилоскоптар, спектрометрлер, 9028 тауар   |9030 </w:t>
      </w:r>
      <w:r>
        <w:br/>
      </w:r>
      <w:r>
        <w:rPr>
          <w:rFonts w:ascii="Times New Roman"/>
          <w:b w:val="false"/>
          <w:i w:val="false"/>
          <w:color w:val="000000"/>
          <w:sz w:val="28"/>
        </w:rPr>
        <w:t xml:space="preserve">
     |позициясындағы өлшеу аспаптарынан басқа,    | </w:t>
      </w:r>
      <w:r>
        <w:br/>
      </w:r>
      <w:r>
        <w:rPr>
          <w:rFonts w:ascii="Times New Roman"/>
          <w:b w:val="false"/>
          <w:i w:val="false"/>
          <w:color w:val="000000"/>
          <w:sz w:val="28"/>
        </w:rPr>
        <w:t xml:space="preserve">
     |электрлiк шамаларды өлшеуге және бақылауға  | </w:t>
      </w:r>
      <w:r>
        <w:br/>
      </w:r>
      <w:r>
        <w:rPr>
          <w:rFonts w:ascii="Times New Roman"/>
          <w:b w:val="false"/>
          <w:i w:val="false"/>
          <w:color w:val="000000"/>
          <w:sz w:val="28"/>
        </w:rPr>
        <w:t xml:space="preserve">
     |арналған басқа да аспаптар мен аппараттар;  | </w:t>
      </w:r>
      <w:r>
        <w:br/>
      </w:r>
      <w:r>
        <w:rPr>
          <w:rFonts w:ascii="Times New Roman"/>
          <w:b w:val="false"/>
          <w:i w:val="false"/>
          <w:color w:val="000000"/>
          <w:sz w:val="28"/>
        </w:rPr>
        <w:t xml:space="preserve">
     |альфа-, бета-, гамма-, рентгендiк,          | </w:t>
      </w:r>
      <w:r>
        <w:br/>
      </w:r>
      <w:r>
        <w:rPr>
          <w:rFonts w:ascii="Times New Roman"/>
          <w:b w:val="false"/>
          <w:i w:val="false"/>
          <w:color w:val="000000"/>
          <w:sz w:val="28"/>
        </w:rPr>
        <w:t xml:space="preserve">
     |ғарыштық және басқа да иондаушы             | </w:t>
      </w:r>
      <w:r>
        <w:br/>
      </w:r>
      <w:r>
        <w:rPr>
          <w:rFonts w:ascii="Times New Roman"/>
          <w:b w:val="false"/>
          <w:i w:val="false"/>
          <w:color w:val="000000"/>
          <w:sz w:val="28"/>
        </w:rPr>
        <w:t xml:space="preserve">
     |сәулелердi табуға және оларды өлшеуге       | </w:t>
      </w:r>
      <w:r>
        <w:br/>
      </w:r>
      <w:r>
        <w:rPr>
          <w:rFonts w:ascii="Times New Roman"/>
          <w:b w:val="false"/>
          <w:i w:val="false"/>
          <w:color w:val="000000"/>
          <w:sz w:val="28"/>
        </w:rPr>
        <w:t xml:space="preserve">
     |арналған аспаптар мен аппаратура            | </w:t>
      </w:r>
      <w:r>
        <w:br/>
      </w:r>
      <w:r>
        <w:rPr>
          <w:rFonts w:ascii="Times New Roman"/>
          <w:b w:val="false"/>
          <w:i w:val="false"/>
          <w:color w:val="000000"/>
          <w:sz w:val="28"/>
        </w:rPr>
        <w:t xml:space="preserve">
 262 |Осы топтың басқа жерлерiнде аты аталмаған   |9031 </w:t>
      </w:r>
      <w:r>
        <w:br/>
      </w:r>
      <w:r>
        <w:rPr>
          <w:rFonts w:ascii="Times New Roman"/>
          <w:b w:val="false"/>
          <w:i w:val="false"/>
          <w:color w:val="000000"/>
          <w:sz w:val="28"/>
        </w:rPr>
        <w:t xml:space="preserve">
     |өлшеу немесе бақылау аспаптары,             | </w:t>
      </w:r>
      <w:r>
        <w:br/>
      </w:r>
      <w:r>
        <w:rPr>
          <w:rFonts w:ascii="Times New Roman"/>
          <w:b w:val="false"/>
          <w:i w:val="false"/>
          <w:color w:val="000000"/>
          <w:sz w:val="28"/>
        </w:rPr>
        <w:t xml:space="preserve">
     |құрылғылар мен машиналар; кескiндеу проек.  | </w:t>
      </w:r>
      <w:r>
        <w:br/>
      </w:r>
      <w:r>
        <w:rPr>
          <w:rFonts w:ascii="Times New Roman"/>
          <w:b w:val="false"/>
          <w:i w:val="false"/>
          <w:color w:val="000000"/>
          <w:sz w:val="28"/>
        </w:rPr>
        <w:t xml:space="preserve">
     |торлары                                     | </w:t>
      </w:r>
      <w:r>
        <w:br/>
      </w:r>
      <w:r>
        <w:rPr>
          <w:rFonts w:ascii="Times New Roman"/>
          <w:b w:val="false"/>
          <w:i w:val="false"/>
          <w:color w:val="000000"/>
          <w:sz w:val="28"/>
        </w:rPr>
        <w:t xml:space="preserve">
 263 |Автоматты реттеуге және басқаруға арналған  |9032 </w:t>
      </w:r>
      <w:r>
        <w:br/>
      </w:r>
      <w:r>
        <w:rPr>
          <w:rFonts w:ascii="Times New Roman"/>
          <w:b w:val="false"/>
          <w:i w:val="false"/>
          <w:color w:val="000000"/>
          <w:sz w:val="28"/>
        </w:rPr>
        <w:t xml:space="preserve">
     |аспаптар мен аппаратура                     | </w:t>
      </w:r>
      <w:r>
        <w:br/>
      </w:r>
      <w:r>
        <w:rPr>
          <w:rFonts w:ascii="Times New Roman"/>
          <w:b w:val="false"/>
          <w:i w:val="false"/>
          <w:color w:val="000000"/>
          <w:sz w:val="28"/>
        </w:rPr>
        <w:t xml:space="preserve">
 264 |Медициналық, хирургиялық, стоматологиялық   |9402 </w:t>
      </w:r>
      <w:r>
        <w:br/>
      </w:r>
      <w:r>
        <w:rPr>
          <w:rFonts w:ascii="Times New Roman"/>
          <w:b w:val="false"/>
          <w:i w:val="false"/>
          <w:color w:val="000000"/>
          <w:sz w:val="28"/>
        </w:rPr>
        <w:t xml:space="preserve">
     |немесе ветеринарлық жиhаз (мысалы, опера.   | </w:t>
      </w:r>
      <w:r>
        <w:br/>
      </w:r>
      <w:r>
        <w:rPr>
          <w:rFonts w:ascii="Times New Roman"/>
          <w:b w:val="false"/>
          <w:i w:val="false"/>
          <w:color w:val="000000"/>
          <w:sz w:val="28"/>
        </w:rPr>
        <w:t xml:space="preserve">
     |ция столдары, қарауға арналған столдар,     | </w:t>
      </w:r>
      <w:r>
        <w:br/>
      </w:r>
      <w:r>
        <w:rPr>
          <w:rFonts w:ascii="Times New Roman"/>
          <w:b w:val="false"/>
          <w:i w:val="false"/>
          <w:color w:val="000000"/>
          <w:sz w:val="28"/>
        </w:rPr>
        <w:t xml:space="preserve">
     |механикалық бейiмделген аурухана төсегi,    | </w:t>
      </w:r>
      <w:r>
        <w:br/>
      </w:r>
      <w:r>
        <w:rPr>
          <w:rFonts w:ascii="Times New Roman"/>
          <w:b w:val="false"/>
          <w:i w:val="false"/>
          <w:color w:val="000000"/>
          <w:sz w:val="28"/>
        </w:rPr>
        <w:t xml:space="preserve">
     |стоматологиялық креслолар); шаштараз крес.  | </w:t>
      </w:r>
      <w:r>
        <w:br/>
      </w:r>
      <w:r>
        <w:rPr>
          <w:rFonts w:ascii="Times New Roman"/>
          <w:b w:val="false"/>
          <w:i w:val="false"/>
          <w:color w:val="000000"/>
          <w:sz w:val="28"/>
        </w:rPr>
        <w:t xml:space="preserve">
     |лосы және айналуға, бұруға, көтеруге және   | </w:t>
      </w:r>
      <w:r>
        <w:br/>
      </w:r>
      <w:r>
        <w:rPr>
          <w:rFonts w:ascii="Times New Roman"/>
          <w:b w:val="false"/>
          <w:i w:val="false"/>
          <w:color w:val="000000"/>
          <w:sz w:val="28"/>
        </w:rPr>
        <w:t xml:space="preserve">
     |еңкейтуге арналған тетiгi бар сондай крес.  | </w:t>
      </w:r>
      <w:r>
        <w:br/>
      </w:r>
      <w:r>
        <w:rPr>
          <w:rFonts w:ascii="Times New Roman"/>
          <w:b w:val="false"/>
          <w:i w:val="false"/>
          <w:color w:val="000000"/>
          <w:sz w:val="28"/>
        </w:rPr>
        <w:t xml:space="preserve">
     |лолар; олардың бөлшектерi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