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d5c0" w14:textId="0cad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14 қарашадағы N 1389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12 маусым N 960. Күшi жойылды - ҚРҮ-нiң 1998.10.27. N 1087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Тәуелсiз Мемлекеттер Достастығына қатысушы мемлекеттердiң ТМД-ның сыртқы экономикалық қызметiнiң бiрыңғай Тауарлық номенклатурасы туралы үкiметаралық Келiсiмдерiн жүзеге асыру және тауарлардың кодтары мен сипаттамаларын оның жаңа редакциясына сәйкес келтiру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"Әкелiнетiн тауарларға кеден бажының ставкалары туралы Қазақстан Республикасы Үкiметiнiң 1996 жылғы 14 қарашадағы N 1389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P961389_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1996 ж., N 46, 450-құжат) мынадай өзгерiстер енгiзiлсiн: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қаулыға "Әкелiнетiн тауарларға кеден бажының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ставкалары" деген 1-қосымша 1-қосымшаға сәйкес жаңа редакцияда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қаулыға "Қазақстан Республикасының аумағына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әкелiнген кезде преференциялдық режим қолданылмайтын тауарлардың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тiзбесi" дене 4-қосымша 2-қосымшаға сәйкес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1997 жылдың 15 маусымынан бастап қолдануға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енгiзiледi.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1997 жылғы 12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N 960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1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Әкелiнетiн тауарларға кеден бажының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СЭҚ ТН бойынша|        Тауардың қысқаша атауы       |Баждың ставкасы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тауардың коды|                                     |(кедендiк құнына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|                                     |шаққанда %-пен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|                                     |немесе ЭКЮ-мен)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      |                   2                 |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01               ТIРI ЖАНУАРЛАР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010111000      Таза тектi (таза қанды) асыл тұқымды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жылқылар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010210         Таза тектi (таза қанды) асыл тұқымды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iрi қара мал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010310000      Таза тектi (таза қанды) асыл тұқымды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шошқалар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010410100      Таза тектi (таза қанды) асыл тұқымды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қойлар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010420100      Таза тектi (таза қанды) асыл тұқымды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ешкiлер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010600900-ден  Ғылыми-зерттеу мақсаттарына арналған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жануарлар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              ЕТ ЖӘНЕ ТАҒАМДЫҚ ҚОСЫМША ЕТ ӨНIМДЕРI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020210000      Iрi қара малдың тұшасы мен жартылай     15,бiрақ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тұшасы, тоңазытылған                    кг-на 0.15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020220         Iрi қара малдың етi, тоңазытылған,      15,бiрақ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өзге де шабылған етi, ұнға              кг-на 0.15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аунатылмаған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020230         Iрi қара малдың етi, тоңазытылған,      15,бiрақ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ұнға аунатылған                         кг-на 0.15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020321         Тоңазытылған шошқа етi, тұшасы мен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жартылай тұшасы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020322         Тоңазытылған шошқа етi, саны, жауырыны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қол етi мен шабылған, ұнға аунатылмаған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020329         Тоңазытылған шошқа етi, басқалары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020610100      Фармацевтикалық өнiмдердi өндiруге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қосымша өнiмдер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020621000      Iрi қара малдың тiлдерi, тоңазытылған   30,бiрақ 1.2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020622100,     Фармацевтикалық өнiмдерi өндiруге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020629100,     арналған қосымша өнiмдер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020630100,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020641100,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020649100,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020680100,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020690100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020734         Қаздың немесе үйректiң майлы бүйрегi,   30, бiрақ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  немесе салқындатылған              кг-на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020711100-     Тауықтың етi, жас, салқындатылған       30,бiрақ 1 кг-на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020713700,     немесе тоңазытылған                     0,35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020714100,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020714700,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020732900,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020733900,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020735150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(үйрек етiнен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басқасы),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020735250,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020735310-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020735410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(қазбен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үйректiң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басқасы),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020735530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(үйрек етiнен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басқасы),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020735630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(үйрек етiнен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басқасы),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020735790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(қазбен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үйректiң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басқасы),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020736150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(үйрек етiнен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басқасы),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020736250,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020736310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020736410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(қазбен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үйректiң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етiнен басқасы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(үйрек етiнен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басқасы),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басқасы),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020736530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(үйрек етiнен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басқасы),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020736630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(үйрек етiнен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басқасы),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020736790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(қазбен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үйректiң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етiнен басқасы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(үйрек етiнен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басқасы),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             БАЛЫҚТАР МЕН ШАЯН ТӘРIЗДЕСТЕР, МОЛЛЮСКIЛЕР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БАСҚА ДА СУДАҒЫ ОМЫРТҚАСЫЗ ЖӘНДIКТЕР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030510000      Балық ұны, тамақ жасауға жарамды ұнтақ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гранулалар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030541000      Тынық мұхиттың албырт балығы, Атлант 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мұхитының албырт балығы мен Дунай       кг-на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өзiнiң албырт балығы, ысталған,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сүзбесiн қоса алғанда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030549450      Ысталған форель, сүзбесiн қоса алғанда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030549500      Ысталған жыланбалық, сүзбесiн қоса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алғанда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04             СҮТ ӨНIМДЕРI; ҚҰСТАРДЫҢ ЖҰМЫРТҚАСЫ;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ТАБИҒИ БАЛ; БАСҚА ЖЕРДЕ АТЫ АТАЛМАҒАН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ЖАНУАР ТЕКТЕС ТАҒАМДЫҚ ӨНIМДЕР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040210         Ұнтақ мен гранулалар немесе өзге де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қатты нысандар; ұнтақ мен гранулалар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күйiндегi құрамында массасы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1,5%-тен аспайтын қант немесе басқа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да тәттiлендiрiлген заттар қосылған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сүт пен қойытылған қаймақ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040221-040229  Ұнтақ мен гранулалар немесе өзге де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қатты нысандар, ұнтақ мен гранулалар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күйiндегi құрамында массасы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1,5%-тен асатын қант немесе басқа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тәттiлендiрiлген заттар қосылған сүт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пен қойытылған қаймақ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0403           Пахта, iрiген сүт пен қаймақ, йогурт,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кефир мен өзге де ашылатын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ұйыған сүт пен қаймақ, қойытылған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қойытылмаған, қант немесе басқа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да тәттiлендiрiлген заттар қосылған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қосылмаған, хош иiстi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хош иiстi емес, жемiс-жидек, жаңғақтар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какао қосылған немесе қосылмаған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0405           Сарымай мен өзге де сүт майлары;        20,бiрақ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сүт пасталары                           кг-на 0,3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040700-ден     Инкубацияға арналған құс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жұмыртқалары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040811         Жұмыртқаның сарысы, кептiрiлген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05             БАСҚА ЖЕРДЕ АТЫ АТАЛМАҒАН ЖАНУАР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ТЕКСТЕРДIҢ ӨНIМДЕРI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051000         Сұр амбра, қамшаттың тобылғысы,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циветта мен мускус; шпанкалар, өрт,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оның iшiнде құрғағы; фармацевтикалық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өнiмдердi өндiруге қолданылатын бездер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жануар тектес өзге де өнiмдер,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жас, салқындатылған, тоңазытылған,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қысқа мерзiмге сақтау үшiн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өзге әдiспен өңделген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051110000      Бұқаның ұрығы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06             ТIРI АҒАШТАР МЕН БАСҚА ДА ӨСIМДIКТЕР,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ӨСIМДIКТЕРДIҢ ПИЯЗШЫҚТАРЫ, ТҮБIРЛЕРI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СОНДАЙ ӨЗГЕ ДЕ БӨЛIКТЕРI; КЕСiЛГЕН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ГҮЛДЕР МЕН ӘСЕМ ЖАСЫЛ ӨСIМДIКТЕР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0603           Гүлшоқтарын жасауға жарамды немесе      25,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әсемдеуге арналған кесiлген гүлдер      1 данаға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жарғақтары, жас, кептiрiлген,       0.08 ЭКЮ-ден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боялған, ағартылған, сiңiрiлген     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басқа әдiспен әзiр етiлген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07             КӨКӨНIСТЕР МЕН КЕЙБIР ЖЕУГЕ БОЛАТЫН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ТАМЫРЛЫ ЖЕМIСТЕР ЖӘНЕ ТҮЙНЕКТI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ЖЕМIСТЕР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070110000      Картоп, жас немесе салқындатылған,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тұқымдық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070190         Картоп, жас немесе салқындатылған,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басқалары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             ЖЕУГЕ БОЛАТЫН ТҮБIРЛI ЖЕМIСТЕР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(ЖИДЕКТЕР) МЕН ЖАҢҒАҚТАР, ЦИТРУС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БАҚШАЛЫҚ ДАҚЫЛДАРДЫҢ СЫРТЫ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ҚАБЫҚТАРЫ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0801           Кокос жаңғақтары, бразилиялық және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кешью жас немесе кептiрiлген,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қабағынан тазартылған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тазартылмаған, сыртымен немесе сыртысыз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0802           Өзге де жаңғақтар, жас немесе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кептiрiлген, сыртқы қабығынан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тазартылған немесе тазартылмаған,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сыртымен немесе сыртысыз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080300         Банандар, плантайндарды қоса алғанда,   5,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 немесе кептiрiлген                  1 кг-на 0.02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0804           Құрмалар, инженерлер, ананастар,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авокадолар, гуаявалар, манго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мангостандар (гарциниялар), жас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кептiрiлген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0805           Цитрус жемiстерi, жас немесе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кептiрiлген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080510         Апельсиндер                             5,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1 кг-на 0.02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ЭКЮ-деп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080520         Мандариндер (танжериндер мен            5,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унишиуларды (сатсумаларды) қоса         1 кг-на 0.02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алғанда); клементиндер, вилкингтер      ЭКЮ-деп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цитрустердiң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080530         Лимондар мен лаймдар                    5,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1 кг-на 0.035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ЭКЮ-деп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080540         Грейпфруттер                            5,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1 кг-на 0.02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ЭКЮ-деп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08810          Жас алмалар                             1 кг-на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0.2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081400000      Цитрус жемiстерiнiң терiлерi немесе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бақшалық дақылдардың қабықтары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(қарбыздың қабықтарын қоса алғанда),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жас, тоңазытылған, кептiрiлген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тұзды суда, күкiрттi суда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уақытша конвервiлейтiн басқа ерiтiндiде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қысқа мерзiмге сақтау үшiн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консервiленген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             КОФЕ, ШАЙ, МАТЕ (ПАРАГВАЙ ШАЙЫ) МЕН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ТАТЫМДЫ ДӘМI БАР ӨСIМДIКТЕР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090121000,     Кофеинi бар немесе жоқ қуырылған кофе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090122000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090210000,     Шай, хош иiстi немесе хош иiстi емес,    10,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90230000       буылып түйiлген, таза массасы 3 кг-нан  1 кг-на 0.1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аспайды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090220000,     Өзге де шайлар         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09240000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   АСТЫҚ ДӘНДЕРI       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100110000-ден  Қатты бидай (тұқымдық)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100110000-ден  Қатты бидай (басқасы)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100190100      Егуге арналған спельта 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100190910      Жұмсақ бидай мен меслин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100300100      Тұқымдық арпа          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100400000-ден  Сұлы (тұқымдық)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100510         Тұқымдық жүгерi        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1006           Күрiш       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100700100      астықты сорго, егуге арналған будандар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           ҰН-ЖАРМА ӨНЕРКӘСIБIНIҢ ӨНIМДЕРI;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АШЫТҚЫ; КРАХМАЛ; ИНУЛИН; БИДАЙДЫҢ УЫЗЫ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110314000-нан  Күрiштiң жармасы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           МАЙДЫҢ ТҰҚЫМДАРЫ МЕН ЖЕМIСТЕРI; БАСҚА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ДА ТҰҚЫМДАР МЕН ЖЕМIСТЕР, ДӘНДЕР,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ДӘРIЛIК ӨСIМДIКТЕР МЕН ТЕХНИКАЛЫҚ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МАҚСАТТАРДАҒЫ ӨСIМДIКТЕР, САБАН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АЗЫҚТЫҚ ЖЕМ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           ТАБИҒИ ТАЗАРТЫЛМАҒАН ШЕЛЛАК; КАМЕДЬТЕР,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ШАЙЫРЛАР МЕН ӨЗГЕ ДЕ ӨСIМДIК ШЫРЫНДАРЫ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СЫҒЫНДЫЛАРЫ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           СЕБЕТТЕЛЕТIН БҰЙЫМДАР ЖАСАУҒА КЕРЕКТI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ӨСIМДIК МАТЕРИАЛДАР, БАСҚА ЖЕРДЕ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АТАЛМАҒАН ӨСIМДIК ТЕКТЕС ӨЗГЕ 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ӨНIМДЕР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140420000      Мақта линтi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            ЖАНУАР НЕМЕСЕ ӨСIМДIК ТЕКТЕС МАЙЛАР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ТОҢМАЙЛАР ЖӘНЕ ОЛАРДАН АЖЫРАТЫЛЫП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АЛЫНҒАН ӨНIМДЕР, АЗЫҚТЫҚ ДАЯР ТОҢМАЙЛАР,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ЖАНУАР НЕМЕСЕ ӨСIМДIК ТЕКТЕС БАЛАУЫЗДАР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1505           Жүннiң шуашы (шуаш) пен одан алынатын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(ланолиндi қоса алғанда) майлы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1508           Арахис майы мен оның бөлшектерi,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тазартылмаған немесе тазартылған,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химиялық құрамы өзгертiлмеген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1509           Зайтүн май мен оның бөлшектерi,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тазартылмаған немесе тазартылған,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химиялық құрамы өзгертiлмеген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1511           Пальма май мен оның бөлшектерi,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тазартылмаған немесе тазартылған,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химиялық құрамы өзгертiлмеген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151211910,     Күнбағыс майы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151219910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151311,151319  Кокос (копр) майы мен оның бөлшектерi,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тазартылмаған немесе тазартылған, бiрақ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химиялық құрамы өзгертiлмеген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151321, 151329 Өзектi пальма майы немесе бабасу майы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оның бөлешктерi, тазартылмаған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тазартылған, бiрақ химиялық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құрамы өзгертiлмеген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1515           Басқа тоңмайлар мен өсiмдiк тоңмайлары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(жожоба майын қоса алғанда) мен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бөлшектерi, тазартылмаған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тазартылмаған, бiрақ химиялық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өзгертiлмеген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151710         Маргарин, сұйық маргариндi қоспағанда   15,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1 кг-на 0,12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152000000      Шикi глицерин, глицерин суы мен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сiлтiсi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            ЕТТЕН, БАЛЫҚТАР МЕН ШАЯН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ТӘРIЗДЕСТЕРДЕН, МОЛЛЮСКIЛЕР МЕН БАСҚА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ДА СУДАҒЫ ОМЫРТҚАСЫЗ ЖӘНДIКТЕРДЕН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ДАЯР ӨНIМДЕР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160100         Шұжықтар мен еттiң, еттiң қосымша       20,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өнiмдерiнен немесе қаннан жасалатын     1 кг-на 0,4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өнiмдер, олардың негiзiнде жасалған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даяр азық өнiмдерi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160250,        Iрi қара малдың, қойдың немесе ешкiнiң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160290720      етiнен жасалған даяр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160290780      консервiленген өнiмдер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160210000-нан  Балалар тағамына арналған орамы 250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г-ға дейiнгi еттен, еттiң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өнiмдерiнен немесе қаннан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даяр гомогендi бажсыз өнiмдер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160411000      Даяр немесе консервiленген бүтiн     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бөлшектелген, бiрақ туралмаған   1 кг-на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албырт балық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160419         Даяр немесе консервiленген бүтiн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бөлшектелген, бiрақ туралмаған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басқа балықтар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160420100      Даяр немесе консервiленген албырт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балық өнiмдерi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160430         Албырт балықтың уылдырығы (қара      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уылдырық) пен басқа балықтардың         1 кг-на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уылдырықтарынан жасалған уылдырықты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алмастырғыштар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160510000      Даяр немесе консервiленген крабтар   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1 кг-на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160520         Даяр немесе консервiленген теңiз     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сушаяндары мен ара тiстес сушаяндар     1 кг-на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160530000      Даяр немесе консервiленген омарлар      30,1 кг-на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бiрақ 5,5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160540000      Даяр не консервiленген басқа да         30, 1 кг-на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шаян тәрiздестiлер                      бiрақ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160590         Даяр немесе консервiленген моллюскiлер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басқа да судағы омыртқасыз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жәндiктер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            ҚАНТ ПЕН ҚАНТТЫҢ КОНДИТЕРЛIК БҰЙЫМДАРЫ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1701           Құрақты немесе қызылша қанты мен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химиялық таза сахароза, қатты күйiнде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170111         Хош иiстi немесе бояғыш қосымшаларсыз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қант шикiзаты; құрақты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170199100      Ақ қант                                 25,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1 кг-на 0,07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1702           Қанттың басқа түрлерi, химиялық таза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лактозаны, мальтозаны, глюкоза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фруктозаны қоса алғанда, қатты күйiнде;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хош иiстi немесе бояғыш заттар қосылған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оларсыз қант сироптары; жасанды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бал, табиғи балмен араластырылған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алмастырылмаған, карамель кулерi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1703           Қантты сығу немесе тазарту нәтижесiнде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алынған батық (меласса)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1704           Қанттың кондитерлiк бұйымдары (ақ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шоколадты қоса алғанда), құрамында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какаосы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170410         Шайнайтын сағыз, қантпен көмкерiлген    25,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көмкерiлмеген                    1 кг-на 1.5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170490550      Тамақ ауруы мен жөтелге қарсы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пастилкалар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170490710      Iшiне салынған немесе салынбаған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қайнатылған конфеттер, құрамында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какаосы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170490750      Тоффилер, карамельдер мен сондай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тәттiлер, құрамында какаосы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170490990      Өзге де қанттың кондитерлiк бұйымдары,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құрамында какаосы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            КАКАО МЕН ОНЫҢ ӨНIМДЕРI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180631000,     Өзге де азық-түлiктер, құрамында        1 кг-на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180632         какаосы бар, брикеттердегi,             0.6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пластиналардағы немесе плиткалардағы: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iшiне салынған, салынбаған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180690         Өзге де шоколадтар мен шоколад          20,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өнiмдерi                                1 кг-на 0.6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180690900      Өзге де кондитерлiк бұйымдар,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құрамында какаосы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            АСТЫҚ ДӘНДЕРIНЕН, ҰННАН, КРАХМАЛДАН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СҮТТЕН ДАЯР ӨНIМДЕР;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КОНДИТЕРЛIК ҰН БҰЙЫМДАРЫ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190110000      Бөлшек саудаға арналып бөлiнiп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салынған балалар тамағы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            КӨКӨНIСТЕРДIҢ, ЖЕМIСТЕРДIҢ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(ЖИДЕКТЕРДIҢ) ЖАҢҒАҚТАРДЫҢ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ӨСIМДIКТЕРДIҢ ӨЗГЕ ДЕ БӨЛIКТЕРIНЕН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ҰҚСАТЫЛҒАН ӨНIМДЕР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200510000-нан  Балалар тамағына арналған 250 г-ға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дейiнгi орамдағы гомогендi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көкөнiстер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200570         Маслиндер (зәйтүндер)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200710-нан     Балалар тамағына арналған 250 г-ға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дейiнгi орамдағы гомогендi даяр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өнiмдер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2009           Жидек шырындары мен көкөнiс шырындары,  15,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ашытылмаған немесе құрамында спирт      1 л-ге 0.07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қоспалары жоқ, қант немесе басқа да     ЭКЮ-дем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тәттiлендiрiлген заттар қосылған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қосылмаған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200960-тан     Жүзiм су-шырындары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            ТҮРЛI АЗЫҚТЫҚ ӨНIМДЕР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210111-ден     Кофенiң сығындылары мен                 10,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концентраттары, қатты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1 кг-на 0.5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210210         Белсендi ашытқылар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210230000      Даяр наубайхана ұнтақтары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210420000-нан  Балалар тамағына арналған 250г-ға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дейiнгi орамдағы азықтық өнiмдердiң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гомогендiк қоспалары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2106           Басқа жерде аты аталмаған азықтық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өнiмдер  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210690100      Балқытылған iрiмшiктер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210690980-нен  Қантсыз (сахарозасыз) және/немесе қант  25,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алмастырғыштар пайдаланылған шайнайтын  1 кг-на 1.5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сағыз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             АЛКОГОЛЬДI ЖӘНЕ АЛКОГОЛЬСIЗ СУСЫНДАР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СIРКЕ СУЫ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2201           Сулар, таза немесе жасанды минералды,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газды, қант немесе басқа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тәттiлендiрiлген заттар немесе хош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иiстi заттар қосылмаған суларды қоса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алғанда; мұз бен қар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220210000      Сулар, минералды, газды, қант немесе    25,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басқа да тәттiлендiрiлген заттар        1 л-ге 0.06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қосылған суларды қоса алғанда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220290         2009-тауар айқындамасының сыныпталған   15,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жидек немесе көкөнiс шырындарынан       1 л-ге 0.07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басқа өзге де сусындар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220300         Ашытқылық сыра                          1 л-ге 0.6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220410         Көбiктi шараптар                        1 л-ге 1.32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220421         Сыйымдылығы 2 литрден асатын            1 л-ге 0.5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ыдыстардағы өзге де шараптар           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220429         Спирт қосу жолымен ашытылуы             1 л-ге 0.12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болғызылмаған немесе тоқтатылған       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шараптар мен өзге де жүзiм сулары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220430         Өзге де жүзiм сулары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220510         Сыйымдылығы 2 литрден аспайтын          1 л-ге 0.5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ыдыстардағы, өсiмдiк немесе хош иiстi  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сығындылар қосылған, вермуттар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табиғи жүзiм шараптары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220590         Сыйымдылығы 2 литрден асатын            1 л-ге 0.12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ыдыстардағы, өсiмдiк немесе хош иiстi  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сығындылар қосылған, вермуттар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табиғи жүзiм шараптары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220600100      Пикет                                   1 л-ге 0.5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220600310,     Ашытылған өзге де көбiктi сусындар      1 л-ге 1.32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220600390                                             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220600510,     Сыйымдылығы 2 литрден аспайтын          1 л-ге 0.5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220600590      ыдыстардағы ашытылған көбiксiз сусындар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220600810,     Сыйымдылығы 2 литрден асатын            1 л-ге 0.5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220600890      ыдыстардағы ашытылған көбiксiз сусындар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220710000      Құрамында кемiнде көлемдiк 80% спирт    100, бiрақ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бар табиғиландырылмаған этил спиртi     л-ге 1.0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220720000      Құрамында кез келген көлемде спирт      100, бiрақ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бар табиғиландырылмаған этил спиртi     л-ге 2.0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өзге де спирттер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2208           Құрамында кемiнде көлемдiк 80% спирт    1 л-ге 1.0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бар табиғиландырылмаған этил спиртi,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спирт тұнбалары, ликерлер мен басқа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да спирт iшiмдiктерi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220890910      Сыйымдылығы 2 литр немесе одан          1 л-ге 1.0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аспайтын, құрамында кемiнде көлемдiк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80% спирт табиғиландырылмаған этил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спиртi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220890990      Сыйымдылығы 2 литр немесе одан асатын,  1 л-ге 1.0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құрамында кемiнде көлемдiк 80% спирт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бар табиғиландырылмаған этил спиртi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220900         Сiрке қышқылынан алынған сiрке суы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оны алмастырғыштар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             ТАҒАМДЫҚ ДӘМ ӨНЕРКӘСIБIНIҢ ҚАЛДЫҚТАРЫ;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МАЛҒА АРНАЛҒАН ДАЙЫН АЗЫҚ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230910         Бөлшек сауда үшiн бөлiнiп салынған      25, бiрақ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иттер немесе мысықтардың жемдерi        кг-на 0,2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             ТЕМЕКI МЕН ӨНЕРКӘСIПТIК ТЕМЕКI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АЛМАСТЫРҒЫШТАР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2401           Темекi шикiзаты; темекi қалдықтары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2402           Сигаралар, ұштары кесiлген сигаралар,   30, бiрақ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сигариллалар (жұқа сигаралар) мен       данаға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темекi сигареттерi немесе оларды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алмастырғыштар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2403           Өнеркәсiптiк жолмен жасалған басқа да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темекi мен өнеркәсiптiк темекi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алмастырғыштары; "гомогендi темекi"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"қалпына келтiрiлген" темекi,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темекi сығындылары мен эссенциялары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240310         Құрамында кез келген көлемде темекi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алмастырғыштары бар немесе жоқ наспай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             ТҰЗ; КҮКIРТ; ТОПЫРАҚ ПЕН ТАС; СЫЛАҚ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МАТЕРИАЛДАРЫ, ӘК ТАСТАР МЕН ШЕМЕН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250100910      Тұз               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25-ден         Титан=магний шикiзаты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             РУДАЛАР, ШЛАК ПЕН КҮЛ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261400900-ден  Титан-магний шикiзаты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260300000      Жез кендерi мен концентраттары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260700000      Қалайы кендерi мен концентранттары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260800000      Цинк кендерi мен концентранттары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             МИНЕРАЛЬДЫ ОТЫН, МҰНАЙ МЕН ОЛАРДАН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АЙЫРЫЛЫП АЛЫНАТЫН ӨНIМДЕР, БИТУМИНОЗ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ЗАТТАРЫ; МИНЕРАЛЬДЫ БАЛАУЫЗДАР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271111000,     Табиғи газ             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271121000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             ОРГАНИКАЛЫҚ ЕМЕС ХИМИЯ ӨНIМДЕРI;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БАҒАЛЫ ЖӘНЕ ТОПЫРАҚТА СИРЕК КЕЗДЕСЕТIН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МЕТАЛДАРДЫҢ, РАДИОАКТИВТI ЭЛЕМЕНТТЕРДIҢ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ИЗОТОПТАРДЫҢ ОРГАНИКАЛЫҚ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ОРГАНИКАЛЫҚ ЕМЕС ҚОСЫЛЫСТАРЫ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2815           Натрий гидроксидi (каустикалық сода)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[күйдiргiшнарт], калий гидроксидi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(күйдiргiш калий); натрий немесе калий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пероксидi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281511000      Натрий гидроксидi (каустикалық сода)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қатты күйiнде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281512000      Натрий гидроксидi (каустикалық сода)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су ерiтiндiсiндегi (натр сiлтiсi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сұйық сода)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282612000      Алюминия фторидi 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282630000      Натрий гексафторалюминаты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(синтетикалық криолит)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2830           Сульфидтер, шала сульфидтер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             ОРГАНИКАЛЫҚ ХИМИЯЛЫҚ ҚОСЫЛЫСТАР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             ФАРМАЦЕВТIК ӨНIМДЕР    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             ТЫҢАЙТҚЫШТАР           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310310         Суперфосфаттар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             ИЛЕЙТIН НЕМЕСЕ БОЯҒЫШ СЫҒЫНДЫЛАР;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ТАНИНДЕР МЕН ОЛАРДЫҢ ТУЫНДЫЛАРЫ;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БОЯҒЫШТАР, ПИГМЕНТТЕР ЖӘНЕ ӨЗГЕ 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БОЯҒЫШ ЗАТТАР; БОУЛАР МЕН ЛАКТАР;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ШПАТЛЕВКАЛАР МЕН ӨЗГЕ ДЕ МАСТИКАЛАР;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СИЯЛАР (БАСПАХАНА БОЯУЛАРЫ)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3209           Синтетикалық полимерлер немесе химиялық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жетiлдiрiлген табиғи полимерлер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негiзiндегi, суда шашыратылған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ерiтiлген өзге де бояулар мен лактар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(эмаль мен политураны қоса алғанда)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             ЭФИР МАЙЛАРЫ ЖӘНЕ РЕЗИНОИДТЕР;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ПАРФЮМЕРЛIК, КОСМЕТИКАЛЫҚ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ТАЗАЛАУ-ЖУУ ҚҰРАЛДАРЫ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3301           Эфир майлары (терпендерден босатылған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босатылмаған), қатты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абсолюттi гүл сығындыларын қоса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алғанда; резиноидтер; сығылған эфир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майлары; анфлераж немесе мацерация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жолымен алынатын, тоңмайлардағы,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ұшпайтын майлардағы, балауыздардағы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 сондай өнiмдердегi эфир майларының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концентраттары; эфир майларын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терпенсiздендiру жолымен алынған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қосымша терпен өнiмдерi;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дистилляттары мен эфир майларының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судағы ерiтiндiлерi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3302           Хош иiстi заттардың қоспалары мен бiр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бiрнеше осындай заттардың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негiзiнде алынатын, өнеркәсiптiк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шикiзат ретiнде пайдаланылатын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қоспалар (спирттiк ерiтiндiлердi қоса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алғанда); сусындар өндiру үшiн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пайдаланылатын хош иiстi заттардың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негiзiндегi өзге де препараттар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330300         Әтiр мен тазалау-жуу суы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3304           Өнеркәсiп шикiзаты ретiнде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қолданылатын осындай бiр және одан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да көп заттардан алынатын, макияжға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косметикалық құралдар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терi күтiмiне арналған (дәрiлiктен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басқалары)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3305           Шашқа арналған құралдар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3306           Бекiтетiн ұнтақтар мен тiс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протездерiнiң пасталарын қоса алғандағы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ауыздың немесе тiстердiң тазалығына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құралдар; тiстердiң арасындағы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қуыстарды тазалау үшiн пайдаланылатын,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бөлшек саудаға арналған жеке кораптағы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жiптер (тiс жiбегi)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3307           Қырынған кезде, оған дейiн, одан кейiн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пайдаланылатын құралдар, жеке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үшiн қолданылатын дезодоранттар, ванна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қабылдауға арналған құрамдар, шаш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кетiретiн құралдар және өзге де басқа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жерде аты аталмаған парфюмериялық,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косметикалық немесе тазалау-жуу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құралдары; үй-жайларға арналған хош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иiстi немесе хош иiстi емес,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уытсыздандыру қасиеттерi бар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жоқ дезодоранттар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             САБЫН, ҮСТIРТIН-БЕЛСЕНДI ОРГАНИКАЛЫҚ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ЗАТТАР, ЖУУШЫ ҚҰРАЛДАР, ЖАҒАТЫН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МАТЕРИАЛДАР, ЖАСАНДЫ ЖӘНЕ ДАЯР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БАЛАУЫЗДАР, ТАЗАЛАУ ЖӘНЕ ЖЫЛТЫРАТУ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ҚҰРАМДАРЫ, МАЙ-ШАМДАР, ИЛЕП ЖАСАУҒА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ПАСТАЛАР, ПЛАСТЕЛИН, "ТIС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ДӘРIГЕРIНIҢ БАЛАУЫЗЫ" МЕН ТIС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ДӘРIГЕРIНIҢ МАҚСАТТАРЫНА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ГИПС НЕГIЗIНДЕ ҚҰРАМДАР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3402           Үстiртiн белсендi органикалық заттар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(сабыннан басқасы), үстiртiн белсендi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құралдар, жуушы құралдар, (көмекшi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жуушы құралдарды қоса алғанда)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құрамында сабын бар немесе жоқ (3401-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тауарлар айқындамасындағы құралдардан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басқалары) тазалайтын құралдар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3403           Жағар материалдар (кесетiн аспаптар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үшiн салқындатқыш жағар эмульсияларды,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болттар мен гайкалардың резьбаларын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майлайтын құралдарды, тотықты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кетiретiн құралдарды немесе коррозияға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қарсы заттар мен қалыпты майлау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суырып шығаруды жеңiлдетуге арналған,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майлаудың негiзiнде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препараттарды қоса алғанда)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құралдар, тоқыма материалдарын, терiне,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үлпердi немесе өзге де материалдарды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маймен өңдеу үшiн пайдаланылатын құралдар,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құрамында битуминозды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материалдардан алынатын мұнай майлары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мұнай өнiмдерiнiң массасы 70%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одан асатын негiзгi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құрамдастары ретiндегi құралдардан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басқалары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340700000      Балалардың илеп ойнауына арналған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пластилиндi қоса алғандағы илеп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ойнайтын пастылар; "тiс дәрiгерiнiң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балауызы" немесе бөлшек сауда үшiн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орамаларға, топтамаларға бөлiнiп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салынған тақта, таға, бөренешелер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сондай нысандардағы тiс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үлгiлерiн алуға арналған құралдар;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тiс дәрiгерiнiң мақсаттарына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гипс (кальцийлендiрiлген гипс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кальций  сульфаты) негiзiндегi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             БЕЛОКТЫ ЗАТТАРЫ; ЖЕТIЛДIРIЛГЕН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КРАХМАЛДАР, ЖЕЛIМ; ФЕРМЕНТТЕР;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             ЖАРЫЛҒЫШ ЗАТТАР; ПИРОТЕХНИКАЛЫҚ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БҰЙЫМДАР; СIРIҢКЕЛЕР; ПИРОФОРЛЫҚ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ҚОРЫТПАЛАР; КЕЙБIР ЖАНАР-ЖАҒАР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             ФОТО ЖӘНЕ КИНОТАУАРЛАР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370110         Рентгендiк жалпақ сезiмтал,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экспонацияланбаған, қағаз картон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тоқыма материалдарынан басқа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кез келген материалдардан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фотопластинкалар мен фотопленкалар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370210000      Рулондардағы рентгендiк жалпақ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сезiмтал, экспонацияланбаған, қағаз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картон немесе тоқыма материалдарынан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басқа кез келген материалдардан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жасалған фотопластинкалар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фотопленкалар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370232900,     Ұзындығы 30 м-ден асатын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370255000,     экспонацияланбаған фотопленка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370256900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3706           Экспонацияланған және шығарылған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кинопленка, оның iшiнде дыбыстық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жолы бар немесе жоқ, немесе тек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дыбыстық жолдан ғана тұратын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             ӨЗГЕ ДЕ ХИМИЯЛЫҚ ӨНIМДЕР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3808           Инсектицидтер, родентицидтер,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фунгицидтер, гербицидтер, өнiп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шығаруға қарсы мен өсiмдiктiң өсуiн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реттегiштер, уытсыздандырушы құралдар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оларға ұқсастар, бөлшек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үшiн қалыптарға немесе орамаларға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бөлiнiп салынған немесе даяр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препараттар мен бұйымдар күйiнде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ұсынылған (мысалы, таспалар,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күкiртпен өңделген, фитильдер,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свечалар, шыбын жабыстырғыш қағаз)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3809           Әрлеу құралдары, бояуды тездететiн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бояғыштарды бекiтетiн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құралдар мен өзге де өнiмдер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даяр препараттар (мысалы, өңдеу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дәрiлеу заттары), тоқыма, қағаз,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былғары өнеркәсiбiнде немесе сондай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салаларда қолданылатын, басқа жерде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аты аталмаған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3811-ден       Деэмульгаторлар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             ПОЛИМЕРЛIК МАТЕРИАЛДАР, ПЛАСТМАССАЛАР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ЖӘНЕ ОЛАРДАН ЖАСАЛАТЫН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3901-3914      Бастапқы қалыптардағы полимерлер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3903           Бастапқы қалыптардағы стиролдың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полимерлерi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390410000-нан  Паста күйiндегi поливинихлоридтi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эмульсионды шайыр [ылғалының массалық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үлесi - 0,2%; эмульгатордың массалық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үлесi (алифатика мен карбон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қышқылдарының тұздары)- 0,1%;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винилхлоридтiң массалық үлесi - 0,6%]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берiктiлiгi жоғары етiлген көбiктi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қабаты мен мөлдiр қабаты химиялық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жолмен қысылып бекiтiлген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көбiктендiрiлген линолеумдi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үшiн (маркаларының үлгiсi: "инавил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ЕП-724", "Инавил ЕП-705", "Сольвик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367 НЦ")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390422000      Қабатталған поливинилхлорид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390430000      Винилхлорид пен винилацетаттың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бiрлескен полимерлерi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390512000      Суда шашырап, бытыраған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винилацетаттың полимерлерi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3906           Бастапқы қалыптардағы акрил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полимерлерi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3907           Бастапқы қалыптардағы өзге де жай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полиацеталдар, полиэфирлер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эпоксидтi шайырлар, бастапқы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қалыптардағы поликарбонаттар, алкидтi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шайырлар, күрделi полиаллиль эфирлерi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өзге де күрделi полиэфирлер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3909           Бастапқы қалыптардағы амин шайырлары,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фенол шайырлары мен полиуретандар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391212000      Қабатталған целлюлоза ацетаттары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391290100      Күрделi целлюлоза эфирлерi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3915           Пластмассаның қалдықтары, кесiндiлерi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кесектерi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3916           Көлденең кесiндiсiнiң өлшемi 1 мм-ден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асатын моножiп, шыбықтар, стерженьдер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үлгi кесiндiлер, үстi өңделген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өңделмеген, бiрақ өзге өңдеуден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өтпеген, полимерлiк материалдардан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3917           Пластмассадан жасалған құбырлар,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түтiктер, шлангiлер мен фитингiлер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(мәселен, қосылыстар, буыншалар,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фланецтер)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391710         Қойытылған протеиндерден немесе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целлюлоза материалдарынан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жасанды бүркiншiктер (шұжық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бұйымдарына арналған)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391732310      Этилен полимерiнен жасалған құбырлар,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түтiктер фитингiлерсiз, басқа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материалдармен бекiтiлмеген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үйлестiрiлмеген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391732910      Шұжық бұйымдарына арналған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синтетикалық қабықшалар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391740         Фитингiлер             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3918           Өздiгiнен желiмделiнетiн немесе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желiмделiнбейтiн, рулондардағы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пластикалардағы полмерлiк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материалдардан жасалған 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жапқыштар; осы топқа қатысты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9-ескертпеде көрсетiлген қабырғалар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үй төбесiн жабуға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полимерлiк жапқыштар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3919           Полимерлiк материалдардан жасалған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өздiгiнен желiмделiнетiн, рулондардағы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оларсыз плиталар, табақтар,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пленкалар, фольгалар, таспалар,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жолақтар мен өзге де жалпақ қалыптар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3920           Полимерлiк материалдардан жасалған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қуыс емес және шыбықтармен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бекiтiлмеген, қабатталмаған, астына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салынған немесе басқа материалдармен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осындай әдiспен бiрiктiрiлген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плиталар, табақтар, пленкалар,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фольгалар мен жолақтар (таспалар)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392010-        Басқа полимерлiк материалдармен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392020-дан     бiрiктiрiлген, полиомфиндерден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жасалған пленкалар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392041110-нан  Қатты қабатталмаған қалыңдығы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1 мм-ден аспайтын винихлорид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полимерлерiнен жасалған пленкалар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3921           Полимерлiк материалдардан жасалған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өзге де плиталар, табақтар пленкалар,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фольгалар мен жолақтар (таспалар)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3922-3926      Пластмассалық бұйымдар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392330100      Сыйымдылығы 2 л-ден аспайтын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шөлмектер, шөлмекшелер, құтылар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сондай пластмассалық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392350         Пробкалар, жапқыштар, қалпақтар мен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басқа да пластмассалық жабатын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             КАУЧУК, РЕЗЕҢКЕ, ЖӘНЕ ОЛАРДАН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ЖАСАЛҒАН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4001           Бастапқы қалыптардағы немесе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пластиналар, табақтар немесе жолақтар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(немесе таспалар) түрiндегi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каучук, балата, гуттперча, гваюла,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чикл және сондай табиғи шайырлар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400241000      Летекс                 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400249000      Өзге де хлоропрендi каучук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(хлорбутадиендi) (СR),басқалары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401110000      Жеңiл автомобильдердiң жаңа резеңкелi   10,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пневматикалық шиналары (покрышкалары)   1 данаға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(көпорынды жеңiл және спорттық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автомобильдерiн қоса алғанда)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401120         Автобустардың немесе жүк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автомобильдерiнiң жаңа резеңкелi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пневматикалық шиналары (покрышкалары)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4012           Қалпына келтiрiлген немесе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пайдаланылған; тұтас немесе жартылай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пневматикалық резеңкелi, өзара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ауыстырылатын шиналық протекторлар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құрсаулы таспалар, резеңкелi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пневматикалық шиналары (покрышкалары)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4013           Резеңке камералар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4014           Желiмделген резеңкеден, қатты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резеңкеден басқасының, фитингiсi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оларсыз қатты резеңкеден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жасалған гигиеналық немесе фармацевтiк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(емiзiктердi қоса алғанда)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4015           Қатты резеңкеден басқа түрлi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мақсаттарға арналған желiмделген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резеңкеден жасалған киiм-кешекпен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бөлiктерi (қолғаптарды қоса алғанда)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401511000      Хирургиялық қолғаптар  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4016           Қатты резеңкеден басқа желiмделген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резеңке жасалған бұйымдар, басқалары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401700         Қалдықтар мен кесектердi қоса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алғандағы; барлық нысандағы қатты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резеңке (мәселен, эбонит); қатты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резеңкеден жасалған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             ӨҢДЕЛМЕГЕН ТЕРIЛЕР МЕН БЫЛҒАРЫ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ТЕРIЛЕР (БЫЛҒАРЫ ШИКIЗАТЫ) (ТАБИҒИ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ҮЛПЕРДЕН БАСҚАСЫ)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4101-4103      Iрi және ұсақ малдың немесе жылқы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тұқымдас жануарлардың терiлерi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былғары шикiзатының өзге де түрлерi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(жас немесе тұздалған, кептiрiлген,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жидiген, жұрымдалған немесе басқа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әдiспен консервiленген,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иленбеген, пергаментпен өңделмеген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және одан арғы өңдеуден өткiзiлмеген)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             БЫЛҒАРЫ БҰЙЫМДАРЫ; ЕР-ТҰРМАН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ӘБЗЕЛДЕР; ЖОЛҒА КЕРЕК-ЖАРАҚТАР,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ӘЙЕЛДЕРДIҢ СӨМКЕЛЕРI МЕН СОНДАЙ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ТАУАРЛАР; ЖАНУАРЛАР IШЕКТЕРIНЕН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ЖАСАЛҒАН БҰЙЫМДАР (ТАЗА ЖIБЕК МАТАДАН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ЖАСАЛҒАН КЕТГУТТЫ ҚОСПАҒАНДА)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420100000      Кез келген жануарға арналған кез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келген материалдан жасалған әбзелдер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ер-тұрмандар (қамытшаларды,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тiзгiндердi, тоқымаларды,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тұмылдырықтарды, жабуларды, аспалы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қоржындарды, ит жабуларды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мұрындықтарды, жабындарды, соларға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ұқсас бұйымдарды қоса алғанда)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4202           Саквояждар, шабандандар...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4203           Таза былғарыдан немесе құрғақ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былғарыдан жасалған киiм-кешектер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керек-жарақтар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420310000-нан  Таза былғарыдан жасалған киiм-кешек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1 кг-на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420400         Машиналарда, механикалық құрылғыларда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өзге де техникалық мақсаттарға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пайдаланылатын таза немесе құрақ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былғарыдан жасалған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420500000      Таза немесе құрғақ былғарыдан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өзге де бұйымдар  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4206           Мал iшектерiнен (таза жiбек матадан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жасалған кетгуттен басқасы), несеп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қаптары мен сiңiрлерiнен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             ТАБИҒИ ЖӘНЕ ЖАСАНДЫ ҮЛПЕР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ОЛАРДАН ЖАСАЛҒАН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4301           Мамық-үлпер шикiзаты (үлпер бұйымдарын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жасауға жарамды бастарын, құрықтарын,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аяқтарын өзге де бөлiктерiн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кесiндiлерiн қоса алғанда), 4101, 4102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4103-тауарлар айқындамаларының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былғары шикiзатынан басқа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4302           Иленген немесе иленбеген үлпер терiлер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(үлпер терiлердiң бастарын,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құйрықтарын, аяқтарын өзге 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бөлiктерiн немесе кесiндiлерiн қоса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алғанда), жиналмаған немесе жиналған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(басқа материалдарды толықтырмай-ақ),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4303-тауарлар айқындамасында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көрсетiлгендерден басқа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430211000      Кәмшаттың басымен, құйрығымен,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аяқтарымен бiрге немесе оларсыз,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иленген, жиналмаған бүтiн терiлерi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430230100      Үлпер пластиналар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4303           Үлпер киiм мен оның керек-жарақтары,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өзге де мамық-үлпер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430310         Үлпер киiм мен оның керек-жарақтары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430310100-ден  Тиiндердiң және басқа да жынысы      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жағынан кемелденбеген гренланд          1 данаға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тюленьдерi мен хохлочтың (нильгаудың)   ЭКЮ-кем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терiлерiнен тiгiлетiн киiм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430310900-ден  Кәмшат үлперiнен тiгiлген киiм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1 данаға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430310900-ден  Су кәмшаты үлперiнен тiгiлетiн киiм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1 данаға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430310900-ден  Көк түлкi үлперiнен тiгiлетiн киiм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1 данаға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430310900-ден  Түлкi үлперiнен тiгiлетiн киiм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1 данаға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430310900-ден  Үй-қояны немесе қоян үлперiнен       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тiгiлетiн киiм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1 данаға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430310900-ден  Қой үлперiнен тiгiлетiн киiм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1 данаға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430310900-ден  Қой, үй-қояны немесе қоян үлперiнен     15,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тiгiлетiн балалар киiмi: бойының        1 данаға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ұзындығы 164 см-ге дейiн, кеуде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ауқымы 84 см-ге дейiн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430310900-ден  Өзге де үлперден тiгiлетiн киiмдер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1 данаға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430400000      Жасанды үлпер мен олардан жасалатын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             АҒАШТАР МЕН ОДАН ЖАСАЛҒАН БҰЙЫМДАР,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АҒАШ КӨМIРI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440341000-     Тропикалық тұқымды ағаштардан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440349         өңделмеген және өзге де ағаш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материалдары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440724-440729  Тропикалық тұқымды ағаштардан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жасалған, көлденеңiнен кесiлген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жарылмаған ағаш материалдары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440831-440839  Тропикалық тұқымды ағаштардан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жасалған бiрқабатты фанер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желiмделген фанер шпонының табақтары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440890350      Қарындаштар әзiрлеуге арналған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жiңiшке тақташалар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441019100      Шайыр немесе басқа да органикалық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бiрiктiрушi заттар сiңдiрiлген,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өңделмеген немесе тек қырланған,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ағаштардан жасалған, жонылған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оларға ұқсас плиталар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441830-дан     Үшқабатты жүзетiн паркеттiк тақтай,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көркем паркет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442190910      Талшықты плиталардан және басқалардан   20,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жасалған өзге де ағаш бұйымдар          1 кг-на 0,5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442190990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             ПРОБКА МЕН ОЛАРДАН ЖАСАЛҒАН БҰЙЫМДАР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             САБАННАН, АЛЬФАДАН ЖӘНЕ БАСҚА ДА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ТОҚУҒА АРНАЛҒАН МАТЕРИАЛДАРДАН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БҰЙЫМДАР, СЕБЕТТIК БҰЙЫМДАР МЕН БАСҚА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ТОҚЫЛҒАН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             АҒАШТАРДАН НЕМЕСЕ БАСҚА ДА ТАЛШЫҚТЫ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ЦЕЛЛЮЛОЗА МАТЕРИАЛДАРЫНАН АЛЫНҒАН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МАССА; ҚАЛДЫҚТАРДАН ҚАЙТА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ҚАҒАЗ БЕН КАРТОН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             ҚАҒАЗ БЕН КАРТОН; ҚАҒАЗ БҰЙЫМДАРЫНЫҢ,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ҚАҒАЗ БЕН КАРТОННЫҢ МАССАСЫ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480240         Тұсқағаз үшiн негiз  болатын қағаз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480431510      Крафт, электр техникалық оқшаулау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қағазы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480510000      Жартылай целлюлозадан жасалған қырлана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қатпарланған қағаз (қалыпты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қатпарланған)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480530         Сульфиттi орама қағаз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4806           Өсiмдiк пергаментi, май өткiзбейтiн,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калька, пергамин және басқа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жылтыратылған мөлдiр немесе мөлдiр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рулондардағы және табақтардағы қағаз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4807           Үстi жабылмаған немесе сiңдiрiлмеген,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шыбықтармен бекiтiлмеген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бекiтiлген, рулондардағы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табақтардағы қағаз бен көпқабатты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картон (қағаз немесе картонның бiрнеше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жалпақ қабаттарын желiмдеу жолымен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әзiрленген)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4808           Рулондардағы және табақтардағы,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крептелген, қысып бастырылған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тесiлген, қырлана қатпарланған қағаз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бен картон (Жалтыр сыртқы табақтармен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желiмделген немесе желiмделмеген),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4803-тауар айқындамасында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көрсетiлгендерiнен басқалары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4810           Бiрiктiрушi заттарды пайдаланып немесе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оларсыз, ешқандай үстiн жабусыз,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iшiнде қолданбалы қабатпен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бейнелермен боялған рулондардағы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табақтардағы бiр немесе екi жағынан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каолинмен (қытай саз балшығымен)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басқа да органикалық емес заттармен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борлаған қағаз бен картон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481131000,     Жылтыратылған полимерлiк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481139000      материалдармен жабылған, олар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сiңдiрiлген, ламинирленген (желiмдердi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қоспағанда) қағаз бен картон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481190900      Кесiлмеген баспа нысандарынан басқа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целлюлоза талшықтарынан жасалған қағаз,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картон, целлюлоза мақтасы мен кездеме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4813           Мөлшерi бойынша кесiлген немесе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кесiлмеген немесе кiтапша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түтiкше түрiндегi темекi қағазы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481810         Дәретхана қағазы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481840         Санитарлық-гигиеналық орамалдар мен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тампондар, балалар жөргектерi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бұтына төсенiштер және оларға ұқсас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санитарлық-гигиеналық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481890100,     Хирургиялық, медициналық немесе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481890900      гигиеналық мақсаттарда қолданылатын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қағаз массасынан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4819           Қағаз бен картоннан, целлюлоза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мақтасы мен кездемесiнен, целлюлоза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талшығынан жәшiктер, қораптар, қаптар,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сөмкелер мен басқа да ыдыстар;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мекемелерде, дүкендерде немесе осындай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мақсаттарда пайдаланылатын папкалар,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хаттарға арналған науашалар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4821           Баспалық мәтiнi немесе бейнесi бар,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баспалық мәтiнi немесе бейнесi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қағаз бен картонның барлық түрлерiнен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жасалған жарлықшалар мен этикеткалар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4822           Қағаз массасынан, қағаз немесе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картоннан бобиналар, катушкалар,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шпульдер мен сондай ұстағыштар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(тесiлген немесе тесiлмеген,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шыбықтармен бекiтiлген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бекiтiлмеген)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482320000      Фильтрленген қағаз бен картон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482340000      Рулондардағы, табақтардағы немесе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дискiлердегi тiркеушi аспаптарға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арналған, баған сызылған қағаз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482390150      Жолақтар не өзге де күйде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перфораторлар үшiн тесiлмеген карталар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482390200      Жаккардты және сондай машиналарға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тесiлген қағаз бен картон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482390500-ден, Конденсаторлы қағаз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482390900-ден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482390900      Целлюлоза талшықтарынан жасалған қағаз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бен картон, кездемелер, басқалар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             БАСПА КIТАПТАРЫ, ГАЗЕТТЕР,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РЕПРОДУКЦИЯЛАР МЕН ПОЛИГРАФИЯ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ӨНЕРКӘСIБIНIҢ БАСҚА ДА БҰЙЫМДАРЫ;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ҚОЛЖАЗБАЛАР, МАШИНАМЕН БАСЫЛҒАН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МӘТIНДЕР МЕН ЖОСПАРЛАР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4901           Баспа кiтаптары, брошюралар,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парақшалар мен сондай баспа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материалдары, жеке парақтар түрiнде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брошюра түрiнде тiгiлген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4902           Иллюстрацияланған немесе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иллюстрацияланбаған, құрамында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жарнамалық материалы бар немесе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газеттер, журналдар мен өзге 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мерзiмдiк басылымдар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490300000      Балаларға арналған сурет салынатын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картинка-кiтаптар, кiтаптар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490400000      Ноталар, баспа немесе қолжазба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түрiнде, түптелген немесе түптелмеген,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иллюстрацияланған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иллюстрацияланбаған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4905           Географиялық, гидрографиялық карталар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кез келген басқа да карталар,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басылған атластарды, қабырғалық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карталарды, топографиялық жоспарлар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глобустарды қоса алғанда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490600000      Түпнұсқалары болып табылатын қолдан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жазылған архитектуралық, инженерлiк,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өнеркәсiптiк, коммерциялық,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топографиялық және басқа да сондай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мақсаттарға арналған жоспарлар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сызбалар; қолжазба мәтiндерi;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сезiмтал қағаздағы фоторепродукция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жоғарыда аталған тауарлардың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көшiрмелерiнiң даналары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490700300      Банкноттар             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491110         Жарнамалық материалдар, тауар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каталогтары және сондай өнiмдер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491191         Репродукция, суреттер, фотографиялар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             ЖIБЕК      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             ҚОЙ ЖҮНI, МАЛДЫҢ БИЯЗЫ ЖӘНЕ ҚЫЛШЫҚТЫ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ЖҮНI; АТ ҚЫЛЫНАН ЖАСАЛҒАН ЖIП ПЕН 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             МАҚТА       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520100         Мақта талшығы, таралмаған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5202           Мақта қалдығы (иiру қалдықтары мен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жұлынған талшықты қоса алғанда)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520300000      Мақта талшығы, тарақпен таралған,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таралмаған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5204           Мақта-матадан жасалған тiгiн жiптерi,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бөлшек сауда үшiн арналып бөлiнiп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салынған немесе салынбаған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5205           Мақта-матадан жасалған иiру жiбi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(тiгiн жiптерiн қоспағанда), бөлшек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сауда үшiн арналып бөлiнiп салынбаған,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құрамында мақтаның массалық  көлемi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85% немесе одан асатын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5206           Мақта-матадан жасалған иiру жiбi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(тiгiн жiптерiн қоспағанда), бөлшек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сауда үшiн арналып бөлiнiп салынбаған,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құрамында мақтаның массалық  көлемi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85%-тен аспайтын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5207           Мақта-матадан жасалған иiру жiбi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(тiгiн жiптерiн қоспағанда), бөлшек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сауда үшiн арналып бөлiнiп салынған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             ӨЗГЕ ДЕ ӨСIМДIК ТОҚЫМА ТАЛШЫҚТАРЫ;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МАТА ЖIП ПЕН МАТАДАН ИIРIЛГЕН ЖIП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КЕЗДЕМЕЛЕРI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5301           Өңделмеген немесе өңделген, бiрақ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иiрiлмеген зығыр талшығы; зығырдың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тарандылары немесе өзге де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(иiрiлген қалдықтар мен бопсаланған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шикiзатты қоса алғанда)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5309-531100    Кездемелер...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             ХИМИЯЛЫҚ ЖIПТЕР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540210100      Арамидтерден берiктiлiгi жоғары жiптер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5404-5406      Моножiптер мен кешендi жасанды,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синтетикалық жiптер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540710000      Берiктiлiгi жоғары нейлонның немесе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басқа да полиамид немесе полиэфирлердiң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жiптерiнен жасалатын кездемелер...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540751000      Құрамында массалық көлемi 85% немесе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одан асатын мәтiнделген полиэфирлi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жiптерi бар, ақталған (сұрша)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ақталмаған кездемелер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540831000      Кешендi жасанды жiптерден жасалатын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кездемелер, 5405-тауарлар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айқындамасындағы материалдан жасалатын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кездемелердi қоса алғанда ткани, өзге 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ақталған (сұрша) немесе ақталмаған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кездемелер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             ХИМИЯЛЫҚ  ТАЛШЫҚТАР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5501-5511      Синтетикалық, жасанды жгут;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синтетикалық жасанды жiптерден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жасалған тiгiн жiптер мен иiру жiптерi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550110000-нан  Армидтерден жгуттер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             МАҚТА, КИIЗ БЕН ТIГIЛМЕГЕН МАТЕРИАЛДАР;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АРНАЙЫ ИIРIЛГЕН ЖIП; ТАСПА БАУЛАР,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АРҚАНШАЛАР, АРҚАНДАР МЕН ҚАНАТТАР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ЖӘНЕ ОЛАРДАН ЖАСАЛҒАН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5601-ден       Мақта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5602           Фетр мен киiз, сiңдiрiлген немесе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сiңдiрiлмеген, үстi жабылған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жабылмаған, иленген немесе иленбеген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5607           Тоқылған немесе тоқылмаған, сiңiрiлген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сiңiрiлмеген, үстi жабылған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жабылмаған, сыртқы қапталған,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резеңке немесе пластмассадан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арқаншалар, шнурлар, арқандар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канаттар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57             КIЛЕМДЕР МЕН ӨЗГЕ ДЕ ТОҚЫМАЛЫҚ ЕДЕН  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ТӨСЕНIШТЕРI                            1 шаршы,м-ге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0.5 ЭКЮ-ден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             АРНАЙЫ БҰЛДАР, ТIГIЛГЕН ТҮГI БАР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МАТЕРИАЛДАР; ШIЛТЕЛЕР, ГОБЕЛЕНДЕР,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ӘРЛЕУ МАТЕРИАЛДАРЫ; КЕСТЕЛЕР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             ТОҚЫЛҒАН, СIҢIРIЛГЕН, ҮСТI ЖАБЫЛҒАН,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ИЛЕНГЕН МАТЕРИАЛДАР,  ТЕХНИКАЛЫҚ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МАҚСАТТАҒЫ ТОҚЫМА БҰЙЫМДАРЫ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5904           Линолеум, қалып бойынша пiшу нысаны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жасалған  немесе жасалмаған; тоқыма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негiзiндегi еден төсенiштерi үшiн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материалдар, қалып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пiшу нысаны жасалған немесе жасалмаған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590500         Тоқыма материалдарынан жасалған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тұсқағаздар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             МАШИНАМЕН НЕМЕСЕ ҚОЛМЕН ТОҚЫЛҒАН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ТРИКОТАЖ КЕЗДЕМЕСI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600230100      Өзге де машинамен немесе қолмен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тоқылған трикотаж кездемесi, енi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30 см-ден асатын және массалық көлемi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5% немесе анағұрлым эластомерлi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жiптерден жасалған құрамында резеңке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жiбi жоқ кездеме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600243190      Арқаулы жiптен тоқылған шiлтерлер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             МАШИНАМЕН НЕМЕСЕ ҚОЛМЕН ТОҚЫЛҒАН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ТРИКОТАЖ КИIМДЕР МЕН ОЛАРҒА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КЕРЕК-ЖАРАҚТАР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6101           Ерлерге немесе бұл балаларға арналған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пальтолар, плащтар, капюшонды плащтар,   1 кг-на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курткалар жылы (шаңғыға арналғандарын   ЭКЮ-ден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қоса алғанда), ветровкалар,         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штормовкалар мен сондай бұйымдар,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машинамен немесе қолмен тоқылған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трикотаж, 6103-тауарлар айқындамасындағы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бұйымдарды қоспағанда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6102           Әйелдерге немесе қыз балаларға       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пальтолар, плащтар, капюшонды  1 кг-на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плащтар, курткалар жылы (шаңғыға        ЭКЮ-ден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арналғандарын қоса алғанда),        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ветровкалар, штормовкалар мен сондай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бұйымдар, машинамен немесе қолмен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тоқылған трикотаж, 6104-тауарлар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айқындамасындағы бұйымдарды қоспағанда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6103           Ерлерге немесе бұл балаларға арналған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костюмдер, топтамалар, пиджактар,       1 кг-на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блайзерлер, шалбарлар, комбинезондар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кеуде мен санға тағатындары бар,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бридждер мен шорттар (суға шомылуға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денелiк киiмдерден басқалары),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машинамен немесе қолмен тоқылған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трикотаж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6104           Әйелдерге немесе қыз балаларға арналған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костюмдер, топтамалар, жакеттер,        1 кг-на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блайзерлер, көйлектер, юбкалар,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юбка-шалбарлар, шалбарлар,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комбинезондар кеуде мен санға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тағатындары бар, бридждер мен шорттар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(суға шомылуға арналған денелiк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киiмдерден басқалары), машинамен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қолмен тоқылған трикотаж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6105           Ерлерге немесе ұл балаларға арналған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машинамен немесе қолмен тоқылған        1 кг-на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трикотаж жейделер мен сорочкалар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6106           Әйелдерге немесе қыз балаларға       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машинамен немесе қолмен        1 кг-на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тоқылған трикотаж блузкалар, жейделер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трикотаж бантиктерi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6107           Ерелерге немесе ұл балаларға арналған   25,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машинамен немесе қолмен тоқылған        1 кг-на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трусилердi, кальсондарды, түнгi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сорочкаларды, пижамаларды, шомылатын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және үй халаттары мен оларға ұқсас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бұйымдарды қоса алғанда трикотаж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6108           Әйелдерге немесе қыз балаларға          25,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машинамен немесе қолмен        1 кг-на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тоқылған төменгi iшкиiм, iшкөйлектер,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төменгi юбкаларды, трусилердi,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панталондарды түнгi сорочкаларды,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пижамаларды, пеньюарларды, шомылатын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және үй халаттары мен оларға ұқсас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бұйымдарды қоса алғандағы трикотаж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6109           Майкалар, фуфайкалар және машинамен     25,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қолмен тоқылған өзге де          1 кг-на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трикотаж бұйымдар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6110           Свитерлер, пуловерлер, джемперлер,      25,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жилеттер және машинамен немесе қолмен   1 кг-на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тоқылған сондай трикотаж бұйымдары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6111           Машинамен немесе қолмен тоқылған        25,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трикотаж балалар киiмi мен оларға       1 кг-на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керек-жарақтары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6112           Машинамен немесе қолмен тоқылған,    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спорттық, шаңғы мен шомылуға арналған   1 кг-на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трикотаж костюмдер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6115           Машинамен немесе қолмен тоқылған,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тамырларының варикоздық кеңейген ауруы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бар сырқат адамдар үшiн эластикалық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шұлықтарды және ұлтаны жоқ аяқ-киiмдi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қоса алғандағы трикотаж колготтар,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шұлықтар, гольфилер, нәскилер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табанға киiлетiндер және өзге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шұлық-нәски бұйымдары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611593100      Тамырларының варикоздық кеңейген ауруы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бар сырқат адамдар үшiн шұлықтар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6116           Машинамен немесе қолмен тоқылған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трикотаж қолғаптар, биялайлар,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митенкалар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             МАШИНАМЕН НЕМЕСЕ ҚОЛМЕН ТОҚЫЛҒАН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ТРИКОТАЖДАН БАСҚА ТОҚЫМА КИIМДЕР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ОЛАРДЫҢ КЕРЕК-ЖАРАҚТАРЫ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6201           Ерлер мен ұл балаларға арналған,     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6203-тауарлар айқындамасындағы          1 кг-на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бұйымдарды қоспағандағы пальтолар,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плащтар, капюшонды плащтар, курткалар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жылы (шаңғыға арналғандарын қоса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алғанда), жеңiлдiктер, штормовкалар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сондай бұйымдар,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6202           Әйелдер мен қыз балалар арналған,    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6204-тауарлар айқындамасындағы          1 кг-на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бұйымдарды қоспағандағы пальтолар,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плащтар, капюшонды плащтар, курткалар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жылы (шаңғыға арналғандардын қоса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алғанда), жеңiлдiктер штормовкалар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сондай бұйымдар,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6203           Ерлерге немесе ұл балаларға арналған 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костюмдер, топтамалар, пиджактар,       1 кг-на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блайзерлер, шалбарлар, комбинезондар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кеуде мен санға тағатындары бар,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бридждер мен шорттар (суға шомылуға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киiмдерден басқалары)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6204           Әйелдерге немесе қыз балаларға арналған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костюмдер, топтамалар, жакеттер,        1 кг-на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блайзерлер, көйлектер, юбкалар,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юбка-шалбарлар, шалбарлар, кеуде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қалталары мен баулары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комбинезондар, бридждер мен шорттар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(суға шомылуға арналған киiмдерден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басқалары),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6205           Ерлер мен ұл балаларға арналған      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жейделер                                1 кг-на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6206           Әйелдерге немесе қыз балаларға       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блузкалар, жейделер мен        1 кг-на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батниктер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6207           Ерлерге немесе ұл балаларға арналған    20,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майкалар мен фуфайкалар, өзге де        1 кг-на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трусилер, кальсондар, түнгi сорочкалар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пижамалар, шомылуға арналған және үй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халаттары мен сондай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6208           Әйелдерге немесе қыз балаларға          20,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майкалар мен денелiк           1 кг-на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фуфайкалар, өзге де iшкөйлектер,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төменгi юбкалар, трусилер, панталондар,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түнгi жейделер, пижамалар, шомылуға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және үй халаттары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сондай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6209           Трикотаждан жасалған балалар киiмi      20,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оларға керек-жарақтар               1 кг-на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6211           Спорттық, шаңғы мен шомылуға арналған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костюмдер; өзге де киiмдер              1 кг-на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621132100,     Ерлерге немесе ұл балаларға арналған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621133100      мақта-мата жiбiнен жасалған өндiрiстiк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және кәсiби киiм немесе химиялық,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талшықтардан жасалған өндiрiстiк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және кәсiби киiм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621142100,     Әйелдерге немесе қыз балаларға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621143100      арналған, мақта-мата жiбiнен, химиялық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талшықтардан жасалған, фартуктер,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комбинезондар арнайы киiмдер және басқа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да өндiрiстiк және кәсiби киiмдер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(үйде киюге жарамды немесе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емес)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             ӨЗГЕ ДЕ ДАЯР ТОҚЫМА БҰЙЫМДАРЫ;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ТОПТАМАЛАР; БҰРЫН КИIЛГЕН КИIМДЕР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ТОҚЫМА БҰЙЫМДАРЫ; ЕСКI-ҚҰСҚЫЛАР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6305           Қапшықтар мен орай пакеттерi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630720000      Құтқару белдiктерi мен жилеттерi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             АЯҚ КИIМДЕР, ГЕТРАЛАР МЕН СОНДАЙ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БҰЙЫМДАР, ОЛАРДЫҢ БӨЛIКТЕРI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6401           Ұлтаны және оған бекiтiлмейтiн және     1 сыңарына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онымен жiппен де, шпилькамен де,        20+1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шегемен де винтпен де қандайда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болмасын осыған ұқсас тәсiлмен 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бiрiктiрiлмейтiн үстi резеңке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полимер су өтпейтiн аяқ киiм...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6402           Ұлтаны бар, резеңкелi үстi полимерлiк   1 сыңарына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материалдан жасалған аяқ киiмдердiң     20+1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басқа түрлерi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6403           Резеңкеден, полимерлiк материалдан,     1 сыңарына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таза немесе композициялық терiден       20+1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жасалған ұлтаны бар, үстi былғары аяқ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киiм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6404           Резеңкеден, полимерлiк материалдан,     1 сыңарына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таза немесе композициялық терiден       20+1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жасалған ұлтаны бар, үстi тоқыма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материалдан жасалған аяқ киiм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6405           Өзге де аяқ киiмдер                     1 сыңарына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20+1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6406           Iшкi ұлтаны бекiтiлген немесе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бекiтiлмеген аяқ киiмнiң үстiн қоса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алғандағы аяқ-киiмнiң бөлiктерi;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салынатын ұлтарақтар, өкшеге қойылатын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табанша мен сондай алынып-салынатын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заттар, гетралар, гамаштар және сондай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заттар мен олардың бөлiктерi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             БАС КИIМДЕР МЕН ОЛАРДЫҢ БӨЛIКТЕРI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650692000      Таза үлперден тiгiлген бас киiмдер      1 данасына 30,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бiрақ кемiнде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5 КЭЮ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66             ҚОЛШАТЫРЛАР, КҮННЕН ҚОРҒАЙТЫН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ҚОЛШАТЫРЛАР, ТАЯҚТАР, ТРОСТ-ОРЫНДЫҚТАР,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БИШIКТЕР МЕН ОЛАРДЫҢ БӨЛIКТЕРI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67             ӨҢДЕЛГЕН ЖӘНЕ ҚАНАТТАР МЕН МАМЫҚ ЖӘНЕ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ОЛАРДАН ЖАСАЛҒАН БҰЙЫМДАР; ЖАСАНДЫ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ГҮЛДЕР; АДАМ ШАШЫНАН ЖАСАЛҒАН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             ТАСТАР, ГИПСТЕР, ЦЕМЕНТТЕР, АСБЕСТТЕН,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СЛЮДАДАН НЕМЕСЕ СОНДАЙ МАТЕРИАЛДАРДАН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ЖАСАЛҒАН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             КЕРАМИКАЛЫҚ БҰЙЫМДАР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6909           Керамикалық зертханалық, химиялық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басқа да техникалық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мақсаттардағы ыдыс; ауыл шаруашылығында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пайдаланылатын керамикалық науалар,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сандықшалар және сондай резервуарлар;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тауарларды тасымалдау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орап-түюге арналған керамикалық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горшоктар, бактар (құмыралар)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осындай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             ШЫНЫ ЖӘНЕ ОДАН ЖАСАЛҒАН БҰЙЫМДАР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701010000      Ампулалар              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701321110-     Қолдан жасалған қорғасынды хрусталь,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701321190-     iшуге арналған ыдыстар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701331100-     Қолдан жасалған қорғасынды хрустальдан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701391100      тұратын үстел жасауға арналған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(iшетiн ыдыстардан басқа) ас үйлiк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керек-жарақтар және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701510000      Көзәйнектiң көрудi түзейтiн шынылары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7017           Зертханалық не фармацевтикалық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мақсаттардағы өлшемi көрсетiлген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көрсетiлмеген, калибрленген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колибрленбеген шыны ыдыстар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701919,        Шыны талшығынан жасалған таспаларды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701940000,     қоса алғандағы маталар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701951,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701952000,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701959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701939900-ден  Енi 30 см-ден астам әйнеккенеп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             ТАБИҒИ НЕМЕСЕ ЖАСАНДЫ IНЖУ, БАҒАЛЫ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ЖАРТЫЛАЙ БАҒАЛЫ ТАСТАР, БАҒАЛЫ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МЕТАЛДАР, МЕТАЛДАР, БАҒАЛЫ МЕТАЛДАРМЕН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КӨМКЕРIЛГЕНДЕР ЖӘНЕ ОЛАРДАН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БҰЙЫМДАР; БИЖУТЕРИЯ; МОНЕТТЕР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7117           Бижутерия                            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1 кг-на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             ҚАРА МЕТАЛДАР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7202           Ферроқорытпалар   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7208-7212      Табақты прокат      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721020-        Қара металдардың прокаты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721090900,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721220-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721260990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7204           Қара металдардың қалдықтары мен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сынықтары; қара металдардың қайта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балқытуға арналған құймалары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(шихталары құймалары)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             ҚАРА МЕТАЛДАРДАН ЖАСАЛҒАН БҰЙЫМДАР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730410100-ден  Сыртқы диаметрi 168,3 мм-ден аспайтын,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құрамында күкiрттi сутегi (Н2S)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ортада жұмыс iстеуге арналған мұнай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газ желiлерiне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дәнекерленбеген құбырлар 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730410100-ден  Сыртқы диаметрi 168,3 мм-ден аспайтын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соғу тұтқырлығы 2,5 кгс. М/см2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одан асатын болаттан жасалған, сынақ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температурасы -40 0С және одан төмен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бiрiктiретiн тетiктердi әзiрлеуге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мұнай мен газ желiлерiнiң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дәнекерленбеген құбырлар 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730410300-ден  Сыртқы диаметрi 168,3 мм-ден асатын,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бiрақ 406,4 мм-ден аспайтын, соғу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тұтқырлығы 2,5 кгс. М/см2 және одан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асатын болаттан жасалған, сынақ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температурасы -40 0С және одан төмен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бiрiктiретiн тетiктердi әзiрлеуге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мұнай және газ желiлерiнiң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дәнекерленбеген құбырлары 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730410300-ден  Сыртқы диаметрi 168,3 мм-ден асатын,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бiрақ 406,4 мм-ден аспайтын, құрамында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күкiрттi сутегi (Н2S) бар ортада жұмыс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iстеуге арналған мұнай мен газ желiлерiнiң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дәнекерленбеген құбырлары 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730410900-ден  Сыртқы диаметрi 406,4 мм-ден асатын,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соғу тұтқырлығы 2,5 кгс. М/см2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одан асатын болаттан жасалған, сынақ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температурасы -40 0С және одан төмен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мұнай мен газ желілерiнiң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дәнекерленбеген құбырлары 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730410900-ден  Құрамында күкiрттi сутегi (Н2S) бар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ортада жұмыс iстеуге арналған,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диаметрi 406,4 мм-ден асатын мұнай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газ желiлерiнің дәнекерленбеген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құбырлары 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730421000-нан  Мұнай мен газ скважиналарын қазуға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арналған, берiктiлiгi 105 немесе одан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асатын болаттан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дәнекерленбеген құбырлар 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730421000-нан  Құрамында күкiрттi сутегi (Н2S) бар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ортада жұмыс iстеуге, мұнай мен 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скважиналарын қазуға арналған,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берiктiлiгi 95 не одан асатын болаттан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жасалған, тығындаулы өте мықты 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резьбалары, бiрiктiрiлетiн құлыптары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бар дәнекерленбеген құбырлар 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730429110-нан  Сыртқы диаметрi 406,4 мм-ден аспайтын,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берiктiлiгi 110 және одан асатын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болаттан жасалған, мұнай мен 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скважиналарын қазуға арналған,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айналдыра салынатын және компрессормен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сорапталатын дәнекерленбеген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құбырлар 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730429110-нан  Сыртқы диаметрi 406,4 мм-ден аспайтын,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құрамында күкiрттi сутегi (Н2S)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ортада жұмыс iстеуге, мұнай мен 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скважиналарын қазуға арналған,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берiктiлiгi 75 және одан асатын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болаттан жасалған, тығындаулы өте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мықты газ резьбалары, бiрiктiрiлетiн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құлыптары бар, айналдыра салынатын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және компрессормен сорапталатын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дәнекерленбеген құбырлар 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730429-дан     Муфтасыз бiрiктiрiлетiн, мұнай мен газ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скважиналарын қазуға арналған,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айналдыра салынатын дәнекерленбеген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құбырлар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730429110-нан  Сыртқы диаметрi 339,7 мм-ден аспайтын,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мұнай мен газ скважиналарын қазуға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арналған, айналдыра салынатын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дәнекерленбеген құбырлар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730429190-нан  Сыртқы диаметрi 508 мм не одан асатын,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мұнай мен газ скважиналарын қазуға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арналған, айналдыра салынатын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дәнекерленбеген құбырлар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730451-ден     Суыту жолымен созылған немесе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бастырылған (суық күйiнде қысылған)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ұзындығы 4,5 м-ден аспайтын, құйылма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болаттан жасалған түзу құбырлар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730511000-нан  Үзiлiп кетуiне (берiктiлiк шегi)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уақытша қарсылығы 565 МПа (яғни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57,6 кгс/мм2-ге сай келедi)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мейлiнше тiк дәнекерленген, флюспен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доғалық дәнекерлеу әдiсiмен жасалған,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сыртқы диаметрi 530 мм және одан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асатын мұнай мен газ желiлерiнiң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және болаттың құбырлары 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730511000-нан  Үзiлiп кетуiне (берiктiлiк шегi)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уақытша қарсылығы) 530 МПа (яғни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54 кгс/мм2-ге сай келедi) және одан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жоғары, металдың соғу тұтқырлығы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2,5 кгс. М/см2 және одан асатын,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сынақ температурасы -34 0С не одан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төмен, болаттан жасалған, 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дәнекерленген, флюспен доғалық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дәнекерлеу әдiсiмен iстелген,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диаметрi 530 мм және одан асатын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мұнай мен газ желiлерiнiң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болаттың құбырлары 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730511000-нан  Ағуының шегi 290 МПа (яғни 29,6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кгс/мм2-ге сай келедi) және одан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жоғары, сыртқы диаметрi 530 мм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одан асатын, құрамында күкiрттi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сутегi (Н2S) бар ортада жұмыс iстеуге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арналған, тiк дәнекерленген, флюспен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доғалақ дәнекерлеу әдiсiмен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мұнай мен газ желiлерiнiң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құбырлары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730512000-нан  Үзiлiп кетуiне (берiктiк шегi) уақытша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қарсылығы 530 МПа (яғни 54 кгс/мм2-ге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сай келедi) және одан жоғары, 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дәнекерленген, жоғары жиiлiктi токпен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(ЖЖТ) электрлi қосылыс арқылы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дәнекерлеу әдiсiмен жасалған,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диаметрi 406,4 мм, бiрақ 530 мм-ден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аспайтын мұнай мен газ желiлерiнiң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құбырлары 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730520100      Мұнай мен газ скважиналарын қазуға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арналған, айналдыра салынатын,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диаметрi 508 мм және одан асатын 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дәнекерленген құбырлар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730640910      Коррозияға төзiмдi (таттанбайтын)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болаттан жасалған, суыту жолымен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созылған және бастырылған (суық күйiнде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қысылған) дәнекерленген құбырлар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731210820,     Қанаттар мен сыртқы жабылмаған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731210840,     тростар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731210860,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731210880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731600000      Зәкiрлер, темiр табандар және қара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металдардан жасалған олардың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бөлiктерi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             МЫС ПЕН ОЛАРДАН ЖАСАЛҒАН БҰЙЫМДАР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7403-тен       Тазартылған мыс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             НИКЕЛЬ МЕН ОЛАРДАН ЖАСАЛАТЫН БҰЙЫМДАР   бажсыз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             АЛЮМИНИЙ МЕН ОЛАРДАН ЖАСАЛАТЫН БҰЙЫМДАР бажсыз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78             ҚОРҒАСЫН МЕН ОЛАРДАН ЖАСАЛАТЫН БҰЙЫМДАР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780110000      Тазартылған қорғасын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79             ЦИНК ПЕН ОЛАРДАН ЖАСАЛАТЫН БҰЙЫМДАР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7901           Өңделмеген цинк     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             ҚАЛАЙЫ МЕН ОЛАРДАН ЖАСАЛАТЫН БҰЙЫМДАР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             ӨЗГЕ ДЕ БАҒАЛЫ ЕМЕС МЕТАЛДАР, МЕТАЛЛ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КЕРАМИКАСЫ; ОЛАРДАН ЖАСАЛАТЫН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811100         Қалдықтары мен сынықтарын қоса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алғандағы марганец пен оның бұйымдары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             БАҒАЛЫ ЕМЕС МЕТАЛДАРДАН ЖАСАЛАТЫН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АСПАПТАР, ПЫШАҚ БҰЙЫМДАРЫ, ҚАСЫҚТАР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ШАНЫШҚЫЛАР; БАҒАЛЫ ЕМЕС МЕТАЛДАРДАН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ЖАСАЛАТЫН ОЛАРДЫҢ БӨЛIКТЕРI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8201           Қол аспаптары: үшкiр және жалпақ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күректер, кетпендер, қайлалар,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тяпкалар, айырлар мен тырмалар;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балталар, шапқыштар мен сондай шабатын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құралдар; секторлардың барлық түрлерi;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шалғылар, орақтар, шөп шабатын пышақтар,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бақ қайшылары, ағаш жаруға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сыналар мен ауыл шаруашылығында,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бағбаншылықта немесе орман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шаруашылығында пайдаланылатын басқа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аспаптар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8202           Қол аралары (ножовкалар); барлық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түрдегi аралардың кесетiн табақтары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(көлденеңiнен кесуге арналған,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қолтықтарын кесiп шығуға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 тiссiз табақтарын қоса алғанда)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8203           Егеулер, надфильдер, рашпильдер,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қысқаштар (тiстеуiктердi қоса алғанда),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жалпақауыздар, пассатиждер, пинцеттер,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шымшуырлар, металл кескiш қайшылар,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құбыр кескiш қондырғылар, болт кескiш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қайшылар, тесiп шыққыштар мен сондай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қол аспаптары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8204           Гайкалық қол кiлттерi (торсио-метрлердi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қоса алғандағы, бiрақ мойыншаларды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шығарып тастағандығы гайкалық кiлттер);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сабы бар немесе жоқ гайкалық кiлттердiң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ауыспалы бастары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8205           Қол аспаптары (алмаз әйнек кескiштердi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қоса алғанда), басқа жерде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аталмаған; үйiтетiн лампалар; тұздар,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қыспалар мен сондай бұйымдар,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станоктардың керек-жарақтарынан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басқалары; төстер, қолды ұста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көрiктерi, тiрек рамалары немесе қайшы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жетегi бар абразивтi дөңгелектер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820600000      8202-ден 8205-ке дейiнгi тауарлар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айқындамаларында сыныпталатын екi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одан көп атаулар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бөлшек саудаға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топтамалардағы аспаптар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8207           Механикалық жетегi бар немесе жоқ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станоктарға арналған ауыспалы қол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аспаптары (мысалы, басып қысу, резьба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кесу, бұрғылау, кеңейту, тiгу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фрезерлеу, токарлiк өңдеу не бұрап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кiргiзу үшiн), металды созып шыңдау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аспаптарын немесе топырақтарды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бұрғылау аспаптарын қоса алғанда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8207199000-нан Бұрғылау қашаулары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8208           Машиналар немесе механикалық қосымша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қондырғыларға арналған пышақтар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кескiш тiлгiштер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820900         Пластиналар, бөренешелер, ұштары мен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өзiнде орнатылмаған аспаптарға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арналған, металл керамикасынан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жасалған сондай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821000000      Механикалық массасы 10 кг-нан асатын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аспайтын, тамақ пен сусын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даярлау, өңдеу мен беруге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қол аспаптары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8211           8208 тауарлар айқындамаларында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сыныпталатын пышақтар мен оларға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жүздерден басқа кесетiн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аратектес жүзi бар немесе жоқ (ағаш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кесуге арналған пышақтарды қоса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алғанда), пышақтар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8212           Ұсталар мен олардың жүздерi (жүздерге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дайындамаларды қоса алғанда)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821300000      Қайшылар, киiм пiшушiнiң және соларға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ұқсас қайшылар мен олардың жүздерi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8214           Өзге де кесетiн бұйымдар (мәселен,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шаш қырқатын машиналар, ет шапқыштардың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арнайы пышақтары немесе арнайы асхана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пышақтары мен кертпе жасағыштары,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қағаз пышақтары); маникюр мен педикюр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топтамалары мен аспаптары (тырнақ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алғыштарды қоса алғанда)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8215           Қасықтар, шанышқылар, ожаулар,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кепсерлер, торт салатын қасықшалар,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балық, май пышақтары, қант шаққыштар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соларға ұқсас ас үй мен асхана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аспаптары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83             БАҒАЛЫ ЕМЕС МЕТАЛДАРДАН ЖАСАЛАТЫН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ӨЗГЕ ДЕ БҰЙЫМДАР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             ЯДРОЛЫҚ РЕАКТОРЛАР, ҚАЗАНДЫҚТАР,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ЖАБДЫҚТАР МЕН МЕХАНИКАЛЫҚ ҚҰРАЛДАР;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ОЛАРДЫҢ БӨЛIКТЕРI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8432-ден       Ауыл шаруашылығы машиналары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845019000      Кiр жуғыш машиналар, кiр сығатын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құрылғымен жабдықталған өзге 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тұрмыстық машиналарды қоса алғанда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845811200      Көп мақсатты токарлiк метал кесетiн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станоктар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848180         Басқа да арматуралар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             ЭЛЕКТР МАШИНАЛАРЫ МЕН ЖАБДЫҚТАРЫ,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ОЛАРДЫҢ БӨЛIКТЕРI; ДЫБЫС ЖАЗАТЫН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ЖӘНЕ СӨЙЛЕЙТIН АППАРАТУРАЛАР;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ТЕЛЕДИДАР БЕЙНЕЛЕРI МЕН ДЫБЫСТАРЫН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ЖАЗАТЫН ЖӘНЕ ҚАЙТА ШЫҒАРАТЫН ҚҰРАЛДАР;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ОЛАРДЫҢ БӨЛIКТЕРI МЕН КЕРЕК-ЖАРАҚТАРЫ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850710810      Поршеньдi двигательдердi iске қосу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үшiн пайдаланылатын, массасы 5 кг-нан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асатын қорғасын аккумуляторлар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851650000      Шағын толқынды пештер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851719900      Өзге де телефон аппараттары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8528           Радио хабарлары қабылдағыштарымен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бейнелер мен дыбыстарды жазатын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және қайта шығаратын құралдармен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үйлестiрiлген немесе үйлестiрiлмеген,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теледидар байланысы үшiн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қабылдау аппаратуралары;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бейнемониторлар мен бейнепроекторлар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86             ТЕМIРЖОЛ НЕМЕСЕ ТРАМВАЙ ЛОКОМОТИВТЕРI,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ЖЫЛЖЫМАЛЫ СОСТАВ ПЕН ОЛАРДЫҢ БӨЛIКТЕРI;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ТЕМIРЖОЛ НЕМЕСЕ ТРАМВАЙ ЖЕЛIЛЕРIНЕ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ЖОЛ ЖАБДЫҚТАРЫ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ҚОНДЫРҒЫЛАРЫ ЖӘНЕ ОЛАРДЫҢ БӨЛIКТЕРI;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БЕЛГI БЕРЕТIН МЕХАНИКАЛЫҚ (ЭЛЕКТР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МЕХАНИКАЛЫҚТАРЫН ҚОСА АЛҒАНДА)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ЖАБДЫҚТАРДЫҢ БАРЛЫҚ ТҮРЛЕРI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860900         Көлiктiң бiр немесе бiрнеше түрлерiмен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тасымалдауға арналған және арнайы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жабдықталған контейнерлер (сұйық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жүктердi тасымалдауға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сыйымдылықтарды қоса алғанда)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             ЖЕР ҮСТIНДЕГI КӨЛIК ҚҰРАЛДАРЫ, ТЕМIРЖОЛ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ТРАМВАЙ ЖЫЛЖЫМАЛЫ ҚҰРАМДАРЫНАН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БАСҚАЛАРЫ ЖӘНЕ ОЛАРДЫҢ БӨЛIКТЕРI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ЖАБДЫҚТАРЫ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8701           Тракторлар (8709-тауарлар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айқындамасындағы тракторларды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қоспағанда)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870130000      Шынжыр табанды тракторлар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870190900      Өзге де тракторлар     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8702           Жүргiзушiнi қоса алғанда 10 немесе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одан көп адамды тасуға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автомобильдер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8702-ден       Медициналық мақсаттарға арнайы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арналған автомобильдер 2,3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8702-ден       Жүргiзушiнi қоса алғанда 20 немесе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одан көп адамды тасуға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автобустар 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           Жеңiл автомобильдер мен өзге де         2,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моторлы көлiк құралдары (медициналық    двигатель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мақсаттарға арнайы арналған             көлемiнiң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автомобильдердi қоспағанда) 2           1 текше.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см-не 0,1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ЭКЮ-ден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8703-тен       Медициналық мақсаттарға арнайы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автомобильдер 2,3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8704           Жүк автомобильдерi  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8705           Арнайы мақсаттардағы автомобильдер,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жолаушылар немесе жүктердi тасуда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пайдаланылатындарды қоспағанда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(мысалы, апаттық жөндеуге арналған жүк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автомобильдерi, автокрандар, өрт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сөндiру автомобильдерi,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автобетонараластырғыштар, жол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тазалайтын автомобильдер, су себетiн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және жуатын машиналар,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автошеберханалар, рентген қондырғылары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бар автомобильдер)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870510000      Автокрандар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870530000      Өрт сөндiру автомобильдерi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870590900      Арнайы мақсаттағы өзге де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автомобильдер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870600         8701-8705-тауарлар айқындамаларындағы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автомобильдерге арналған двигательдердi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орнатылған шассилер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8707           8701-8705-тауарлар айқындамаларындағы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автомобильдерге арналған кузовтар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(кабиналарды қоса алғанда)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8708           8701-8705-тауарлар айқындамаларындағы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автомобильдерi бөлiктерi мен жабдықтары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8709           Жүктердi шағын қашықтықтарға тасуға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арналған, заводтарда, қоймаларда,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порттарда немесе әуежайларда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пайдаланылатын жүк, өздiгiнен жүретiн,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көтергiш немесе тиегiш қондырғылармен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жабдықталмаған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көлiк құралдары; темiржол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платформаларында пайдаланылатын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тягачтар; жоғарыда аталған көлiк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құралдарының бөлшектерi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870919900      Өзге де жүк көлiк құралдары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871000000      Қару-жарағы бар немесе жоқ танкiлер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өзге де өздiгiнен жүретiн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бронемашиналар және олардың бөлшектерi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8711           Мотоциклдер (мопедтердi қоса алғанда)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қосалқы двигательдi, дөңгелектi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арбасы бар немесе жоқ велосипедтер;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арбалар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871200         Екi дөңгелектi велосипедтердiң өзге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де түрлерi (үш дөңгелектi көлiктi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қоса алғанда), двигательсiз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8713           Двигательмен немесе басқа да қозғалу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тетiктерiмен жарақталған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жарақталмаған мүгедектердiң арбалары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8714           8711-8713-тауар айқындамаларындағы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көлiк құралдарына бөлшектер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871420000      Мүгедектердiң арбаларының бөлшектерi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жабдықтары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871500         Балалар арбалары мен олардың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бөлшектерi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8716           Тiркемелер мен жартылай тiркемелер;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басқа да өздiгiнен жүрмейтiн көлiк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құралдары; оларды бөлшектерi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871620         Ауыл шаруашылығына арналған,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өздiгiнен тиейтiн немесе өздiгiнен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тиемейтiн тiркемелер мен жартылай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тiркемелер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871690         Тiркемелер мен жартылай тiркемелердiң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бөлшектерi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88             ҰШАТЫН АППАРАТТАР, ҒАРЫШ АППАРАТТАРЫ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ЖӘНЕ ОЛАРДЫҢ БӨЛШЕКТЕРI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             КЕМЕЛЕР, ҚАЙЫҚТАР ЖӘНЕ БАСҚА ДА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ЖҮЗЕТIН ҚҰРАЛДАР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8901           Круиз, саяхат кемелерi, паромдар, жүк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кемелерi, баржалар мен жолаушылар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жүктер тасымалдауға арналған сондай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жүзетiн құралдар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890200         Балық аулайтын кемелер; жүзетiн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базалар мен балық өнiмдерiн ұқсату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консервiлеуге арналған өзге 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жүзетiн құралдар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890400         Буксирлер мен тартушы кемелер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890400990      Өзге де тартушы кемелер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8905           Жүзетiн маяктар, өрт сөндiру кемелерi,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жердегi снарядтар, жүзетiн крандар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өзге де негiзгi қызмет бағыттарымен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салыстырғанда кеменiң жүру сапалары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екiншi дәрежелi болып саналатын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кемелер; жүзетiн доктар; жүзетiн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су астында жұмыс iстейтiн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бұрғылайтын немесе пайдаланылатын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платформалар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890510         Жер снарядтары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890520000      Жүзетiн немесе су астында жұмыс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iстейтiн бұрғылайтын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пайдаланылатын платформалар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890600910,     Өзге де теңiз кемелерi, үрлемелi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890710000      салдар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             ОПТИКАЛЫҚ, ФОТОГРАФИЯЛЫҚ,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КИНЕМАТОГРАФИЯЛЫҚ, ӨЛШЕЙТIН,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БАҚЫЛАЙТЫН, ПРЕЦИЗИЯЛЫҚ, МЕДИЦИНАЛЫҚ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ХИРУРГИЯЛЫҚ АСПАПТАР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АППАРАТУРАЛАР; ОЛАРДЫҢ БӨЛШЕКТЕРI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КЕРЕК-ЖАРАҚТАРЫ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9001           Оптикалық талшықтар мен талшықтардың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оптикалық жгуттары; 8544-тауарлар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айқындамасында көрсетiлгеннен басқа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да оптикалық талшықтар кабельдерi;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поляризациялы материалдан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табақтар мен пластиналар; линзалар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(контактiлiлерiн қоса алғанда),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призмалар, айналар мен кез келген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материалдан жасалған өзге де оптикалық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түзетiлмеген элементтер, оптикалық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жағынан әйнектерi өңделмеген осындай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элементтердi қоспағанда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900110900-ден  Оптикалық талшықтар, басқалары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900130000      Контактiлi линзалар   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900140410      Көздiң көруiн түзетуге арналған,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әйнектен жасалған, екi жағы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өңделген, бiр фокальдi линзалар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900140490      Көздiң көруiн түзетуге арналған,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әйнектен жасалған, екi жағы 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өңделген өзге де линзалар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900150410      Көздiң көруiн түзетуге арналған, басқа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да материалдардан жасалған, екi жағы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да өңделген, бiр фокальды линзалар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900150490      Көздiң көруiн түзетуге арналған,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басқа да материалдардан жасалған,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екi жағы да өңделген өзге де линзалар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9003           Көзiлдiрiктер, қорғаушы көзiлдiрiктер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сондай оптикалық құралдарға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оправалары мен арматурасы,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олардың бөлшектерi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900319100      Аса бағалы металдан немесе бастырылған 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аса бағалы металдан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оправалар мен арматура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9004           Өзге де көзiлдiрiктер, түзетушi,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қорғаушы көзiлдiрiктер немесе сондай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оптикалық құралдар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9005           Бинокльдер, монокулярлар, өзге де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оптикалық дүбiрлер мен олардың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арматурасы; өзге де астрономиялық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құралдар мен олардың тiректерi,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радиоастрономиялық құралдарды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қоспағанда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9006           Фотокамералар (кинокамераларды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қоспағанда); фотооталғыштар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оталғыш лампалар, 8539-тауарлар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айқындамасында көрсетiлген 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разрядты лампаларды қоспағанда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900620000      Құжаттардың бейнелерiн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микрофильмдерге, микрофиштерге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басқа да микротасығыштарға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көшiретiн фотокамералар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900630000      Су астында түсiруге, аэрофототүсiруге,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iшкi ағзаларды медициналық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хирургиялық тексеру үшiн түсiруге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арнайы арналған фотокамералар;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криминалистика мақсаттарында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салыстыруды жүргiзуге мүмкiндiк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беретiн фотокамералар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900691000      Фотокамералардың бөлшектерi мен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керек-жарақтары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9007           Құрамында дыбыс жазатын немесе қайта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шығаратын қондырғылары бар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жоқ киноаппараттар мен кинопраекторлар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900791000-     Кино проекторлар мен киноаппараттар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900792000      үшiн қажеттi заттар және бөлшектер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9008           Бейне проекторлары,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киноматографиялықтан басқа;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фотоүлкейткiштер мен бейнелердi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кiшiрейтiп көрсететiн құралдар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(кинематографиялықтан басқа)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900890000      Бөлшектерi мен керек-жарақтары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9009           Оптикалық жүйедегi немесе контактiлi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үлгiдегi фотокөшiру машиналары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термокөшiру машиналары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9010           Басқа жерде аттары аталмаған фото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және кинозертханаларына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аппаратуралар мен жабдықтар (сезiмтал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жартылай өткiзетiн материалдарға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түсiру немесе нобай бейнелерiн салуға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құралдарды қоса алғанда);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негатоскоптар; проекциялық экрандар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9011           Оптикалық күрделi микроскоптар,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микрофототүсiруге, микрокинотүсiруге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микропроекциялауға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микроскоптарды қоса алғанда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9012           Оптикалық қоспағандағы микроскоптар;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дифракциялық аппараттар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9013           Басқа да тауарлар айқындамасында дәл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сипатталған бұйымдарды қоспағандағы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сұйық кристалдардағы қондырғылар,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лазерлер, лазерлiк диодтарын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қоспағандағы; басқа жерде 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аталмаған өзге де оптикалық құралдар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аспаптар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9014           Бағыт анықтайтын компастар; өзге де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навигациялық құралдар мен аспаптар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9015           Топографиялық (фотограмметриялықты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қоса алғанда), гидрографиялық,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океанографиялық, гидрологиялық,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метеорологиялық немесе геофизикалық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құралдар мен аспаптар, компастарды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қоспағанда; қашықтық өлшегiштер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901600         Сезiмталдығы 0,05г. немесе одан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жоғары, түрлi өлшеу тастары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жоқ таразылар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9018           Сцинтиграфиялық аппаратураны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медицинада хирургияда, стоматологияда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және мал дәрiгерлiгiнде қолданылатын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құралдар мен аспаптар, басқа да көздi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тексеруге арналған электро медициналық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және басқа аппаратуралар мен көздiң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қарашығын тексеруге арналған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901820000-нан  Солярии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9019           Механотерапия үшiн аппаратура; дене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үзетiн аппаратура; кәсiби жарамдылықты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психологиялық жағынан тексеретiн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аппаратура; озонды, оттегi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аэрозольды терапия, жасанды демалдыруға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аппаратура немесе басқа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терапевтикалық демалдыру аппаратурасы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901910900-ден  Суда дене үзуге арналған сеңдер мен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душ кабиналары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902000         Басқа да демалдыру аппаратурасы мен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газ маскалары, қорғау маскаларын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қоспағанда, механикалық тетiктер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ауыспалы фильтрлерсiз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9021           Ортопедиялық құралдар, костыльдердi,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хирургиялық белдiктер мен бандаждарды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қоса алғанда; дене сынықтарын емдеуге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шиналар мен өзге де құралдар;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дененiң жасанды бөлiктерi, еститiн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аппараттар мен адамның өзiмен бiрге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алып жүретiн немесе денеге салынатын,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дамымаған ағзаны немесе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жоғалғанын өтеу мақсатындағы өзге 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9022           Рентген, альфа-, бета-, және гамма-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сәулелерiн пайдалануға негiзделген,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медициналық, хирургиялық,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стамотологиялық немесе ветеринариялық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мақсаттарда пайдалануға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арналмаған аппаратура,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рентгенографиялық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радиотерапевтикалық аппаратураны,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рентген трубкалары немесе өзге 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рентген сәулелерiнiң генераторлары,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жоғары кернеулi генераторларды қоса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алғанда, қалқандар мен басқару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пульттерi, экрандар, тексеру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емдеуге арналған үстелдер, креслолар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сондай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902300         Көрсету мақсаттарына арналған басқа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мақсаттарға пайдалануға жарамсыз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аспаптар, аппаратуралар және модельдер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(мысалы, оқыту немесе экспонациялау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кезiнде)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9024           Материалдардың қаттылығын,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берiктiлiгiн, созылу мен қысуды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басқа да механикалық қасиеттерiн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сынауға арналған машиналар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аспаптар (мысалы, металдардың, ағаштың,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тоқыма материалдарының, қағаздың,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пластмассаның)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9025           Сұйыққа батырған кезде жұмыс iстейтiн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ареометрлер мен сондай аппараттар,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жазатын немесе жазбайтын қондырғылары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бар немесе жоқ термометрлер,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пирометрлер, барометрлер, гигрометрлер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және психрометрлер, осы аспаптар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аппаратуралардың кез келген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комбинациялары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9026           Сұйықтардың немесе газдың жұмсалуын,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деңгейiн, қысымын немесе басқа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айнымалы сипаттарын өлшеуге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бақылауға арналған аспаптар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аппаратуралар (мысалы, жұмсалуды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өлшегiштер, деңгейiн көрсеткiштер,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манометрлер, жылу өлшегiштер), 9014,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9015, 9028 немесе 9032-тауарлар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айқындамаларындағы аспаптар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аппаратураларды қоспағанда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902610-нан     Құрамында күкiрттi сутегi (Н2S) бар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ортада жұмыс iстеуге, сұйықтардың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жұмсалуын, деңгейiн өлшеуге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бақылауға арналған аспаптар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аппаратуралар 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9027           Физикалық немесе химиялық талдауға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аспаптар мен аппаратуралар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(мысалы, поляриметрлер, рефактометрлер,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спектрометрлер, газ және түтiн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талдағыштар); тұтқырлықты, қуыстылықты,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кеңеюдi, бетiндегi тартылуды өлшеуге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немесе сондай аспаптар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аппаратуралар; жылудың, дыбыстың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немесе жарықтың мөлшерiн өлшеуге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арналған аспаптар мен аппараттар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(экспонометрлердi қоса алғанда);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микротомдар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9028           Калибрленгендерiн қоса алғандағы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газды, сұйықты немесе электр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энергиясын беру мен өндiрудiң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есептегiштерi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902830110      Ауыспалы тоққа арналған бiр фазалы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электр энергиясының есептегiштерi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902890         Бөлшектерi мен керек-жарақтары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902890100      Электр энергиясы есептегiштерiнiң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бөлшектерi мен керек-жарақтары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9030           Осциллоскоптар, спектр талдағыштары,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электр шамаларын өлшеу мен бақылауға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өзге де аспаптар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аппаратуралар, 9028-тауарлар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айқындамасындағы өлшеу аспаптарын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қоспағанда; альфа-, бета-, гамма-,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рентген, ғарыш немесе басқа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ионизациялайтын сәуелелердi анықтау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өлшеуге арналған аспаптар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аппаратура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903020         Электронды-сәулелi осцилоллоскоптар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мен осциллографтар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903031         Жазатын құралдары жоқ әмбебап өлшеу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жабдықтары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903039         Токтың кернеуiн, күшiн, кедергiсi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қуатын өлшеуге немесе бақылауға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арналған, жазатын қондырғылары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аспаптар мен аппаратуралар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903039300-ден  Теледидар баптауға арналған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мамандандырылған электронды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құралдар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903090         Бөлшектерi мен керек-жарақтары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903180310-нан  Қуаттылығы 200 кВт-тан асатын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дизельдердi шығаруға арналған,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геометриялық шамаларды өлшеуге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бақылауға арналған аспаптар,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керек-жарақтар және машиналар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9032           Автоматты реттеу немесе басқаруға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құрал-жабдықтар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аппаратуралар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903300000      90-топтағы (басқа жерде аттары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аталмаған) машиналарға, приборларға,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аспаптарға немесе аппаратуралардың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бөлшектерi мен керек-жарақтары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903300000-нан  Медициналық құрал-жабдықтардың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бөлшектерi мен керек-жарақтары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             БАРЛЫҚ ТҮРДЕГI САҒАТТАР МЕН ОЛАРДЫҢ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БӨЛIКТЕРI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9101           Қол, қалта сағаттары, өзiмен бiрге      30,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алып жүруге арналған өзге де сағаттар,  1 данасына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секундомерлердi қоса алғанда, аса       6 ЭКЮ-ден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бағалы металдардан немесе аса бағалы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жылтыратылған металдардан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корпусы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9102           Қол, қалта сағаттары, өзiмен бiрге      20,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алып жүруге арналған өзге де сағаттар,  1 данасына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секундомерлердi қоса алғанда,           3 ЭКЮ-ден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9101-тауарлар айқындамасында        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көрсетiлгендердi қоспағанда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9103           9104 тауарлар айқындамасындағы          20,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сағаттардан басқа, өзiмен алып жүруге   1 данасына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немесе тағып жүруге арналған сағат      3 ЭКЮ-ден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тетiктерiнен жасалған, өзiмен алып  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жүруге немесе тағуға арналмаған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сағаттар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9105           Тағуға немесе өзiмен бiрге алып жүруге  20,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арналмаған сағаттар, басқалары          1 данасына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3 ЭКЮ-ден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өзге 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9111           Өзiмен бiрге алып жүруге арналмаған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сағаттардың корпустары, олардың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бөлшектерi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911110000      Аса бағалы металдардан немесе аса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бағалы жылтыратылған металдардан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жасалған корпусы бар, өзiмен бiрге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алып жүруге арналған сағаттар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9112           Өзiмен бiрге алып жүруге арналмаған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сағаттардың корпустары мен осы топтың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басқа бұйымдарының сондай корпустары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және олардың бөлшектерi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911310100      Аса бағалы металдардан жасалған,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өзiмен бiрге алып жүруге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сағаттардың белдiктерi, таспалары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сағат бiлезiктерi және олардың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бөлшектерi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9114           Барлық түрлi сағаттардың бөлшектерi,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басқалар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             МУЗЫКА АСПАПТАРЫ; ОЛАРДЫҢ БӨЛШЕКТЕРI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КЕРЕК-ЖАРАҚТАРЫ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920110         Пианино          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9207           Электрдiң көмегiмен дыбысы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күшейтiлетiн немесе күшейтiлуге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тиiстi музыка аспаптары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[электр-музыкалыаспаптары] (мысалы,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органдар, гитаралар, аккордеондар)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             ҚАРУ-ЖАРАҚ ПЕН ОҚ-ДӘРIЛЕР; ОЛАРДЫҢ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БӨЛШЕКТЕРI МЕН КЕРЕК-ЖАРАҚТАРЫ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             ЖИҺАЗ; ТӨСЕККЕ КЕРЕК-ЖАРАҚТАР,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МАТРАЦТЫ, МАТРАЦТЫҚ НЕГIЗДЕР, ДИВАН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ЖАСТЫҚТАРЫ МЕН ЖИҺАЗДЫҢ СОНДАЙ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ЖАСТЫҚҚА КЕРЕК-ЖАРАҚТАРЫ; ШАМДАР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БАСҚА ЖЕРДЕ АТЫ АТАЛМАҒАН ЖАРАҚТАНДЫРУ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ҚҰРАЛДАРЫ; ЖАРАҚ КӨРСЕТКIШТЕРI, ТАБЛО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СОНДАЙ БҰЙЫМДАР; ҚҰРАСТЫРМАЛЫ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ҚҰРЫЛЫС КОНСТРУКЦИЯЛАРЫ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9401           Төсекке айналатын немесе айналмайтын,   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отыруға арналған жиhаз (9402-тауарлар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айқындамасында көрсетiлгендердi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қоспағанда), олардың бөлшектерi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9402           Медициналық, хирургиялық,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стоматологиялық немесе мал дәрiгерлiк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жиhаз (мысалы, операциялық үстелдер,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сырқаттарды қарайтын үстелдер,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механикалық құрал-жабдықтары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аурухана төсектерi, стоматологиялық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креслолар); айналатын, бұратын,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көтеретiн және қисайтатын құралдары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бар шаш алуға арналған немесе сондай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креслолар; жоғарыда аталған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бұйымдардың бөлшектерi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940190300-ден  Жиhаздың алдыңғы бөлiктерi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940190800,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940390,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940390100,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940390300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940390900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             ОЙЫНШЫҚТАР, ОЙЫНДАР ЖӘНЕ СПОРТ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ЖАБДЫҚТАРЫ; ОЛАРДЫҢ БӨЛШЕКТЕРI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КЕРЕК-ЖАРАҚТАРЫ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9504           Аттракциондарға арналған тауарлар,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пинбол, бильярд ойындарына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үстелдердi қоса алғандағы үстел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үстiндегi немесе бөлмелiк ойындар,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казиноға арналған арнайы үстелдер,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кегельбанға арналған автоматты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құрал-жабдықтар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950440000      Ойын карталары                         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950490         Көңiл көтеру ойындарына арналған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950490900-ден  Казиноға арналған арнайы үстелдер      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мен бұйымдар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950490900-ден  Электронды ойындар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9507           Балық аулайтын қармақтар, iлмектер мен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қармақ бауды пайдалану арқылы балық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аулауға арналған өзге де балық аулауға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 iшегi бар құралдар; балық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аулайтын торлар, көбелек аулайтын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торлар мен сондай торлар; құс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пiшiндерi түрiндегi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жемдер (9208 мен 9705-тауарлар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айқындамаларында көрсетiлгендердi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қоспағанда) және өзге аң аулау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атуға арналған құрал-жабдықтар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950800000      Карусельдер, әткеншектер, тирлер мен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өзге де аттракциондар; жылжымалы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цирктер, жылжымалы аң ұсталатын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жерлер мен жылжымалы театрлар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96             ТҮРЛI ДАЯР БҰЙЫМДАР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төмендегiлерден басқалары: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960810300      Аса бағалы металдардан немесе          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бастырылған аса бағалы металдардан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жасалған, корпусы немесе қалпағы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жазатын шариктi қаламдар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960839100      Сиялы автоқаламдар, стилографтар мен   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аса бағалы металдардан не бастырылған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аса бағалы металдардан жасалған,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корпусы немесе қалпағы бар жазатын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өзге де қаламдар (тушқа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сызу қаламсаптарын қоспағанда)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9612           Сия сiңдiрiлген немесе өзге әдiспен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өңделген, iз көшiрмелерiн алуға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арналған, катушкалардағы,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кассеттердегi немесе оларсыз жазатын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машиналардың таспалары немесе сондай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таспалар; сия сiңдiрiлмеген,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сiңдiрiлмеген, қораптардағы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оларсыз штемпель жастықшалары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97             ӨНЕР ШЫҒАРМАЛАРЫ, КОЛЛЕКЦИЯ ЗАТТАРЫ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МЕН АНТИКВАРИАТ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 Тауарлардың номенклатурасы тауарлардың кодымен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де, атауымен 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Белгiленген температура жағдайында және күкiрт сутегi (H2S) бар ортада жұмыс iстеу үшiн техникалық параметрлер мен мақсаттар машиналар мен жабдықтар үшiн - төлқұжатта, құбырлар үшiн - завод сынақтарының сертификатында тиiстi жазбалармен расталуы тиiс.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Жасалған сәтiнен бастап 10 жыл өткен көлiк құралдарын әкелу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кезiнде жүрiп өту мөлшерiне қарамастан көлiк құралының кеден құнының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процентi мөлшерiнде кеден бажы төленедi.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Медицина мақсаты үшiн арнайы арналған автомобиль науқасты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тасымалдауға арналған носилкалармен, оны медициналық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аппаратурасымен, бекiту үшiн арналған құралдармен жарақталуы тиiс,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арнайы таным белгiлерi мен тиiстi дыбыстық және жарықтық беретiн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құралдары болуы, сондай-ақ науқасты онда орнатылған медициналық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носилкалармен тасымалдауға мүмкiндiгi болуы керек.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1997 жылғы 12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N 960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2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Қазақстан Республикасы аумағына әкелу кезiнде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преференциальдық режим қолданылмайтын тауарлардың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СЭҚ ТН бойынша        |           Тауарлардың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тауарлардың коды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|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0301,                Бекiре және албырт балықтар, бекiре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0302,                албырт балықтардың уылдырығы, бекiре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0304,                албырт балықтарының етi және уылдырығынан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0305,                әзiрленген жеңсiк тағамдар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1604-тен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2009                 Ашытылмаған немесе құрамында спирт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қоспалары жоқ, қант немесе басқа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тәттiлендiрiлген заттар қосылған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қосылмаған жидек шырындары мен көкөнiс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шырындары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2202                 Қант не басқа да тәттiлендiрiлген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немесе хош иiстi заттар қосылған минералды,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газды суларды қоса алғандағы сулар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2009-тауарлар айқындамасының жидек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көкөнiс шырындарынан басқа өзге 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алкогольсiз сусындар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2203 00-ден          Сыра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2204-тен (220430 басқасы) Шараптар, шампань шараптары, шарап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2205, 2206 00             материалдары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2207,2208-ден             Спирттiң барлық түрлерi, күшейтiлген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сусындар, күшейтiлген шырындар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бальзамдар, арақ, ликер-арақ бұйымдары,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коньяктар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2402                 Темекi бұйымдары, құрамында темекi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(240290 000 басқасы) өзге де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271000270-           Автомобиль бензинi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271000360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271000610            Дизельдiк отын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271000690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                   Фармацевтикалық өнiмдер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420310000-нан        Былғарыдан тiгiлген киiмдер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4301,                Иленген және иленбеген үлпер терiлер (көр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4302-ден             тышқанның, үй қоянының, иттiң, бұғының,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4303, 650692000      қойдың терiлерiн қоспағанда), пальтоларды,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жартылай пальтоларды, жакеттердi,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жамылғыларды қоса алғандағы таза үлперден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жасалған бұйымдар, үлперден (көр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тышқанның, үй қоянының, иттiң, бұғының,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қойдың терiлерiн қоспағанда, әрлеудi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қолдана отырып тiгiлген желбегейлер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620113, 620193000,   Тоқыма жасанды және синтетикалық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620213, 620293000,   талшықтардан ғана жасалған киiмдер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620312000, 620319300,   киiмдердiң керек-жарақтары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620323, 620329110,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620329180, 620333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620339110, 620339190,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620343, 630349110,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620349190, 620349310,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620349390, 620349500,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620413000, 620419100,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620423, 640429110,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620429180, 620433,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620439110, 630439190,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620443000, 620444000,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620453000, 620459100,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620463, 620469110,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620469180, 620469310,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620469390, 620469500,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620530000, 620640000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620719000,           Тек жасанды және синтетикалық талшықтардан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620722000-нан        ғана жасалған трусилер мен кальсондар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620792000, 620811000,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620822000, 620892,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620930000-нан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620990000-нан           Жасанды талшықтардан тiгiлген балалар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киiмдерi мен оларға керек-жарақтар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6210-нан                5602, 5603, 5906 немесе 5907-тауарлар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айқындамаларында сыныпталған жасанды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немесе синтетикалық материалдардан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дайындалған киiмдер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621111000-нан           Тек жасанды және синтетикалық талшықтардан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ғана жасалған шомылуға арналған костюмдер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және ерлер мен ұл балалардың плавкалары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621112000-нан,          Тек жасанды және синтетикалық талшықтардан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621133-тен,             ғана жасалған шомылуға арналған костюмдер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621143-тен              және әйелдер мен қыз балалардың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плавкалары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6212-ден                Тек жасанды және синтетикалық талшықтардан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ғана жасалған, трикотаж немесе трикотаж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емес бюстгальтерлер, белдiктер, корсеттер,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иыққа тартқыштар, тартып байлағыштар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сондай бұйымдар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621390000,              Тек жасанды және синтетикалық талшықтардан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621430000,              ғана жасалған бет орамалдар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621440000,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621520000-нан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621600000-нан           Тек жасанды немесе синтетикалық талшықтардан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ғана жасалған қолғаптар, биялайлар,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митенкалар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6217-ден                Жасанды немесе синтетикалық талшықтардан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ғана жасалған өзге де киiмдерге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керек-жарақтар; 6212-тауарлар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айқындамасында сыныпталғаннан басқа жасанды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немесе синтетикалық талшықтардан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киiмдерге тетiктер немесе керек-жарақтар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6491, 6402              Толықтай резеңкеден және синтетикалық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полимерлiк материалдардан жасалған аяқ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киiм, гетралар мен сондай бұйымдар,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толықтай резеңкеден және синтетикалық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полимерлiк материалдардан олардың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бөлшектерi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640411000-нан           Резеңкеден және синтетикалық полимерлiк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материалдардан жасалған спорттық, аяқ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киiм; толықтай резеңкеден және синтетикалық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полимерлiк материалдардан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тенниске, баскетболға, гимнастикаға,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жаттығуға арналған және сондай аяқ киiм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640419-дан              Толықтай резеңкеден және синтетикалық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полимерлiк материалдардан жасалған өзге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де аяқ киiмдер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640520910-нан           Толықтай резеңкеден және синтетикалық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полимерлiк материалдардан жасалған бөлмелiк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туфлилер мен өзге де үйде киiлетiн аяқ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киiмдер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640520990-нан           Толықтай резеңкеден және синтетикалық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полимерлiк материалдардан жасалған өзге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де аяқ киiмдер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640590100-ден           Толықтай резеңкеден және синтетикалық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полимерлiк материалдардан жасалған өзге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де аяқ киiмдер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640610900, 640620100,   Сiрiлерi мен қатты тетiктерiн қоспағанда,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640620900-ден           резеңкеден және синтетикалық полимерлiк,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материалдардан жасалған аяқ-киiмдердiң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үстiңгi материалдары мен бөлiктерi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640699-дан              Толықтай резеңкеден және синтетикалық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полимерлiк материалдардан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аяқ-киiмдердiң үстiңгi материалдары,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салынатын ұлтарақтары мен ауысымды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тетiктерi, гетралар, гамаштар және сондай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бұйымдар мен олардың бөлiктерi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701321, 701331-ден      Қорғасынды хрустальдан жасалған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701391, 940510500       қорғасынды хрустальдан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жарақтандыру құралдары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7113, 710239000,        Алтыннан, платинадан немесе күмiстен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7114, 7116-дан          жасалған зергерлiк бұйымдар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7117                    Бижутерия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84                      Реакторлар, ядролық, қазандықтар,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жабдықтар және механикалық қондырғылар;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олардың бөлшектерi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85                      Электр машиналары мен құрал-жабдықтары,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олардың бөлшектерi; дыбыс жазатын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қайта шығаратын аппаратура, теледидар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бейнесi мен дыбысын жазатын және қайта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шығаратын аппаратура, олардың бөлшектерi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мен керек-жарақтары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8703                    Жолаушылар тасуда пайдаланылатын жеңiл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автомобильдер мен өзге де моторлы көлiк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құралдары (8702-тауарлар айқындамасындағы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автомобильдердi қоспағанда), жолаушылар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мен жүк тасымалдайтын автомобиль-фургондар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мен жарыс автомобильдерi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9101                    Секундомерлердi қоса алғандағы, бағалы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металдардан немесе бағалы жылтыратылған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металдардан жасалған корпусы бар қол, қалта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сағаттары, өзiмен бiрге алып жүруге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арналған өзге де сағаттар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9102                    Секундомерлердi қоса алғандағы қол, қалта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сағаттары өзiмен бiрге алып жүруге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өзге де сағаттар, 9101-тауарлар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айқындамасында көрсетiлгеннен басқа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9103                    9104-тауарлар айқындамасында көрсетiлген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басқа, өзiмен бiрге алып жүруге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сағаттардың тетiктерiмен бiрге, өзiмен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бiрге алып жүруге арналмаған сағаттар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910400                  Аспап тақтайларында орнатылатын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автомобильдерге, ұшақтарға, ғарыш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аппараттары немесе кемелерiне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сондай сағаттар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9105                    Өзiмен бiрге алып жүруге арналған өзге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де сағаттар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9106                    Тәулiк уақытын тiркейтiн аппаратура, уақыт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аралықтарын қандай да бiр әдiспен өлшеуге,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тiркеуге немесе белгiлеуге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аппаратура, кез келген сағат тетiктерi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немесе синхронды двигателi бар (мәселен,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уақыт тiркегiштерi, уақыт жазатын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қондырғылары)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910700000               Кез келген түрдегi сағат тетiгi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синхронды двигателi бар уақыт аударғыштар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9108                    Өзiмен бiрге алып жүруге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сағаттардың тетiктерi, топталған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жиналған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9109                    Өзiмен бiрге алып жүруге арналмаған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сағаттардың тетiктерi, топталған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жиналған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9110                    Топталған, жиналмаған, жиналған не iшiнара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жиналған сағаттардың тетiктерi (сағат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тетiктерiнiң топтамалары); топталмаған,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жиналмаған сағаттардың тетiктерi; алдын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ала өрескел жиналған сағаттардың тетiктерi;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9111                    Өзiмен бiрге алып жүруге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сағаттардың корпустары, олардың бөлшектерi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9112                    Өзiмен бiрге алып жүруге арналмаған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сағаттың корпустары мен осы топтың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басқа бұйымдарына арналған сондай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корпустар, олардың бөлшектерi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9113                    Өзiмен бiрге алып жүруге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сағаттардың белдiктерi, таспалары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бiлезiктерi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9114                    Өзге де барлық түрдегi сағаттардың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тетiктерi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9303, 9304, 9305-тен    Оқпен және газбен ататын қарулар (мемлекет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мұқтажы үшiн сатылып алынатындардан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басқалары)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Тауарлардың номенклатурасы тауарлардың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кодымен де, атауымен де анықталады.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