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86b1" w14:textId="fed8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министрлiгiнiң құрылымы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13 маусым N 970. Күшi жойылды - ҚРҮ-нiң 1998.02.23. N 127 қаулысымен. ~P980127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Қорғаныс министрлiгiнiң құрылымы
қосымшаға сәйкес, сондай-ақ алқаның адам саны - 9 адам болып
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Қорғаныс министрiнiң 5 орынбасары,
оның iшiнде 2 бiрiншi орынбасары болуына 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"Қазақстан Республикасының мемлекеттiк органдарын
реформалаудың жекелеген мәселелерi туралы" Қазақстан Республикасы
Үкiметiнiң 1997 жылғы 21 наурыздағы N 398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P970398_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
толықтыру енгiзiлсiн: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аталған қаулының 1-қосымшасы мынадай мазмұндағы жолдармен
толықтырылсын:
     "Қазақстан Республикасы Қорғаныс министрлiгiнiң мемлекеттiк
шекара күзетi жөнiндегi комитетi".
     ЕСКЕРТУ. Күшi жойылды - ҚРҮ-нiң 1997.11.12. N 1551 қаулысымен.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P971551_ </w:t>
      </w:r>
      <w:r>
        <w:rPr>
          <w:rFonts w:ascii="Times New Roman"/>
          <w:b w:val="false"/>
          <w:i w:val="false"/>
          <w:color w:val="000000"/>
          <w:sz w:val="28"/>
        </w:rPr>
        <w:t>
     4. "Қазақстан Республикасы Қорғаныс министрлiгi орталық
аппаратының құрылымы туралы" Қазақстан Республикасы Үкiметiнiң 1996
жылғы 27 желтоқсандағы N 1665 қаулысының күшi жойылған деп танылсын.
     Қазақстан Республикасының
          Премьер-Министрi
                                       Қазақстан Республикасы
                                            Үкiметiнiң
                                       1997 жылғы 13 маусымдағы
                                          N 970 қаулысына
                                             қосымша
          Қазақстан Республикасы Қорғаныс министрлiгiнiң
                              ҚҰРЫЛЫМЫ
     Басшылық
     Адъютанттар бөлiмi
     Баспасөз қызметi
     Құжаттау департаментi
     Iшкi қауiпсiздiк басқармасы
     Халықаралық әскери ынтымақтастық департаментi
     Бас штаб:
        жедел жоспарлау департаментi
        ұйымдастыру-жұмылдыру жұмысы департаментi
        байланыс департаментi
        сегiзiншi бөлiм
        топографиялық қызмет
        әскери хабарламалар қызметi
        қаржы бөлiмшесi
        комендатура
        бөлiм (кадрларды iрiктеу, орналастыру, есепке алу және
        құжаттар әзiрлеу)
        қамтамасыз ету бөлiмi
        әскери-оркестр қызметi
     Арнайы әскер департаментi
     Жауынгерлiк даярлық департаментi
     Медициналық қамтамасыз ету департаментi
     Кадр және әскери бiлiм департаментi
     Тәрбие және әлеуметтiк-құқықтық жұмыстар департаментi
     Экономика және қаржы департаментi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Қорғаныс министрлiгiнiң Мемлекеттiк
шекара күзетi жөнiндегi комитетi (заңды тұлға құқығында) Қорғаныс
өнеркәсiбi жөнiндегi комитетi (заңды тұлға құқығында).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