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bf78" w14:textId="c97b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Төтенше жағдайлар жөнiндегi мемлекеттiк комитетiнiң жекелеген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16 маусымдағы N 978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Төтенше жағдайлар жөнiндегi
мемлекеттiк комитетiне Төрағалық екi, соның iшiнде бiр бiрiншi
орынбасарын ұстауға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