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8e521" w14:textId="7b8e5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31 желтоқсандағы N 1716 және 1997 жылғы 24 наурыздағы N 410 қаулыларына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17 маусымдағы N 979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"Қазақойл" ұлттық мұнай-газ компаниясын құру туралы" Қазақстан Республикасы Президентiнiң 1997 жылғы 4 наурыздағы N 3378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 </w:t>
      </w:r>
      <w:r>
        <w:rPr>
          <w:rFonts w:ascii="Times New Roman"/>
          <w:b w:val="false"/>
          <w:i w:val="false"/>
          <w:color w:val="000000"/>
          <w:sz w:val="28"/>
        </w:rPr>
        <w:t>
  жүзеге асыру және компанияның Қазақстан Республикасының мұнай-газ саласындағы мүдделерiн қорғау жөнiндегi тиiмдi қызметiн қамтамасыз етуi мақсатында, сондай-ақ "Ембiмұнайгаз" және "Атырау МӨЗ" акционерлiк қоғамдарының жекешелендiру жөнiндегi тендерлердiң тоқтатылуына байланысты Қазақстан Республикасының Үкiметi қаулы етедi: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Үкiметiнiң кейбiр шешiмдерiне мынадай өзгерiстер мен толықтырулар енiзiлсiн: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"Қазақойл" ұлттық мұнай-газ компаниясы" акционерлiк қоғамы туралы" Қазақстан Республикасы Үкiметiнiң 1997 жылғы 24 наурыздағы  N 410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аталған қаулының 1-қосымшасына: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"Жетiбай-Куэст" ЖШС 50" деген жол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мынадай мазмұндағы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"Ембiмұнайгаз" АҚ                 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"Теңiзмұнайгаз" АҚ                85";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"Арман" ЖШС          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"Қараққұдықмұнай" АҚ              40";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"Арман" ЖШС                       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"Қараққұдықмұнай" АҚ              20";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аталған қаулының 2-қосымшасына: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мына жолдар алынып тасталсын: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"Ембiмұнайгаз" АҚ, Атырау қаласы   85 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"Теңiзмұнайгаз" АҚ, Құлсары құп.   85    85";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1-тармақ өзгерді - ҚР Үкіметінің 1998.05.19. N 452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1-тармақ өзгерді - ҚР Үкіметінің 1999.09.30. N 1504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2. Берiлген "Ембiмұнайгаз" және "Теңiзмұнайгаз" акционерлiк қоғамдарының акцияларын Қазақстан Республикасының ашық қор рыногында 1998 жылы қаражатты бюджетке қайтара отырып сату көзделсiн.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3. Қазақстан Республикасының Қаржы министрлiгi Қазақстан Республикасының Әдiлет министрлiгiмен бiрлесе отырып "Тельф АГ" Швейцария фирмасына "Атырау МӨЗ" акционерлiк қоғамы акцияларының 12,1 проценттiк сатып алу-сату шартының күшi жойылған деп тану туралы белгiленген тәртiппен сотқа талап қоятын болсын.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4. Қазақстан Республикасы Қаржы министрлiгiнiң Мемекеттiк мүлiк пен активтердi басқару департаментi осы қаулының жүзеге асырылуы жөнiнде шаралар қабылдасын.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