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2b621" w14:textId="7a2b6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4 қазандағы N 1226 қаулысына 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20 маусымдағы N 1003. Күші жойылды - ҚР Үкіметінің 2003.04.14. N 357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"Қазақстан Республикасы Кеден комитетiнiң мәселелерi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Үкiметiнiң 1996 жылғы 4 қазандағы N 1226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1996 ж., N 41, 387-құжат) мынадай өзгерiс енгiзiлсiн: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аталған қаулының "Қазақстан Республикасының кеден шекараларында 1997-1998 жылдары салуға жататын бақылау-өткiзу пункттерiнiң Тiзбесi" қосымшасы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|  Өткiзу пунктiнiң атауы       |Пайдалануға беру |Шектес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р/с|(жақша iшiндегi БӨП құрылымына | мерзiмi (жыл)   |мемлекеттер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|кiретiн кедендiк пост атауы    |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|көрсетiлген)                   |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___|_______________________________|_________________|______________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             2                |        3        |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___|_______________________________|_________________|______________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Атырау облысы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Котяевка                           1998          Ресей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(Ганюшкино к/б)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Батыс Қазақстан облысы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Погодаево                          1998          Ресей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(Желаева к/б)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Каменка                            1998          Ресей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Ақсай                              1998          Ресей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Ақтөбе облысы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5. Жайсаң                             1997          Ресей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(Мартүк к/б)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6. Әлiмбет                            1998          Ресей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(батамшы к/б)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Қостанай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7. Қайрақ                             1997          Ресей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8. Обаған                             1998          Ресей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9. Белоглинка                         1998          Ресей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10. Кенерал                           1998          Ресей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11. Қоңдыбай                          1998          Ресей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12. Введенка                          1998          Ресей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Солтүстiк Қазақстан облысы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13. Чистое                            1997          Ресей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14. Қарақоға                          1998          Ресей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15. Красный Яр                        1998          Ресей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16. Казанка                           1998          Ресей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17. Бидайық                           1998          Ресей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18. Үлкен-Қарой                       1998          Ресей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19. Кiшi-Қарой                        1998          Ресей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Павлодар облысы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20. Шарбақты                          1997          Ресей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21. Прииртышск                        1998          Ресей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22. Трофимовка                        1998          Ресей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23. Лозовое                           1998          Ресей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Шығыс Қазақстан облысы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24. Қызыл ауыл                        1998          Ресей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25. Жезкент                           1998          Ресей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26. Новониколаевка                    1998          Ресей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27. Шемонаиха                         1998          Ресей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Алматы облысы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28. Кеген                             1998        Қырғызстан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Жамбыл облысы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29. Шу көпiрi                         1997        Қырғызстан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(Қордай к-б)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30. Қарасу                            1998        Қырғызстан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(Қордай к-б)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31. Қамысты                           1998        Қырғызстан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(Қордай к-б)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32. Нововоскресеновка                 1997        Қырғызстан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(Мерке к/б)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33. Гродиково                         1998        Қырғызстан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(Гродиково к/б)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34. Бесағаш                           1998        Қырғызстан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(Гродиково к/б)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Оңтүстiк Қазақстан облысы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35. Жiбек жолы                       1997        Өзбекстан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(Жiбек Жолы к/б)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36. Май                               1998        Өзбекстан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(Жiбек Жолы к/б)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37. Ғани Мұратбаев                    1997        Өзбекстан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(Абай к/б)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38. Ақ мектеп                         1998        Өзбекстан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(Ильич к/б)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39. Жетiсай                           1998        Өзбекстан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40. Арнасай                           1998        Өзбекстан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(Шардара к/б)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Қызылорда облысы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41. Мыңтай                            1997        Өзбекстан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Маңғыстау облысы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42. Бейнеу                            1998        Өзбекстан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43. Фетисово                          1998        Түркменстан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(Жаңа өзен к/б)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