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aa38" w14:textId="3a4a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Сақтандыруды қадағалау департаментi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23 маусым N 1006. Күшi жойылды - ҚРҮ-нiң 1997.12.18. N 1780 қаулысымен. ~P971780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мемлекеттiк органдарының жүйесiн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реформалау жөнiндегi кезектi шаралар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Президентiнiң 1997 жылғы 4 наурыздағы N 3377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U973377_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10, 69-құжат)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Қаржы министрлiгiнiң Сақтандыруды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қадағалау департаментi туралы ереже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1997 жылғы 23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1006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 Қаржы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Сақтандыруды қадағалау департаментi (Қаржыминiнiң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Сақтандыруқадағалауы департаментi)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 Қаржы министрлiгiнiң Сақтандыруды қадағалау департаментi (бұдан әрi - Департамент) сақтандыру қызметiне қадағалауды, сақтандыру туралы заңдардың орындалуына бақылауды жүзеге асыратын және сақтанушылардың, сақтандырушылардың және сақтандыру қатынастарынан туындайтын өзге де адамдардың заңды құқықтары мен мүдделерiн қамтамасыз ететiн мемлекеттiк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Өз қызметiнде Департамент Қазақстан Республикасының Конституциясы мен заңдарын, Қазақстан Республикасы Президентi мен Үкiметiнiң актiлерiн, сондай-ақ осы Ереженi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Департаменттiң құрылымы мен штат санын Қазақстан Республикасының Қаржы министрлiгi бекiтедi. Департамент аппаратын ұстауға арналған шығыстарды қаржыландыру республикалық бюджетте Қазақстан Республикасының Қаржы министрлiгiн ұстауға көзделген қаржы есебiнен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заңды тұлға болып табылады, оның банктерде шоттары, бланктерi және Қазақстан Республикасының Мемлекеттiк елтаңбасы бейнеленген қазақ және орыс тiлдерiнде өз атауы жазылған мөрi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Департаменттiң мiндеттерi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Департаменттiң негiзгi мiндеттерi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қызметi саласында мемлекеттiк сақтандыруды қадағалауды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қызметi саласындағы мемлекеттiк саясатты жасауға белгiленген тәртiппен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мәселелерi жөнiндегi халықаралық шарттар мен келiсiмдердi әзiрлеуге және iске асыруға қатысу, сондай-ақ Қазақстанның сақтандыру ұйымдарының басқа елдердiң сақтандыру компанияларымен халықаралық ынтымақтастығын дамытуға жәрдемдесу.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Департаменттiң функциялары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Алға қойылған мiндеттерге сәйкес Департамент мыналарды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қызметiн жүзеге асыруға лицензиялар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сақтандырушыларды есепке алу, олардың бiрлестiктерi мен сақтандыру делдалдарының тiзiлiмiн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сақтандырушылардың қаржылық тұрақтылығының қамтамасыз етiлуiне бақылау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сақтандырушылардың жеке қаражаты мен олар қабылдаған мiндеттемелер арасындағы сәйкестiк нормативтерiнiң сақталуына бақылау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және жеке тұлғалардың мiндеттi сақтандыру туралы заңдардың талаптарын орындауына бақылау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 қолданатын сақтандыру шарттары мазмұнының заң талаптарына сай болуына бақылау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заңдарының оның аумағында шетелдiк сақтандыру компанияларының сақтандырушы ретiндегi қызметiне жол бермеу туралы талабының орындалуына бақылау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қызметi практикасын қорыту, сақтандыру туралы заңдарды жетiлдiру және республикада сақтандыру нарығын дамыту жөнiнде ұсыныстар әзiрлеу және оларды белгiленген тәртiппен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мәселелерi бойынша нұсқаулықтар, ұсынымдар,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анықтамалық және өзге де материалдар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сақтандыру саласында мамандарды кәсiптiк даярлау және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даярлау жөнiнде шаралар жүргiзу;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азаматтар мен заңды тұлғалардың сақтандыру мәселелерi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арыздарын, ұсыныстарын, шағымдарын қарау.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IV. Департаменттiң құқықтары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Өзiне жүктелген өкiлеттiктер мен функцияларды iске асыру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Департаменттiң мыналарға: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сақтандырушылардан сақтандыру қызметi туралы белгiленген есептiлiктi алуға, олардың жылдық баланстарды, пайда мен зиян есептерiн жариялау мерзiмдерiн белгiлеуге;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сақтандырушылардың сақтандыру туралы заңдарды орындауына тексеру жүргiзуге;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қатысатын кәсiпорындарды қоса алғанда, сақтандырылушылардың мiндеттi сақтандыру туралы заңдарды орындауына тексеру жүргiзуге;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және сақтандыру заңдарының талаптарына қайшы келетiн сақтандыру, қоса сақтандыру және қайта сақтандыру шарттарын жарамсыз деп тану туралы соттарға талап қоюмен жүгiнуге;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сақтандырушыларға, шетел қатысатын кәсiпорындарды қоса алғанда, заңды тұлғалардың басшыларына сақтандыру туралы заңдардың талаптарын сақтау не оларды бұзушылықты жою қажеттiгi туралы орындауға мiндеттi ұйғарымдар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сақтандырушылар сақтандыру туралы заңдарды бұзған жағдайда сақтандыру қызметiн жүзеге асыруға құқық беретiн лицензиялардың күшiн уақытша тоқтатуға;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қолданылып жүрген заңдарда көзделген негiздер бойынша соттарда айыппұл салу туралы, сондай-ақ лицензияларды керi қайтарып алу туралы iстер қозғауға;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 ұйымдарына арналған кадрларды даярлау және олардың бiлiктiлiгiн арттыру жөнiндегi мамандандырылған ұйымдарды қоса алғанда, барлық үлгiдегi оқу орындарындағы сақтандыру жөнiндегi оқу бағдарламаларын әзiрлеуге қатысуға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V. Департаменттiң қызметiн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Департаменттi Қазақстан Республикасы қаржы министрiнiң ұсынуы бойынша Қазақстан Республикасының Үкiметi қызметке тағайындайтын және қызметтен босататын Директор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директоры: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Департаментке жүктелген мiндеттердiң орындалуына және өз функцияларының жүзеге асырылуына жеке жауап бередi, өз орынбасарының және құрылымдық бөлiмше басшыларының тапсырылған жұмыс учаскелерi үшiн жауаптылық дәрежесiн белгiлейдi;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министрi бекiткен лауазымдар номенклатурасына сәйкес Департамент қызметкерлерiн қызметке тағайындайды және қызметтен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Департаменттiң лауазымды адамдарының құқықтары мен мiндеттерiн айқындайтын нормативтiк құжаттарды бекiтедi;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құзыретiнiң шегiнде бұйрықтар мен нұсқаулықтар шығарады, барлық сақтандырушылардың орындауы үшiн мiндеттi болып табылатын нұсқаулар бередi және олардың орындалуына тексерудi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құзыретiне кiретiн басқа мәселелер бойынша шешiмдер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директоры сенiмхатсыз Департамент атынан iс-әрекет жасайды, оның мүддесiн бiлдiредi, шарттар (келiсiмдер) жасасады және өз өкiлеттiгi шеңберiнде өзге де әрекеттер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директорының орынбасарын Департамент директорының ұсынуы бойынша Қазақстан Республикасының Қаржы министрi қызметке тағайындайды және қызметтен босатады.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Департаменттiң лауазымды адамдарының сақтандырушылардың коммерциялық құпиясын құрайтын мәлiметтердi қандай да бiр нысанда жария етуге құқығы жоқ.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Департаменттi тарату және қайта ұйымдастыру Қазақстан Республикасының заңдарына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