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4e8e" w14:textId="f564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көлiк-коммуникация кешенiнiң Ақпараттық-презентация орталығы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26 маусым N 1019. Күші жойылды - ҚРҮ-нің 1999.03.12. N 234 қаулысымен. ~P990234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Көлiк, жол шаруашылығы және байланыс саласындағы
ақпараттық-консультативтiк қызметтi жүзеге асыру, сондай-ақ Қазақстан
Республикасы көлiк-коммуникация кешенiне инвестициялар тартуды
кеңейту мен ынталандыру мақсатында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Көлiк және коммуникациялар
министрлiгiнiң Алматы қаласында мемлекеттiк мекеменiң
ұйымдастыру-құқықтық нысанында Қазақстан Республикасы
көлiк-коммуникация кешенiнiң Ақпараттық-презентация орталығын құру
туралы ұсынысы қабылдансын.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 өзгердi - ҚРҮ-нiң 1998.07.09. N 651 қаулысымен.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P980651_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Көлiк және коммуникациялар
министрлiгiне он күн мерзiмде мемлекеттiк мекеме - Қазақстан
Республикасы көлiк-коммуникация кешенiнiң Ақпараттың-презентация
орталығы туралы ереженi бекiту және оны құру жөнiндегi басқа да
ұйымдастыру шараларын жүзеге асыру тапсырылсын.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Көлiк-коммуникация кешенiнiң
Ақпараттық-презентация орталығы Алматы қаласы Сейфуллин даңғылы
бойындағы 458-үйде орналастырылсын. Қазақстан Республикасы Көлiк және
коммуникациялар министрлiгi Қазақстан Республикасы Көлiк және
коммуникация кешенiнiң Ақпараттық-презентация орталығының қызметi
үшiн қажеттi мүлiк беретiн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