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2d52" w14:textId="a292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этил спиртi мен алкогольді өнімдер импортын лицензиялау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27 маусымдағы N 1031.
Күші жойылды - ҚР Үкіметінің 2008 жылғы 12 маусымдағы N 578 Қаулысымен</w:t>
      </w:r>
    </w:p>
    <w:p>
      <w:pPr>
        <w:spacing w:after="0"/>
        <w:ind w:left="0"/>
        <w:jc w:val="both"/>
      </w:pPr>
      <w:bookmarkStart w:name="z24" w:id="0"/>
      <w:r>
        <w:rPr>
          <w:rFonts w:ascii="Times New Roman"/>
          <w:b w:val="false"/>
          <w:i w:val="false"/>
          <w:color w:val="ff0000"/>
          <w:sz w:val="28"/>
        </w:rPr>
        <w:t xml:space="preserve">
       Ескерту. Қаулының күші жойылды - ҚР Үкіметінің 2008 жылғы 12 маусымдағы  </w:t>
      </w:r>
      <w:r>
        <w:rPr>
          <w:rFonts w:ascii="Times New Roman"/>
          <w:b w:val="false"/>
          <w:i w:val="false"/>
          <w:color w:val="ff0000"/>
          <w:sz w:val="28"/>
        </w:rPr>
        <w:t xml:space="preserve">N 578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 қараңыз) Қаулысымен. </w:t>
      </w:r>
    </w:p>
    <w:bookmarkEnd w:id="0"/>
    <w:p>
      <w:pPr>
        <w:spacing w:after="0"/>
        <w:ind w:left="0"/>
        <w:jc w:val="both"/>
      </w:pPr>
      <w:r>
        <w:rPr>
          <w:rFonts w:ascii="Times New Roman"/>
          <w:b w:val="false"/>
          <w:i w:val="false"/>
          <w:color w:val="ff0000"/>
          <w:sz w:val="28"/>
        </w:rPr>
        <w:t xml:space="preserve">       ЕСКЕРТУ. Мәтіні мен тақырыбындағы сөздер ауыстырылды - ҚРҮ-нің 1998.12.29. N 1351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Тақырыбы мен кіріспеге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23" w:id="1"/>
    <w:p>
      <w:pPr>
        <w:spacing w:after="0"/>
        <w:ind w:left="0"/>
        <w:jc w:val="both"/>
      </w:pPr>
      <w:r>
        <w:rPr>
          <w:rFonts w:ascii="Times New Roman"/>
          <w:b w:val="false"/>
          <w:i w:val="false"/>
          <w:color w:val="000000"/>
          <w:sz w:val="28"/>
        </w:rPr>
        <w:t xml:space="preserve">
      Этил спиртi мен алкогольді өнімдер өндiрiсi және импорты саласында мемлекеттiк бақылауды күшейту, бюджетке салықтың толық түсуiн қамтамасыз ету, сондай-ақ отандық тауар өндiрушiлердiң мүдделерi мен тұтынушылар құқығын қорғау мақсатында Қазақстан Республикасының Үкiметi қаулы етедi:  </w:t>
      </w:r>
    </w:p>
    <w:bookmarkEnd w:id="1"/>
    <w:bookmarkStart w:name="z1" w:id="2"/>
    <w:p>
      <w:pPr>
        <w:spacing w:after="0"/>
        <w:ind w:left="0"/>
        <w:jc w:val="both"/>
      </w:pPr>
      <w:r>
        <w:rPr>
          <w:rFonts w:ascii="Times New Roman"/>
          <w:b w:val="false"/>
          <w:i w:val="false"/>
          <w:color w:val="000000"/>
          <w:sz w:val="28"/>
        </w:rPr>
        <w:t xml:space="preserve">
      1. Қоса берiлiп отырған Қазақстан Республикасында этил спиртi мен алкогольді өнімдер импортын лицензиялаудың тәртібі бекiтiлсiн.&lt;*&gt;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2000.07.27. N 1151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2" w:id="3"/>
    <w:p>
      <w:pPr>
        <w:spacing w:after="0"/>
        <w:ind w:left="0"/>
        <w:jc w:val="both"/>
      </w:pPr>
      <w:r>
        <w:rPr>
          <w:rFonts w:ascii="Times New Roman"/>
          <w:b w:val="false"/>
          <w:i w:val="false"/>
          <w:color w:val="000000"/>
          <w:sz w:val="28"/>
        </w:rPr>
        <w:t xml:space="preserve">
      2. Қазақстан Республикасы Қаржы министрлiгінiң Салық комитетi осы тауарларды импорттауға лицензиясы болған жағдайда, оның iшiнде этил спиртiн және арақты Кеден одағына кiретiн мемлекеттердiң аумағынан әкелетiн жағдайларда да, әкелiнетiн этил спиртi мен алкогольді өнімдерге акциз маркiлерiне өтiнiмдердi қабылдауды және берудi жүзеге асырсын.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2000.07.27. N 1151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3"/>
    <w:bookmarkStart w:name="z3" w:id="4"/>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4"/>
    <w:bookmarkStart w:name="z4" w:id="5"/>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 алынып тасталды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5. Осы қаулы жарияланған күнiнен бастап бiр айдан кейiн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27 маусымдағы         </w:t>
      </w:r>
      <w:r>
        <w:br/>
      </w:r>
      <w:r>
        <w:rPr>
          <w:rFonts w:ascii="Times New Roman"/>
          <w:b w:val="false"/>
          <w:i w:val="false"/>
          <w:color w:val="000000"/>
          <w:sz w:val="28"/>
        </w:rPr>
        <w:t xml:space="preserve">
N 1031 қаулысымен             </w:t>
      </w:r>
      <w:r>
        <w:br/>
      </w:r>
      <w:r>
        <w:rPr>
          <w:rFonts w:ascii="Times New Roman"/>
          <w:b w:val="false"/>
          <w:i w:val="false"/>
          <w:color w:val="000000"/>
          <w:sz w:val="28"/>
        </w:rPr>
        <w:t xml:space="preserve">
бекiтiлген                 </w:t>
      </w:r>
    </w:p>
    <w:bookmarkEnd w:id="6"/>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этил спиртi </w:t>
      </w:r>
      <w:r>
        <w:br/>
      </w:r>
      <w:r>
        <w:rPr>
          <w:rFonts w:ascii="Times New Roman"/>
          <w:b w:val="false"/>
          <w:i w:val="false"/>
          <w:color w:val="000000"/>
          <w:sz w:val="28"/>
        </w:rPr>
        <w:t>
</w:t>
      </w:r>
      <w:r>
        <w:rPr>
          <w:rFonts w:ascii="Times New Roman"/>
          <w:b/>
          <w:i w:val="false"/>
          <w:color w:val="000000"/>
          <w:sz w:val="28"/>
        </w:rPr>
        <w:t xml:space="preserve">     мен алкогольді өнімдер импортын лицензиялаудың тәртiбi </w:t>
      </w:r>
    </w:p>
    <w:bookmarkEnd w:id="7"/>
    <w:p>
      <w:pPr>
        <w:spacing w:after="0"/>
        <w:ind w:left="0"/>
        <w:jc w:val="both"/>
      </w:pPr>
      <w:r>
        <w:rPr>
          <w:rFonts w:ascii="Times New Roman"/>
          <w:b w:val="false"/>
          <w:i w:val="false"/>
          <w:color w:val="ff0000"/>
          <w:sz w:val="28"/>
        </w:rPr>
        <w:t xml:space="preserve">      ЕСКЕРТУ. Мәтіні мен тақырыбындағы сөздер ауыстырылды - ҚРҮ-нің </w:t>
      </w:r>
      <w:r>
        <w:rPr>
          <w:rFonts w:ascii="Times New Roman"/>
          <w:b w:val="false"/>
          <w:i w:val="false"/>
          <w:color w:val="ff0000"/>
          <w:sz w:val="28"/>
        </w:rPr>
        <w:t xml:space="preserve">  1998.12.29. N 1351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Ереже өзгерді - ҚР Үкіметінің 2000.07.27. N 1151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Тақырыбы мен мәтініне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7" w:id="8"/>
    <w:p>
      <w:pPr>
        <w:spacing w:after="0"/>
        <w:ind w:left="0"/>
        <w:jc w:val="both"/>
      </w:pPr>
      <w:r>
        <w:rPr>
          <w:rFonts w:ascii="Times New Roman"/>
          <w:b w:val="false"/>
          <w:i w:val="false"/>
          <w:color w:val="000000"/>
          <w:sz w:val="28"/>
        </w:rPr>
        <w:t xml:space="preserve">
      1. Осы Тәртіп Қазақстан Республикасында этил спиртi мен алкогольді өнімнің импортын лицензиялаудың тәртiбiн айқындайды.  </w:t>
      </w:r>
    </w:p>
    <w:bookmarkEnd w:id="8"/>
    <w:bookmarkStart w:name="z8" w:id="9"/>
    <w:p>
      <w:pPr>
        <w:spacing w:after="0"/>
        <w:ind w:left="0"/>
        <w:jc w:val="both"/>
      </w:pPr>
      <w:r>
        <w:rPr>
          <w:rFonts w:ascii="Times New Roman"/>
          <w:b w:val="false"/>
          <w:i w:val="false"/>
          <w:color w:val="000000"/>
          <w:sz w:val="28"/>
        </w:rPr>
        <w:t xml:space="preserve">
      2. Осы Тәртіптiң күшi ұйымдық-құқықтық нысаны мен тiркелген орнына қарамастан, шетелдiк тұлғаларды қоса алғанда, Қазақстан Республикасының барлық заңды және жеке тұлғаларына (бұдан әрi - өтiнiм берушi) қолданылады.  </w:t>
      </w:r>
    </w:p>
    <w:bookmarkEnd w:id="9"/>
    <w:bookmarkStart w:name="z9" w:id="10"/>
    <w:p>
      <w:pPr>
        <w:spacing w:after="0"/>
        <w:ind w:left="0"/>
        <w:jc w:val="both"/>
      </w:pPr>
      <w:r>
        <w:rPr>
          <w:rFonts w:ascii="Times New Roman"/>
          <w:b w:val="false"/>
          <w:i w:val="false"/>
          <w:color w:val="000000"/>
          <w:sz w:val="28"/>
        </w:rPr>
        <w:t xml:space="preserve">
      3. Лицензиялар белгiленген нысандағы бланкiлерде ресiмделедi (1-қосымша).  </w:t>
      </w:r>
      <w:r>
        <w:br/>
      </w:r>
      <w:r>
        <w:rPr>
          <w:rFonts w:ascii="Times New Roman"/>
          <w:b w:val="false"/>
          <w:i w:val="false"/>
          <w:color w:val="000000"/>
          <w:sz w:val="28"/>
        </w:rPr>
        <w:t xml:space="preserve">
      Лицензия бланкiлерi ұсынушы үшiн бағалы қағаз деңгейiнде қорғалу дәрежесi, сондай-ақ есептiк сериясы мен нөмiрi бар, қатаң есептемелiк құжат болып табылады. Лицензия бланкiлерiн сатып алуды, есебiн жүргiзудi және сақтауды Қазақстан Республикасы Қаржы министрлiгiнiң Салық комитетi (бұдан әрi - Лицензиар)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ҚРҮ-нің 1998.12.29. N 1351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Үкiметiнiң 2000.11.28. N 1773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Үкiметiнiң 2003.01.22. N 72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0"/>
    <w:bookmarkStart w:name="z10" w:id="11"/>
    <w:p>
      <w:pPr>
        <w:spacing w:after="0"/>
        <w:ind w:left="0"/>
        <w:jc w:val="both"/>
      </w:pPr>
      <w:r>
        <w:rPr>
          <w:rFonts w:ascii="Times New Roman"/>
          <w:b w:val="false"/>
          <w:i w:val="false"/>
          <w:color w:val="000000"/>
          <w:sz w:val="28"/>
        </w:rPr>
        <w:t xml:space="preserve">
     4. Этил спиртi мен алкогольді өнімді импорттауға лицензияны ресiмдеу үшiн өтiнiм берушi Лицензиарға мыналарды тапсырады:  </w:t>
      </w:r>
      <w:r>
        <w:br/>
      </w:r>
      <w:r>
        <w:rPr>
          <w:rFonts w:ascii="Times New Roman"/>
          <w:b w:val="false"/>
          <w:i w:val="false"/>
          <w:color w:val="000000"/>
          <w:sz w:val="28"/>
        </w:rPr>
        <w:t xml:space="preserve">
      а) лицензия алуға белгiленген үлгiдегi өтiнiш (2-қосымша);  </w:t>
      </w:r>
      <w:r>
        <w:br/>
      </w:r>
      <w:r>
        <w:rPr>
          <w:rFonts w:ascii="Times New Roman"/>
          <w:b w:val="false"/>
          <w:i w:val="false"/>
          <w:color w:val="000000"/>
          <w:sz w:val="28"/>
        </w:rPr>
        <w:t xml:space="preserve">
      б) сыртқы сауда мәмiлесiне қатысушылар арасындағы сатып алу-сату келiсiм-шартының (шарттың) көшiрмесi және салыстыру үшiн түпнұсқасы;  </w:t>
      </w:r>
      <w:r>
        <w:br/>
      </w:r>
      <w:r>
        <w:rPr>
          <w:rFonts w:ascii="Times New Roman"/>
          <w:b w:val="false"/>
          <w:i w:val="false"/>
          <w:color w:val="000000"/>
          <w:sz w:val="28"/>
        </w:rPr>
        <w:t xml:space="preserve">
      в) мемлекеттiк тiркеу туралы куәлiк:  </w:t>
      </w:r>
      <w:r>
        <w:br/>
      </w:r>
      <w:r>
        <w:rPr>
          <w:rFonts w:ascii="Times New Roman"/>
          <w:b w:val="false"/>
          <w:i w:val="false"/>
          <w:color w:val="000000"/>
          <w:sz w:val="28"/>
        </w:rPr>
        <w:t xml:space="preserve">
      заңды тұлғалар үшiн - мемлекеттiк тiркеу туралы куәлiк;  </w:t>
      </w:r>
      <w:r>
        <w:br/>
      </w:r>
      <w:r>
        <w:rPr>
          <w:rFonts w:ascii="Times New Roman"/>
          <w:b w:val="false"/>
          <w:i w:val="false"/>
          <w:color w:val="000000"/>
          <w:sz w:val="28"/>
        </w:rPr>
        <w:t xml:space="preserve">
      жеке тұлғалар үшiн - жеке кәсiпкер ретiнде мемлекеттiк тiркеу туралы куәлiк;  </w:t>
      </w:r>
      <w:r>
        <w:br/>
      </w:r>
      <w:r>
        <w:rPr>
          <w:rFonts w:ascii="Times New Roman"/>
          <w:b w:val="false"/>
          <w:i w:val="false"/>
          <w:color w:val="000000"/>
          <w:sz w:val="28"/>
        </w:rPr>
        <w:t xml:space="preserve">
      г) лицензиялық алым төленгенiн растайтын құжат;  </w:t>
      </w:r>
      <w:r>
        <w:br/>
      </w:r>
      <w:r>
        <w:rPr>
          <w:rFonts w:ascii="Times New Roman"/>
          <w:b w:val="false"/>
          <w:i w:val="false"/>
          <w:color w:val="000000"/>
          <w:sz w:val="28"/>
        </w:rPr>
        <w:t xml:space="preserve">
      д) этил спиртiн импорттау кезiнде алкогольдi өнiм өндiрiсiне берiлген лицензиясы;  </w:t>
      </w:r>
      <w:r>
        <w:br/>
      </w:r>
      <w:r>
        <w:rPr>
          <w:rFonts w:ascii="Times New Roman"/>
          <w:b w:val="false"/>
          <w:i w:val="false"/>
          <w:color w:val="000000"/>
          <w:sz w:val="28"/>
        </w:rPr>
        <w:t xml:space="preserve">
      е) &lt;*&gt; </w:t>
      </w:r>
      <w:r>
        <w:br/>
      </w:r>
      <w:r>
        <w:rPr>
          <w:rFonts w:ascii="Times New Roman"/>
          <w:b w:val="false"/>
          <w:i w:val="false"/>
          <w:color w:val="000000"/>
          <w:sz w:val="28"/>
        </w:rPr>
        <w:t xml:space="preserve">
      ж) алкоголді өнімнің импорты кезінде алкогольді өнімді  сақтауға және көтерме сатуға арналған лицензиясы.  </w:t>
      </w:r>
      <w:r>
        <w:br/>
      </w:r>
      <w:r>
        <w:rPr>
          <w:rFonts w:ascii="Times New Roman"/>
          <w:b w:val="false"/>
          <w:i w:val="false"/>
          <w:color w:val="000000"/>
          <w:sz w:val="28"/>
        </w:rPr>
        <w:t xml:space="preserve">
      "в", "д", "ж"-тармақшаларында аталған құжаттардың бiрiншi басшының қолымен, өтiнiм иесiнiң мөрiмен куәландырылған көшiрмесi; </w:t>
      </w:r>
      <w:r>
        <w:br/>
      </w:r>
      <w:r>
        <w:rPr>
          <w:rFonts w:ascii="Times New Roman"/>
          <w:b w:val="false"/>
          <w:i w:val="false"/>
          <w:color w:val="000000"/>
          <w:sz w:val="28"/>
        </w:rPr>
        <w:t xml:space="preserve">
      ж) тармақшасында көрсетiлген құжаттарды сыра импорттаушылар ұсынбайды. &lt;*&gt;  </w:t>
      </w:r>
      <w:r>
        <w:br/>
      </w:r>
      <w:r>
        <w:rPr>
          <w:rFonts w:ascii="Times New Roman"/>
          <w:b w:val="false"/>
          <w:i w:val="false"/>
          <w:color w:val="000000"/>
          <w:sz w:val="28"/>
        </w:rPr>
        <w:t xml:space="preserve">
      Өтiнiм берушiге тапсырылған мәлiметтердiң дұрыстығы үшiн жауапкершiлiк жүктеледi.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ҚРҮ-нің 1998.12.29. N 1351 </w:t>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2004.08.13. N 860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1"/>
    <w:bookmarkStart w:name="z11" w:id="12"/>
    <w:p>
      <w:pPr>
        <w:spacing w:after="0"/>
        <w:ind w:left="0"/>
        <w:jc w:val="both"/>
      </w:pPr>
      <w:r>
        <w:rPr>
          <w:rFonts w:ascii="Times New Roman"/>
          <w:b w:val="false"/>
          <w:i w:val="false"/>
          <w:color w:val="000000"/>
          <w:sz w:val="28"/>
        </w:rPr>
        <w:t xml:space="preserve">
      5. Өтiнiм берушiнiң тапсырған құжаттары Лицензиардың деректер банкiнде тiркелуге жатады.  </w:t>
      </w:r>
      <w:r>
        <w:br/>
      </w:r>
      <w:r>
        <w:rPr>
          <w:rFonts w:ascii="Times New Roman"/>
          <w:b w:val="false"/>
          <w:i w:val="false"/>
          <w:color w:val="000000"/>
          <w:sz w:val="28"/>
        </w:rPr>
        <w:t xml:space="preserve">
      Лицензия беру немесе беруден бас тарту туралы шешiм барлық қажеттi құжаттармен бiрге өтiнiш берiлген күннен бастап бiр ай мерзiмнен кешiкпей, ал шағын кәсіпкерлік субъектілері үшін - он күндік мерзімнен кешікпей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ҚРҮ-нің 1998.12.29. N 1351 </w:t>
      </w:r>
      <w:r>
        <w:rPr>
          <w:rFonts w:ascii="Times New Roman"/>
          <w:b w:val="false"/>
          <w:i w:val="false"/>
          <w:color w:val="000000"/>
          <w:sz w:val="28"/>
        </w:rPr>
        <w:t xml:space="preserve">  қаулысымен. </w:t>
      </w:r>
    </w:p>
    <w:bookmarkEnd w:id="12"/>
    <w:bookmarkStart w:name="z12" w:id="13"/>
    <w:p>
      <w:pPr>
        <w:spacing w:after="0"/>
        <w:ind w:left="0"/>
        <w:jc w:val="both"/>
      </w:pPr>
      <w:r>
        <w:rPr>
          <w:rFonts w:ascii="Times New Roman"/>
          <w:b w:val="false"/>
          <w:i w:val="false"/>
          <w:color w:val="000000"/>
          <w:sz w:val="28"/>
        </w:rPr>
        <w:t xml:space="preserve">
        6. Лицензия шартқа кiргiзiлген тауарлар атауының санына қарамастан, ең кемi алты белгiсi бар коды көрсетiлiп, сыртқы экономикалық қызметтiң тауар номенклатурасына сәйкес тауардың бiр түрiне ресiмделедi.  </w:t>
      </w:r>
      <w:r>
        <w:br/>
      </w:r>
      <w:r>
        <w:rPr>
          <w:rFonts w:ascii="Times New Roman"/>
          <w:b w:val="false"/>
          <w:i w:val="false"/>
          <w:color w:val="000000"/>
          <w:sz w:val="28"/>
        </w:rPr>
        <w:t xml:space="preserve">
      Лицензия берiлген күннен бастап, ол берілген күнтiзбелiк жыл аяқталғанға дейінгі кезеңге, бiр мәмiле бойынша импортты жүзеге асыру үшiн лицензия берiледi.  </w:t>
      </w:r>
    </w:p>
    <w:bookmarkEnd w:id="13"/>
    <w:bookmarkStart w:name="z13" w:id="14"/>
    <w:p>
      <w:pPr>
        <w:spacing w:after="0"/>
        <w:ind w:left="0"/>
        <w:jc w:val="both"/>
      </w:pPr>
      <w:r>
        <w:rPr>
          <w:rFonts w:ascii="Times New Roman"/>
          <w:b w:val="false"/>
          <w:i w:val="false"/>
          <w:color w:val="000000"/>
          <w:sz w:val="28"/>
        </w:rPr>
        <w:t>
      7. Лицензия беруден бас тарту, күшiн тоқтату, лицензияны қайтып алу және кiдiрту "Лицензиялау туралы" Қазақстан Республикасы Президентiнiң 1995 жылғы 17 сәуiрдегi N 2200  </w:t>
      </w:r>
      <w:r>
        <w:rPr>
          <w:rFonts w:ascii="Times New Roman"/>
          <w:b w:val="false"/>
          <w:i w:val="false"/>
          <w:color w:val="000000"/>
          <w:sz w:val="28"/>
        </w:rPr>
        <w:t xml:space="preserve">Заңына </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Лицензияны қайтып алу және оның қолданылуын кiдiрту туралы шешiм қабылданған күннен бастап 3 күн мерзiмде жазбаша түрде лицензиатқа және кеден органына жеткiзiледi.  </w:t>
      </w:r>
    </w:p>
    <w:bookmarkEnd w:id="14"/>
    <w:bookmarkStart w:name="z14" w:id="15"/>
    <w:p>
      <w:pPr>
        <w:spacing w:after="0"/>
        <w:ind w:left="0"/>
        <w:jc w:val="both"/>
      </w:pPr>
      <w:r>
        <w:rPr>
          <w:rFonts w:ascii="Times New Roman"/>
          <w:b w:val="false"/>
          <w:i w:val="false"/>
          <w:color w:val="000000"/>
          <w:sz w:val="28"/>
        </w:rPr>
        <w:t xml:space="preserve">
      8. &lt;*&gt; </w:t>
      </w:r>
      <w:r>
        <w:br/>
      </w: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5"/>
    <w:bookmarkStart w:name="z15" w:id="16"/>
    <w:p>
      <w:pPr>
        <w:spacing w:after="0"/>
        <w:ind w:left="0"/>
        <w:jc w:val="both"/>
      </w:pPr>
      <w:r>
        <w:rPr>
          <w:rFonts w:ascii="Times New Roman"/>
          <w:b w:val="false"/>
          <w:i w:val="false"/>
          <w:color w:val="000000"/>
          <w:sz w:val="28"/>
        </w:rPr>
        <w:t xml:space="preserve">
      9. Лицензия иелiгiнен алынбайтын, яғни лицензиат оны басқа жеке немесе заңды тұлғаларға бермейтiн болып табылады.  </w:t>
      </w:r>
      <w:r>
        <w:br/>
      </w:r>
      <w:r>
        <w:rPr>
          <w:rFonts w:ascii="Times New Roman"/>
          <w:b w:val="false"/>
          <w:i w:val="false"/>
          <w:color w:val="000000"/>
          <w:sz w:val="28"/>
        </w:rPr>
        <w:t xml:space="preserve">
      Лицензия онда көрсетiлген мерзiмде тауардың бiр түрiн импорттауға берiлген рұқсат болып табылады.  </w:t>
      </w:r>
      <w:r>
        <w:br/>
      </w:r>
      <w:r>
        <w:rPr>
          <w:rFonts w:ascii="Times New Roman"/>
          <w:b w:val="false"/>
          <w:i w:val="false"/>
          <w:color w:val="000000"/>
          <w:sz w:val="28"/>
        </w:rPr>
        <w:t xml:space="preserve">
      Лицензиат этил спиртi мен алкогольді өнімнің импортын кедендiк ресiмдеу үшiн негiз болып табылатын лицензиялық түпнұсқаны Қазақстан Республикасының кеден органына тапсырады. </w:t>
      </w:r>
    </w:p>
    <w:bookmarkEnd w:id="16"/>
    <w:bookmarkStart w:name="z16" w:id="17"/>
    <w:p>
      <w:pPr>
        <w:spacing w:after="0"/>
        <w:ind w:left="0"/>
        <w:jc w:val="both"/>
      </w:pPr>
      <w:r>
        <w:rPr>
          <w:rFonts w:ascii="Times New Roman"/>
          <w:b w:val="false"/>
          <w:i w:val="false"/>
          <w:color w:val="000000"/>
          <w:sz w:val="28"/>
        </w:rPr>
        <w:t xml:space="preserve">
      10. Лицензияның күшiнде болатын мерзiмi өтiсiмен, өзiнде оның түпнұсқасы бар кеден органы, оның орындалуы туралы тиiстi белгi қойып, мөрмен және бiрiншi басшының қолымен куәландырылған лицензияның көшiрмесiн 10 күн мерзiмде Лицензиарға жiбередi. </w:t>
      </w:r>
    </w:p>
    <w:bookmarkEnd w:id="17"/>
    <w:bookmarkStart w:name="z17" w:id="18"/>
    <w:p>
      <w:pPr>
        <w:spacing w:after="0"/>
        <w:ind w:left="0"/>
        <w:jc w:val="both"/>
      </w:pPr>
      <w:r>
        <w:rPr>
          <w:rFonts w:ascii="Times New Roman"/>
          <w:b w:val="false"/>
          <w:i w:val="false"/>
          <w:color w:val="000000"/>
          <w:sz w:val="28"/>
        </w:rPr>
        <w:t xml:space="preserve">
      11. Лицензия алымының мөлшерi мен оны төлеу тәртiбiн Қазақстан Республикасының Үкiметi айқындайды. </w:t>
      </w:r>
    </w:p>
    <w:bookmarkEnd w:id="18"/>
    <w:bookmarkStart w:name="z18" w:id="19"/>
    <w:p>
      <w:pPr>
        <w:spacing w:after="0"/>
        <w:ind w:left="0"/>
        <w:jc w:val="both"/>
      </w:pPr>
      <w:r>
        <w:rPr>
          <w:rFonts w:ascii="Times New Roman"/>
          <w:b w:val="false"/>
          <w:i w:val="false"/>
          <w:color w:val="000000"/>
          <w:sz w:val="28"/>
        </w:rPr>
        <w:t xml:space="preserve">
      12. Лицензиардың этил спиртi мен алкогольді өнім импортын лицензиялауға байланысты шешiмдерi мен iс-әрекеттерiне сот тәртiбiмен шағым жасалуы мүмкiн.  </w:t>
      </w:r>
    </w:p>
    <w:bookmarkEnd w:id="19"/>
    <w:bookmarkStart w:name="z19" w:id="20"/>
    <w:p>
      <w:pPr>
        <w:spacing w:after="0"/>
        <w:ind w:left="0"/>
        <w:jc w:val="both"/>
      </w:pPr>
      <w:r>
        <w:rPr>
          <w:rFonts w:ascii="Times New Roman"/>
          <w:b w:val="false"/>
          <w:i w:val="false"/>
          <w:color w:val="000000"/>
          <w:sz w:val="28"/>
        </w:rPr>
        <w:t xml:space="preserve">
1-қосымша        </w:t>
      </w:r>
    </w:p>
    <w:bookmarkEnd w:id="20"/>
    <w:p>
      <w:pPr>
        <w:spacing w:after="0"/>
        <w:ind w:left="0"/>
        <w:jc w:val="both"/>
      </w:pPr>
      <w:r>
        <w:rPr>
          <w:rFonts w:ascii="Times New Roman"/>
          <w:b w:val="false"/>
          <w:i w:val="false"/>
          <w:color w:val="ff0000"/>
          <w:sz w:val="28"/>
        </w:rPr>
        <w:t xml:space="preserve">      ЕСКЕРТУ. 1-қосымша өзгерді - ҚР Үкiметiнiң 2000.11.28. N 1773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1-қосымша өзгерді - ҚР Үкiметiнiң 2003.01.22. N 72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1-қосымшаға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20" w:id="21"/>
    <w:p>
      <w:pPr>
        <w:spacing w:after="0"/>
        <w:ind w:left="0"/>
        <w:jc w:val="both"/>
      </w:pPr>
      <w:r>
        <w:rPr>
          <w:rFonts w:ascii="Times New Roman"/>
          <w:b w:val="false"/>
          <w:i w:val="false"/>
          <w:color w:val="000000"/>
          <w:sz w:val="28"/>
        </w:rPr>
        <w:t>
</w:t>
      </w:r>
      <w:r>
        <w:rPr>
          <w:rFonts w:ascii="Times New Roman"/>
          <w:b/>
          <w:i w:val="false"/>
          <w:color w:val="000000"/>
          <w:sz w:val="28"/>
        </w:rPr>
        <w:t xml:space="preserve">                 Импортқа арналған лицензия </w:t>
      </w:r>
    </w:p>
    <w:bookmarkEnd w:id="21"/>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Лицензия N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Өтiнiм берушi ұйым, оның мекен-жайы, телефоны  |_______________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Тапсырумен (ұйым |__________|7. Сатушы, оның мекен-жайы </w:t>
      </w:r>
      <w:r>
        <w:br/>
      </w:r>
      <w:r>
        <w:rPr>
          <w:rFonts w:ascii="Times New Roman"/>
          <w:b w:val="false"/>
          <w:i w:val="false"/>
          <w:color w:val="000000"/>
          <w:sz w:val="28"/>
        </w:rPr>
        <w:t xml:space="preserve">
|кәсiпорын, оның                | </w:t>
      </w:r>
      <w:r>
        <w:br/>
      </w:r>
      <w:r>
        <w:rPr>
          <w:rFonts w:ascii="Times New Roman"/>
          <w:b w:val="false"/>
          <w:i w:val="false"/>
          <w:color w:val="000000"/>
          <w:sz w:val="28"/>
        </w:rPr>
        <w:t xml:space="preserve">
|мекен-жайы, телефоны)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Тұтынушы                     |8. Сатушының елi     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 Баратын елi                 |9. Мерзiмi  |Өтiнiш   |лицензия </w:t>
      </w:r>
      <w:r>
        <w:br/>
      </w:r>
      <w:r>
        <w:rPr>
          <w:rFonts w:ascii="Times New Roman"/>
          <w:b w:val="false"/>
          <w:i w:val="false"/>
          <w:color w:val="000000"/>
          <w:sz w:val="28"/>
        </w:rPr>
        <w:t xml:space="preserve">
|                  _____________|            |бойынша  |бойынша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|6. Кеден                       |10. Мәмiленiң сипаты </w:t>
      </w:r>
      <w:r>
        <w:br/>
      </w:r>
      <w:r>
        <w:rPr>
          <w:rFonts w:ascii="Times New Roman"/>
          <w:b w:val="false"/>
          <w:i w:val="false"/>
          <w:color w:val="000000"/>
          <w:sz w:val="28"/>
        </w:rPr>
        <w:t xml:space="preserve">
|                               |11. Төлем валютасы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|12. Тауардың   |13. СЭҚ ТН     |14. Өлшем   |15. Саны |16.Тауардың </w:t>
      </w:r>
      <w:r>
        <w:br/>
      </w:r>
      <w:r>
        <w:rPr>
          <w:rFonts w:ascii="Times New Roman"/>
          <w:b w:val="false"/>
          <w:i w:val="false"/>
          <w:color w:val="000000"/>
          <w:sz w:val="28"/>
        </w:rPr>
        <w:t xml:space="preserve">
|атауы мен толық|бойынша тауар. |бiрлiгi     |         |жалпы құны </w:t>
      </w:r>
      <w:r>
        <w:br/>
      </w:r>
      <w:r>
        <w:rPr>
          <w:rFonts w:ascii="Times New Roman"/>
          <w:b w:val="false"/>
          <w:i w:val="false"/>
          <w:color w:val="000000"/>
          <w:sz w:val="28"/>
        </w:rPr>
        <w:t xml:space="preserve">
|сипаты         |дың коды       |            |         |   (мың) </w:t>
      </w:r>
      <w:r>
        <w:br/>
      </w:r>
      <w:r>
        <w:rPr>
          <w:rFonts w:ascii="Times New Roman"/>
          <w:b w:val="false"/>
          <w:i w:val="false"/>
          <w:color w:val="000000"/>
          <w:sz w:val="28"/>
        </w:rPr>
        <w:t xml:space="preserve">
|               |               |            |         |төлем  |тең. </w:t>
      </w:r>
      <w:r>
        <w:br/>
      </w:r>
      <w:r>
        <w:rPr>
          <w:rFonts w:ascii="Times New Roman"/>
          <w:b w:val="false"/>
          <w:i w:val="false"/>
          <w:color w:val="000000"/>
          <w:sz w:val="28"/>
        </w:rPr>
        <w:t xml:space="preserve">
|               |               |            |         |валю.  |ге. </w:t>
      </w:r>
      <w:r>
        <w:br/>
      </w:r>
      <w:r>
        <w:rPr>
          <w:rFonts w:ascii="Times New Roman"/>
          <w:b w:val="false"/>
          <w:i w:val="false"/>
          <w:color w:val="000000"/>
          <w:sz w:val="28"/>
        </w:rPr>
        <w:t xml:space="preserve">
|               |               |            |         |тасымен|мен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|17. Лицензия сұрау үшiн негiз  |19. Келiсiлдi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|18. Өтiнiм берушi ұйымнан      |20.Қазақстан Республикасы Қаржы </w:t>
      </w:r>
      <w:r>
        <w:br/>
      </w:r>
      <w:r>
        <w:rPr>
          <w:rFonts w:ascii="Times New Roman"/>
          <w:b w:val="false"/>
          <w:i w:val="false"/>
          <w:color w:val="000000"/>
          <w:sz w:val="28"/>
        </w:rPr>
        <w:t xml:space="preserve">
|_______________________________|министрлігінің Салық комитеті,  </w:t>
      </w:r>
      <w:r>
        <w:br/>
      </w:r>
      <w:r>
        <w:rPr>
          <w:rFonts w:ascii="Times New Roman"/>
          <w:b w:val="false"/>
          <w:i w:val="false"/>
          <w:color w:val="000000"/>
          <w:sz w:val="28"/>
        </w:rPr>
        <w:t xml:space="preserve">
|                               |аты-жөнi, лауазымы, қолы </w:t>
      </w:r>
      <w:r>
        <w:br/>
      </w:r>
      <w:r>
        <w:rPr>
          <w:rFonts w:ascii="Times New Roman"/>
          <w:b w:val="false"/>
          <w:i w:val="false"/>
          <w:color w:val="000000"/>
          <w:sz w:val="28"/>
        </w:rPr>
        <w:t xml:space="preserve">
|                               | М.О.        күнi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|21. Есеп (валюта) шоттарының номерi, банк бөлiмшесiнiң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|22. Лицензияның айрықша шарты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2-қосымша        </w:t>
      </w:r>
    </w:p>
    <w:bookmarkStart w:name="z21" w:id="2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2-қосымша өзгерді - ҚР Үкiметiнiң 2000.11.28. N 1773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2-қосымша өзгерді - ҚР Үкiметiнiң 2003.01.22. N 72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2-қосымшаға өзгеріс енгізілді - ҚР Үкіметінің 2004.06.17. N 663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2"/>
    <w:bookmarkStart w:name="z22" w:id="23"/>
    <w:p>
      <w:pPr>
        <w:spacing w:after="0"/>
        <w:ind w:left="0"/>
        <w:jc w:val="both"/>
      </w:pPr>
      <w:r>
        <w:rPr>
          <w:rFonts w:ascii="Times New Roman"/>
          <w:b w:val="false"/>
          <w:i w:val="false"/>
          <w:color w:val="000000"/>
          <w:sz w:val="28"/>
        </w:rPr>
        <w:t>
</w:t>
      </w:r>
      <w:r>
        <w:rPr>
          <w:rFonts w:ascii="Times New Roman"/>
          <w:b/>
          <w:i w:val="false"/>
          <w:color w:val="000000"/>
          <w:sz w:val="28"/>
        </w:rPr>
        <w:t xml:space="preserve">                  Импортқа лицензия алуға арналған өтiнiш </w:t>
      </w:r>
    </w:p>
    <w:bookmarkEnd w:id="23"/>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Лицензия N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Өтiнiм берушi ұйым, оның мекен-жайы, телефоны |________________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Тапсырумен (ұйым, |_________|7. Сатушы, оның мекен-жайы </w:t>
      </w:r>
      <w:r>
        <w:br/>
      </w:r>
      <w:r>
        <w:rPr>
          <w:rFonts w:ascii="Times New Roman"/>
          <w:b w:val="false"/>
          <w:i w:val="false"/>
          <w:color w:val="000000"/>
          <w:sz w:val="28"/>
        </w:rPr>
        <w:t xml:space="preserve">
|кәсiпорын, оның                | </w:t>
      </w:r>
      <w:r>
        <w:br/>
      </w:r>
      <w:r>
        <w:rPr>
          <w:rFonts w:ascii="Times New Roman"/>
          <w:b w:val="false"/>
          <w:i w:val="false"/>
          <w:color w:val="000000"/>
          <w:sz w:val="28"/>
        </w:rPr>
        <w:t xml:space="preserve">
|мекен-жайы, телефоны)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Тұтынушы                    |8. Сатушының елi    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 Баратын елi                 |9. Мерзiмi  |Өтiнiш   |лицензия </w:t>
      </w:r>
      <w:r>
        <w:br/>
      </w:r>
      <w:r>
        <w:rPr>
          <w:rFonts w:ascii="Times New Roman"/>
          <w:b w:val="false"/>
          <w:i w:val="false"/>
          <w:color w:val="000000"/>
          <w:sz w:val="28"/>
        </w:rPr>
        <w:t xml:space="preserve">
|                  _____________|            |бойынша  |бойынша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|6. Кеден                       |10. Мәмiленiң сипаты  |___________ </w:t>
      </w:r>
      <w:r>
        <w:br/>
      </w:r>
      <w:r>
        <w:rPr>
          <w:rFonts w:ascii="Times New Roman"/>
          <w:b w:val="false"/>
          <w:i w:val="false"/>
          <w:color w:val="000000"/>
          <w:sz w:val="28"/>
        </w:rPr>
        <w:t xml:space="preserve">
|                               |11. Төлем валютасы    |___________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|12. Тауардың   |13. СЭҚ ТН     |14. Өлшем   |15. Саны |16.Тауардың </w:t>
      </w:r>
      <w:r>
        <w:br/>
      </w:r>
      <w:r>
        <w:rPr>
          <w:rFonts w:ascii="Times New Roman"/>
          <w:b w:val="false"/>
          <w:i w:val="false"/>
          <w:color w:val="000000"/>
          <w:sz w:val="28"/>
        </w:rPr>
        <w:t xml:space="preserve">
|атауы мен толық|бойынша тауар. |бiрлiгi     |         |жалпы құны </w:t>
      </w:r>
      <w:r>
        <w:br/>
      </w:r>
      <w:r>
        <w:rPr>
          <w:rFonts w:ascii="Times New Roman"/>
          <w:b w:val="false"/>
          <w:i w:val="false"/>
          <w:color w:val="000000"/>
          <w:sz w:val="28"/>
        </w:rPr>
        <w:t xml:space="preserve">
|сипаты         |дың коды       |            |         |   (мың) </w:t>
      </w:r>
      <w:r>
        <w:br/>
      </w:r>
      <w:r>
        <w:rPr>
          <w:rFonts w:ascii="Times New Roman"/>
          <w:b w:val="false"/>
          <w:i w:val="false"/>
          <w:color w:val="000000"/>
          <w:sz w:val="28"/>
        </w:rPr>
        <w:t xml:space="preserve">
|               |               |            |         |төлем  |тең. </w:t>
      </w:r>
      <w:r>
        <w:br/>
      </w:r>
      <w:r>
        <w:rPr>
          <w:rFonts w:ascii="Times New Roman"/>
          <w:b w:val="false"/>
          <w:i w:val="false"/>
          <w:color w:val="000000"/>
          <w:sz w:val="28"/>
        </w:rPr>
        <w:t xml:space="preserve">
|               |               |            |         |валю.  |ге. </w:t>
      </w:r>
      <w:r>
        <w:br/>
      </w:r>
      <w:r>
        <w:rPr>
          <w:rFonts w:ascii="Times New Roman"/>
          <w:b w:val="false"/>
          <w:i w:val="false"/>
          <w:color w:val="000000"/>
          <w:sz w:val="28"/>
        </w:rPr>
        <w:t xml:space="preserve">
|               |               |            |         |тасымен|мен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|17. Лицензия сұрау үшiн негiз  |19. Келiсiлдi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|18. Өтiнiм берушi ұйымнан      |20.Қазақстан Республикасы Қаржы </w:t>
      </w:r>
      <w:r>
        <w:br/>
      </w:r>
      <w:r>
        <w:rPr>
          <w:rFonts w:ascii="Times New Roman"/>
          <w:b w:val="false"/>
          <w:i w:val="false"/>
          <w:color w:val="000000"/>
          <w:sz w:val="28"/>
        </w:rPr>
        <w:t xml:space="preserve">
|_______________________________|министрлігінің Салық комитеті,  </w:t>
      </w:r>
      <w:r>
        <w:br/>
      </w:r>
      <w:r>
        <w:rPr>
          <w:rFonts w:ascii="Times New Roman"/>
          <w:b w:val="false"/>
          <w:i w:val="false"/>
          <w:color w:val="000000"/>
          <w:sz w:val="28"/>
        </w:rPr>
        <w:t xml:space="preserve">
|                               |аты-жөнi, лауазымы, қолы </w:t>
      </w:r>
      <w:r>
        <w:br/>
      </w:r>
      <w:r>
        <w:rPr>
          <w:rFonts w:ascii="Times New Roman"/>
          <w:b w:val="false"/>
          <w:i w:val="false"/>
          <w:color w:val="000000"/>
          <w:sz w:val="28"/>
        </w:rPr>
        <w:t xml:space="preserve">
|                               | М.О.        күнi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|21. Есеп (валюта) шоттарының номерi, банк бөлiмшесiнiң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|22. Лицензияның айрықша шарты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