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64bb" w14:textId="74e6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тауарлардың (жұмыстардың, қызмет көрсетулердiң) экспорты мен импортын лицензиялау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30 маусым N 1037.
Күші жойылды - ҚР Үкіметінің 2008 жылғы 12 маусымдағы N 578 Қаулысымен.</w:t>
      </w:r>
    </w:p>
    <w:p>
      <w:pPr>
        <w:spacing w:after="0"/>
        <w:ind w:left="0"/>
        <w:jc w:val="both"/>
      </w:pPr>
      <w:bookmarkStart w:name="z0" w:id="0"/>
      <w:r>
        <w:rPr>
          <w:rFonts w:ascii="Times New Roman"/>
          <w:b w:val="false"/>
          <w:i w:val="false"/>
          <w:color w:val="ff0000"/>
          <w:sz w:val="28"/>
        </w:rPr>
        <w:t xml:space="preserve">
       Ескерту. Қаулының күші жойылды - ҚР Үкіметінің 2008 жылғы 12 маусымдағы  </w:t>
      </w:r>
      <w:r>
        <w:rPr>
          <w:rFonts w:ascii="Times New Roman"/>
          <w:b w:val="false"/>
          <w:i w:val="false"/>
          <w:color w:val="ff0000"/>
          <w:sz w:val="28"/>
        </w:rPr>
        <w:t xml:space="preserve">N 578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 қараңыз) 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"Қазақстан Республикасында тауарлардың (жұмыстардың, қызмет көрсетулердiң) экспорты мен импортын лицензиялаудың тәртiбi(1-қосымша);  </w:t>
      </w:r>
      <w:r>
        <w:br/>
      </w:r>
      <w:r>
        <w:rPr>
          <w:rFonts w:ascii="Times New Roman"/>
          <w:b w:val="false"/>
          <w:i w:val="false"/>
          <w:color w:val="000000"/>
          <w:sz w:val="28"/>
        </w:rPr>
        <w:t xml:space="preserve">
      экспорты лицензиялар бойынша жүзеге асырылатын тауарлардың тiзбесi (4-қосымша);  </w:t>
      </w:r>
      <w:r>
        <w:br/>
      </w:r>
      <w:r>
        <w:rPr>
          <w:rFonts w:ascii="Times New Roman"/>
          <w:b w:val="false"/>
          <w:i w:val="false"/>
          <w:color w:val="000000"/>
          <w:sz w:val="28"/>
        </w:rPr>
        <w:t xml:space="preserve">
      импорты лицензиялар бойынша жүзеге асырылатын тауарлардың тiзбесi (5-қосымша);  </w:t>
      </w:r>
      <w:r>
        <w:br/>
      </w:r>
      <w:r>
        <w:rPr>
          <w:rFonts w:ascii="Times New Roman"/>
          <w:b w:val="false"/>
          <w:i w:val="false"/>
          <w:color w:val="000000"/>
          <w:sz w:val="28"/>
        </w:rPr>
        <w:t xml:space="preserve">
      экспорты Қазақстан Республикасының халықаралық міндеттемелеріне сәйкес экспортқа арналған құжаттар бойынша жүзеге асырылатын тауарлардың тізбесі (8-қосымша); </w:t>
      </w:r>
      <w:r>
        <w:br/>
      </w:r>
      <w:r>
        <w:rPr>
          <w:rFonts w:ascii="Times New Roman"/>
          <w:b w:val="false"/>
          <w:i w:val="false"/>
          <w:color w:val="000000"/>
          <w:sz w:val="28"/>
        </w:rPr>
        <w:t xml:space="preserve">
      экспорты Қазақстан Республикасының халықаралық мiндеттемелерiне сәйкес лицензиялар бойынша Еуропалық Одақтың елдерiне ғана жүзеге асырылатын тауарлардың тiзбесi (6-1-қосымша).&lt;*&gt;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2000.07.27. N  </w:t>
      </w:r>
      <w:r>
        <w:rPr>
          <w:rFonts w:ascii="Times New Roman"/>
          <w:b w:val="false"/>
          <w:i w:val="false"/>
          <w:color w:val="000000"/>
          <w:sz w:val="28"/>
        </w:rPr>
        <w:t xml:space="preserve">1151 </w:t>
      </w:r>
      <w:r>
        <w:rPr>
          <w:rFonts w:ascii="Times New Roman"/>
          <w:b w:val="false"/>
          <w:i w:val="false"/>
          <w:color w:val="ff0000"/>
          <w:sz w:val="28"/>
        </w:rPr>
        <w:t xml:space="preserve">, 2000.10.14. N </w:t>
      </w:r>
      <w:r>
        <w:rPr>
          <w:rFonts w:ascii="Times New Roman"/>
          <w:b w:val="false"/>
          <w:i w:val="false"/>
          <w:color w:val="000000"/>
          <w:sz w:val="28"/>
        </w:rPr>
        <w:t xml:space="preserve">  1526 </w:t>
      </w:r>
      <w:r>
        <w:rPr>
          <w:rFonts w:ascii="Times New Roman"/>
          <w:b w:val="false"/>
          <w:i w:val="false"/>
          <w:color w:val="ff0000"/>
          <w:sz w:val="28"/>
        </w:rPr>
        <w:t xml:space="preserve">, 2004.06.16. N  </w:t>
      </w:r>
      <w:r>
        <w:rPr>
          <w:rFonts w:ascii="Times New Roman"/>
          <w:b w:val="false"/>
          <w:i w:val="false"/>
          <w:color w:val="000000"/>
          <w:sz w:val="28"/>
        </w:rPr>
        <w:t xml:space="preserve">660 </w:t>
      </w:r>
      <w:r>
        <w:rPr>
          <w:rFonts w:ascii="Times New Roman"/>
          <w:b w:val="false"/>
          <w:i w:val="false"/>
          <w:color w:val="ff0000"/>
          <w:sz w:val="28"/>
        </w:rPr>
        <w:t xml:space="preserve">,  7-абзац алынып тасталды - 2005.04.08. N  </w:t>
      </w:r>
      <w:r>
        <w:rPr>
          <w:rFonts w:ascii="Times New Roman"/>
          <w:b w:val="false"/>
          <w:i w:val="false"/>
          <w:color w:val="000000"/>
          <w:sz w:val="28"/>
        </w:rPr>
        <w:t xml:space="preserve">316 </w:t>
      </w:r>
      <w:r>
        <w:rPr>
          <w:rFonts w:ascii="Times New Roman"/>
          <w:b w:val="false"/>
          <w:i w:val="false"/>
          <w:color w:val="ff0000"/>
          <w:sz w:val="28"/>
        </w:rPr>
        <w:t xml:space="preserve"> (2005 жылғы 1 қаңтардан бастап қолданысқа енгізіледі), 2006.01.06. </w:t>
      </w:r>
      <w:r>
        <w:rPr>
          <w:rFonts w:ascii="Times New Roman"/>
          <w:b w:val="false"/>
          <w:i w:val="false"/>
          <w:color w:val="000000"/>
          <w:sz w:val="28"/>
        </w:rPr>
        <w:t xml:space="preserve"> N 20 </w:t>
      </w:r>
      <w:r>
        <w:rPr>
          <w:rFonts w:ascii="Times New Roman"/>
          <w:b w:val="false"/>
          <w:i w:val="false"/>
          <w:color w:val="ff0000"/>
          <w:sz w:val="28"/>
        </w:rPr>
        <w:t xml:space="preserve">  (қолданысқа енгізілу тәртібін 2-тармақтан қараңыз) қаулыларымен. </w:t>
      </w:r>
    </w:p>
    <w:bookmarkStart w:name="z36" w:id="1"/>
    <w:p>
      <w:pPr>
        <w:spacing w:after="0"/>
        <w:ind w:left="0"/>
        <w:jc w:val="both"/>
      </w:pPr>
      <w:r>
        <w:rPr>
          <w:rFonts w:ascii="Times New Roman"/>
          <w:b w:val="false"/>
          <w:i w:val="false"/>
          <w:color w:val="000000"/>
          <w:sz w:val="28"/>
        </w:rPr>
        <w:t xml:space="preserve">
      2. Ұйымдастыру-құқықтық нысандары мен тiркелген жерiне қарамастан, шетелдiктердi қоса алғандағы Қазақстан Республикасының барлық заңды және жеке тұлғалары үшiн мiндеттi тауарлардың (жұмыстардың, қызмет көрсетулердiң) (бұдан әрi - тауарлар) экспорты мен импортының тәртiбi белгiленсiн. Қазақстан Республикасында тауарлардың (жұмыстардың, қызмет көрсетулердiң) экспорты мен импортын лицензиялаудың тәртібі этил спиртi мен алкогольді өнімдердің импорты, есiрткi құралдарының, психотроптық заттардың және прекурсорлардың экспорты мен импорты лицензиялауға қолданылмайды. &lt;*&gt; </w:t>
      </w:r>
      <w:r>
        <w:br/>
      </w:r>
      <w:r>
        <w:rPr>
          <w:rFonts w:ascii="Times New Roman"/>
          <w:b w:val="false"/>
          <w:i w:val="false"/>
          <w:color w:val="000000"/>
          <w:sz w:val="28"/>
        </w:rPr>
        <w:t xml:space="preserve">
      Құрып кету қатерi төнген жабайы өсiмдiктер мен жануарлар түрлерiнiң халықаралық саудасы туралы конвенцияның (Вашингтон қаласы, 1973 жылғы 3 наурыз)" күшi қолданылатын жануарлар мен өсiмдiктердiң түрлерiн, олардың бөлiктерiн немесе бөлшектерiн Қазақстан Республикасына әкелу және одан тысқары жерлерге әкету Қазақстан Республикасының заңнамасында белгіленген тәртiппен жүзеге асырылады.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2000.07.27. N  </w:t>
      </w:r>
      <w:r>
        <w:rPr>
          <w:rFonts w:ascii="Times New Roman"/>
          <w:b w:val="false"/>
          <w:i w:val="false"/>
          <w:color w:val="000000"/>
          <w:sz w:val="28"/>
        </w:rPr>
        <w:t xml:space="preserve">1151 </w:t>
      </w:r>
      <w:r>
        <w:rPr>
          <w:rFonts w:ascii="Times New Roman"/>
          <w:b w:val="false"/>
          <w:i w:val="false"/>
          <w:color w:val="ff0000"/>
          <w:sz w:val="28"/>
        </w:rPr>
        <w:t xml:space="preserve">, 2003.09.03. N  </w:t>
      </w:r>
      <w:r>
        <w:rPr>
          <w:rFonts w:ascii="Times New Roman"/>
          <w:b w:val="false"/>
          <w:i w:val="false"/>
          <w:color w:val="000000"/>
          <w:sz w:val="28"/>
        </w:rPr>
        <w:t xml:space="preserve">893 </w:t>
      </w:r>
      <w:r>
        <w:rPr>
          <w:rFonts w:ascii="Times New Roman"/>
          <w:b w:val="false"/>
          <w:i w:val="false"/>
          <w:color w:val="ff0000"/>
          <w:sz w:val="28"/>
        </w:rPr>
        <w:t xml:space="preserve">, 2004.06.17. N  </w:t>
      </w:r>
      <w:r>
        <w:rPr>
          <w:rFonts w:ascii="Times New Roman"/>
          <w:b w:val="false"/>
          <w:i w:val="false"/>
          <w:color w:val="000000"/>
          <w:sz w:val="28"/>
        </w:rPr>
        <w:t xml:space="preserve">663 </w:t>
      </w:r>
      <w:r>
        <w:rPr>
          <w:rFonts w:ascii="Times New Roman"/>
          <w:b w:val="false"/>
          <w:i w:val="false"/>
          <w:color w:val="ff0000"/>
          <w:sz w:val="28"/>
        </w:rPr>
        <w:t xml:space="preserve">, 2004.06.22. N  </w:t>
      </w:r>
      <w:r>
        <w:rPr>
          <w:rFonts w:ascii="Times New Roman"/>
          <w:b w:val="false"/>
          <w:i w:val="false"/>
          <w:color w:val="000000"/>
          <w:sz w:val="28"/>
        </w:rPr>
        <w:t xml:space="preserve">688 </w:t>
      </w:r>
      <w:r>
        <w:rPr>
          <w:rFonts w:ascii="Times New Roman"/>
          <w:b w:val="false"/>
          <w:i w:val="false"/>
          <w:color w:val="ff0000"/>
          <w:sz w:val="28"/>
        </w:rPr>
        <w:t xml:space="preserve"> қаулыларымен. </w:t>
      </w:r>
    </w:p>
    <w:bookmarkEnd w:id="1"/>
    <w:bookmarkStart w:name="z37" w:id="2"/>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министрлiгi осы қаулыға 2-6,8-қосымшаларға сәйкес белгiленген номенклатура бойынша тауарлардың экспорты мен импортына (этил спиртi мен алкогольді өнімдердің басқа) лицензиялар, экспортқа құжаттар берсiн. &lt;*&gt;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1998.01.27. </w:t>
      </w:r>
      <w:r>
        <w:rPr>
          <w:rFonts w:ascii="Times New Roman"/>
          <w:b w:val="false"/>
          <w:i w:val="false"/>
          <w:color w:val="ff0000"/>
          <w:sz w:val="28"/>
        </w:rPr>
        <w:t xml:space="preserve">  N </w:t>
      </w:r>
      <w:r>
        <w:rPr>
          <w:rFonts w:ascii="Times New Roman"/>
          <w:b w:val="false"/>
          <w:i w:val="false"/>
          <w:color w:val="000000"/>
          <w:sz w:val="28"/>
        </w:rPr>
        <w:t xml:space="preserve"> 39 </w:t>
      </w:r>
      <w:r>
        <w:rPr>
          <w:rFonts w:ascii="Times New Roman"/>
          <w:b w:val="false"/>
          <w:i w:val="false"/>
          <w:color w:val="000000"/>
          <w:sz w:val="28"/>
        </w:rPr>
        <w:t xml:space="preserve">,  </w:t>
      </w:r>
      <w:r>
        <w:rPr>
          <w:rFonts w:ascii="Times New Roman"/>
          <w:b w:val="false"/>
          <w:i w:val="false"/>
          <w:color w:val="ff0000"/>
          <w:sz w:val="28"/>
        </w:rPr>
        <w:t xml:space="preserve">3-тармақ өзгерді - 2000.10.14. N </w:t>
      </w:r>
      <w:r>
        <w:rPr>
          <w:rFonts w:ascii="Times New Roman"/>
          <w:b w:val="false"/>
          <w:i w:val="false"/>
          <w:color w:val="000000"/>
          <w:sz w:val="28"/>
        </w:rPr>
        <w:t xml:space="preserve">  1526 </w:t>
      </w:r>
      <w:r>
        <w:rPr>
          <w:rFonts w:ascii="Times New Roman"/>
          <w:b w:val="false"/>
          <w:i w:val="false"/>
          <w:color w:val="ff0000"/>
          <w:sz w:val="28"/>
        </w:rPr>
        <w:t xml:space="preserve">, 2001.04.06. N  </w:t>
      </w:r>
      <w:r>
        <w:rPr>
          <w:rFonts w:ascii="Times New Roman"/>
          <w:b w:val="false"/>
          <w:i w:val="false"/>
          <w:color w:val="000000"/>
          <w:sz w:val="28"/>
        </w:rPr>
        <w:t xml:space="preserve">451 </w:t>
      </w:r>
      <w:r>
        <w:rPr>
          <w:rFonts w:ascii="Times New Roman"/>
          <w:b w:val="false"/>
          <w:i w:val="false"/>
          <w:color w:val="ff0000"/>
          <w:sz w:val="28"/>
        </w:rPr>
        <w:t xml:space="preserve">, 2003.09.03. N  </w:t>
      </w:r>
      <w:r>
        <w:rPr>
          <w:rFonts w:ascii="Times New Roman"/>
          <w:b w:val="false"/>
          <w:i w:val="false"/>
          <w:color w:val="000000"/>
          <w:sz w:val="28"/>
        </w:rPr>
        <w:t xml:space="preserve">893 </w:t>
      </w:r>
      <w:r>
        <w:rPr>
          <w:rFonts w:ascii="Times New Roman"/>
          <w:b w:val="false"/>
          <w:i w:val="false"/>
          <w:color w:val="ff0000"/>
          <w:sz w:val="28"/>
        </w:rPr>
        <w:t xml:space="preserve">, 2003.09.12. N  </w:t>
      </w:r>
      <w:r>
        <w:rPr>
          <w:rFonts w:ascii="Times New Roman"/>
          <w:b w:val="false"/>
          <w:i w:val="false"/>
          <w:color w:val="000000"/>
          <w:sz w:val="28"/>
        </w:rPr>
        <w:t xml:space="preserve">929 </w:t>
      </w:r>
      <w:r>
        <w:rPr>
          <w:rFonts w:ascii="Times New Roman"/>
          <w:b w:val="false"/>
          <w:i w:val="false"/>
          <w:color w:val="ff0000"/>
          <w:sz w:val="28"/>
        </w:rPr>
        <w:t xml:space="preserve">, 2004.06.17. N  </w:t>
      </w:r>
      <w:r>
        <w:rPr>
          <w:rFonts w:ascii="Times New Roman"/>
          <w:b w:val="false"/>
          <w:i w:val="false"/>
          <w:color w:val="000000"/>
          <w:sz w:val="28"/>
        </w:rPr>
        <w:t xml:space="preserve">663 </w:t>
      </w:r>
      <w:r>
        <w:rPr>
          <w:rFonts w:ascii="Times New Roman"/>
          <w:b w:val="false"/>
          <w:i w:val="false"/>
          <w:color w:val="ff0000"/>
          <w:sz w:val="28"/>
        </w:rPr>
        <w:t xml:space="preserve"> қаулыларымен. </w:t>
      </w:r>
    </w:p>
    <w:bookmarkEnd w:id="2"/>
    <w:bookmarkStart w:name="z38" w:id="3"/>
    <w:p>
      <w:pPr>
        <w:spacing w:after="0"/>
        <w:ind w:left="0"/>
        <w:jc w:val="both"/>
      </w:pPr>
      <w:r>
        <w:rPr>
          <w:rFonts w:ascii="Times New Roman"/>
          <w:b w:val="false"/>
          <w:i w:val="false"/>
          <w:color w:val="000000"/>
          <w:sz w:val="28"/>
        </w:rPr>
        <w:t xml:space="preserve">
      4. Қазақстан Республикасының Қаржы министрлiгiнің Салық комитеті этил спирті мен алкогольді өнімдердің импортына лицензиялар берсін. &lt;*&gt; </w:t>
      </w:r>
      <w:r>
        <w:br/>
      </w:r>
      <w:r>
        <w:rPr>
          <w:rFonts w:ascii="Times New Roman"/>
          <w:b w:val="false"/>
          <w:i w:val="false"/>
          <w:color w:val="000000"/>
          <w:sz w:val="28"/>
        </w:rPr>
        <w:t>
</w:t>
      </w:r>
      <w:r>
        <w:rPr>
          <w:rFonts w:ascii="Times New Roman"/>
          <w:b w:val="false"/>
          <w:i w:val="false"/>
          <w:color w:val="ff0000"/>
          <w:sz w:val="28"/>
        </w:rPr>
        <w:t xml:space="preserve">       Ескерту. Жаңа 4-тармақпен толықтырылды, 4-6-тармақтар тиiсiнше 5-7-тармақтар болып саналды - ҚР Үкіметінің 1998.01.27. N </w:t>
      </w:r>
      <w:r>
        <w:rPr>
          <w:rFonts w:ascii="Times New Roman"/>
          <w:b w:val="false"/>
          <w:i w:val="false"/>
          <w:color w:val="000000"/>
          <w:sz w:val="28"/>
        </w:rPr>
        <w:t xml:space="preserve">  39  </w:t>
      </w:r>
      <w:r>
        <w:rPr>
          <w:rFonts w:ascii="Times New Roman"/>
          <w:b w:val="false"/>
          <w:i w:val="false"/>
          <w:color w:val="ff0000"/>
          <w:sz w:val="28"/>
        </w:rPr>
        <w:t xml:space="preserve">, 2,3,4-тармақтар өзгерді - 1998.12.29. N  </w:t>
      </w:r>
      <w:r>
        <w:rPr>
          <w:rFonts w:ascii="Times New Roman"/>
          <w:b w:val="false"/>
          <w:i w:val="false"/>
          <w:color w:val="000000"/>
          <w:sz w:val="28"/>
        </w:rPr>
        <w:t xml:space="preserve">1351 </w:t>
      </w:r>
      <w:r>
        <w:rPr>
          <w:rFonts w:ascii="Times New Roman"/>
          <w:b w:val="false"/>
          <w:i w:val="false"/>
          <w:color w:val="ff0000"/>
          <w:sz w:val="28"/>
        </w:rPr>
        <w:t xml:space="preserve">, 4-тармақ өзгерді - 1999.01.19. N </w:t>
      </w:r>
      <w:r>
        <w:rPr>
          <w:rFonts w:ascii="Times New Roman"/>
          <w:b w:val="false"/>
          <w:i w:val="false"/>
          <w:color w:val="000000"/>
          <w:sz w:val="28"/>
        </w:rPr>
        <w:t xml:space="preserve"> 31 </w:t>
      </w:r>
      <w:r>
        <w:rPr>
          <w:rFonts w:ascii="Times New Roman"/>
          <w:b w:val="false"/>
          <w:i w:val="false"/>
          <w:color w:val="ff0000"/>
          <w:sz w:val="28"/>
        </w:rPr>
        <w:t xml:space="preserve">, 2000.11.28. N </w:t>
      </w:r>
      <w:r>
        <w:rPr>
          <w:rFonts w:ascii="Times New Roman"/>
          <w:b w:val="false"/>
          <w:i w:val="false"/>
          <w:color w:val="000000"/>
          <w:sz w:val="28"/>
        </w:rPr>
        <w:t xml:space="preserve">  1773 </w:t>
      </w:r>
      <w:r>
        <w:rPr>
          <w:rFonts w:ascii="Times New Roman"/>
          <w:b w:val="false"/>
          <w:i w:val="false"/>
          <w:color w:val="ff0000"/>
          <w:sz w:val="28"/>
        </w:rPr>
        <w:t xml:space="preserve">, </w:t>
      </w:r>
      <w:r>
        <w:rPr>
          <w:rFonts w:ascii="Times New Roman"/>
          <w:b w:val="false"/>
          <w:i w:val="false"/>
          <w:color w:val="ff0000"/>
          <w:sz w:val="28"/>
        </w:rPr>
        <w:t xml:space="preserve">  2003.01.22. N </w:t>
      </w:r>
      <w:r>
        <w:rPr>
          <w:rFonts w:ascii="Times New Roman"/>
          <w:b w:val="false"/>
          <w:i w:val="false"/>
          <w:color w:val="000000"/>
          <w:sz w:val="28"/>
        </w:rPr>
        <w:t xml:space="preserve"> 72 </w:t>
      </w:r>
      <w:r>
        <w:rPr>
          <w:rFonts w:ascii="Times New Roman"/>
          <w:b w:val="false"/>
          <w:i w:val="false"/>
          <w:color w:val="ff0000"/>
          <w:sz w:val="28"/>
        </w:rPr>
        <w:t xml:space="preserve">, 2004.06.17. N  </w:t>
      </w:r>
      <w:r>
        <w:rPr>
          <w:rFonts w:ascii="Times New Roman"/>
          <w:b w:val="false"/>
          <w:i w:val="false"/>
          <w:color w:val="000000"/>
          <w:sz w:val="28"/>
        </w:rPr>
        <w:t xml:space="preserve">663 </w:t>
      </w:r>
      <w:r>
        <w:rPr>
          <w:rFonts w:ascii="Times New Roman"/>
          <w:b w:val="false"/>
          <w:i w:val="false"/>
          <w:color w:val="ff0000"/>
          <w:sz w:val="28"/>
        </w:rPr>
        <w:t xml:space="preserve"> қаулыларымен. </w:t>
      </w:r>
    </w:p>
    <w:bookmarkEnd w:id="3"/>
    <w:bookmarkStart w:name="z39" w:id="4"/>
    <w:p>
      <w:pPr>
        <w:spacing w:after="0"/>
        <w:ind w:left="0"/>
        <w:jc w:val="both"/>
      </w:pPr>
      <w:r>
        <w:rPr>
          <w:rFonts w:ascii="Times New Roman"/>
          <w:b w:val="false"/>
          <w:i w:val="false"/>
          <w:color w:val="000000"/>
          <w:sz w:val="28"/>
        </w:rPr>
        <w:t xml:space="preserve">
        5. Қазақстан Республикасы Үкiметiнiң кейбiр шешiмдерiне мынадай өзгерiстер енгiзiлсiн:  </w:t>
      </w:r>
      <w:r>
        <w:br/>
      </w:r>
      <w:r>
        <w:rPr>
          <w:rFonts w:ascii="Times New Roman"/>
          <w:b w:val="false"/>
          <w:i w:val="false"/>
          <w:color w:val="000000"/>
          <w:sz w:val="28"/>
        </w:rPr>
        <w:t xml:space="preserve">
      Қазақстан Республикасы Премьер-Министрiнiң 1996 жылғы 4 желтоқсандағы N 548 өкiмiне:  </w:t>
      </w:r>
      <w:r>
        <w:br/>
      </w:r>
      <w:r>
        <w:rPr>
          <w:rFonts w:ascii="Times New Roman"/>
          <w:b w:val="false"/>
          <w:i w:val="false"/>
          <w:color w:val="000000"/>
          <w:sz w:val="28"/>
        </w:rPr>
        <w:t xml:space="preserve">
      1-тармақтағы "Қазақстан Республикасындағы тауарлардың (жұмыстар, қызмет көрсетулер) экспорты мен импортының тәртiбi туралы" Қазақстан Республикасы Үкiметiнiң 1996 жылғы 12 наурыздағы N 298 қаулысына сәйкес" деген сөздер алынып тасталсын.  </w:t>
      </w:r>
      <w:r>
        <w:br/>
      </w:r>
      <w:r>
        <w:rPr>
          <w:rFonts w:ascii="Times New Roman"/>
          <w:b w:val="false"/>
          <w:i w:val="false"/>
          <w:color w:val="000000"/>
          <w:sz w:val="28"/>
        </w:rPr>
        <w:t>
</w:t>
      </w:r>
      <w:r>
        <w:rPr>
          <w:rFonts w:ascii="Times New Roman"/>
          <w:b w:val="false"/>
          <w:i w:val="false"/>
          <w:color w:val="ff0000"/>
          <w:sz w:val="28"/>
        </w:rPr>
        <w:t xml:space="preserve">       Ескерту. 5-тармағының 2 және 3-абзацтары алынып тасталды - </w:t>
      </w:r>
      <w:r>
        <w:rPr>
          <w:rFonts w:ascii="Times New Roman"/>
          <w:b w:val="false"/>
          <w:i w:val="false"/>
          <w:color w:val="ff0000"/>
          <w:sz w:val="28"/>
        </w:rPr>
        <w:t xml:space="preserve">  ҚР Үкіметінің 1998.03.09. N 186 </w:t>
      </w:r>
      <w:r>
        <w:rPr>
          <w:rFonts w:ascii="Times New Roman"/>
          <w:b w:val="false"/>
          <w:i w:val="false"/>
          <w:color w:val="000000"/>
          <w:sz w:val="28"/>
        </w:rPr>
        <w:t xml:space="preserve">  қаулысымен. </w:t>
      </w:r>
    </w:p>
    <w:bookmarkEnd w:id="4"/>
    <w:bookmarkStart w:name="z40" w:id="5"/>
    <w:p>
      <w:pPr>
        <w:spacing w:after="0"/>
        <w:ind w:left="0"/>
        <w:jc w:val="both"/>
      </w:pPr>
      <w:r>
        <w:rPr>
          <w:rFonts w:ascii="Times New Roman"/>
          <w:b w:val="false"/>
          <w:i w:val="false"/>
          <w:color w:val="000000"/>
          <w:sz w:val="28"/>
        </w:rPr>
        <w:t xml:space="preserve">
        6. 7-қосымшаға сәйкес Қазақстан Республикасы Үкiметiнiң кейбiр шешiмдерiнiң күшi жойылған деп танылсын. </w:t>
      </w:r>
    </w:p>
    <w:bookmarkEnd w:id="5"/>
    <w:p>
      <w:pPr>
        <w:spacing w:after="0"/>
        <w:ind w:left="0"/>
        <w:jc w:val="both"/>
      </w:pPr>
      <w:r>
        <w:rPr>
          <w:rFonts w:ascii="Times New Roman"/>
          <w:b w:val="false"/>
          <w:i w:val="false"/>
          <w:color w:val="000000"/>
          <w:sz w:val="28"/>
        </w:rPr>
        <w:t xml:space="preserve">      7. Осы қаулы жарияланған күнiнен бастап бiр айдан кейiн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30 маусымдағы      </w:t>
      </w:r>
      <w:r>
        <w:br/>
      </w:r>
      <w:r>
        <w:rPr>
          <w:rFonts w:ascii="Times New Roman"/>
          <w:b w:val="false"/>
          <w:i w:val="false"/>
          <w:color w:val="000000"/>
          <w:sz w:val="28"/>
        </w:rPr>
        <w:t xml:space="preserve">
N 1037 қаулысына         </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ff0000"/>
          <w:sz w:val="28"/>
        </w:rPr>
        <w:t xml:space="preserve">      Ескерту. 1-қосымшаға өзгеріс енгізілді - ҚР Үкіметінің 2000.07.27. N 1151  </w:t>
      </w:r>
      <w:r>
        <w:rPr>
          <w:rFonts w:ascii="Times New Roman"/>
          <w:b w:val="false"/>
          <w:i w:val="false"/>
          <w:color w:val="ff0000"/>
          <w:sz w:val="28"/>
        </w:rPr>
        <w:t xml:space="preserve">қаулысымен. </w:t>
      </w:r>
      <w:r>
        <w:br/>
      </w:r>
      <w:r>
        <w:rPr>
          <w:rFonts w:ascii="Times New Roman"/>
          <w:b w:val="false"/>
          <w:i w:val="false"/>
          <w:color w:val="ff0000"/>
          <w:sz w:val="28"/>
        </w:rPr>
        <w:t>
 </w:t>
      </w:r>
    </w:p>
    <w:bookmarkStart w:name="z42" w:id="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Республикасында тауарлардың (жұмыстардың, </w:t>
      </w:r>
      <w:r>
        <w:br/>
      </w:r>
      <w:r>
        <w:rPr>
          <w:rFonts w:ascii="Times New Roman"/>
          <w:b w:val="false"/>
          <w:i w:val="false"/>
          <w:color w:val="000000"/>
          <w:sz w:val="28"/>
        </w:rPr>
        <w:t>
</w:t>
      </w:r>
      <w:r>
        <w:rPr>
          <w:rFonts w:ascii="Times New Roman"/>
          <w:b/>
          <w:i w:val="false"/>
          <w:color w:val="000000"/>
          <w:sz w:val="28"/>
        </w:rPr>
        <w:t xml:space="preserve">           қызмет көрсетулердiң) экспорты мен импортын </w:t>
      </w:r>
      <w:r>
        <w:br/>
      </w:r>
      <w:r>
        <w:rPr>
          <w:rFonts w:ascii="Times New Roman"/>
          <w:b w:val="false"/>
          <w:i w:val="false"/>
          <w:color w:val="000000"/>
          <w:sz w:val="28"/>
        </w:rPr>
        <w:t>
</w:t>
      </w:r>
      <w:r>
        <w:rPr>
          <w:rFonts w:ascii="Times New Roman"/>
          <w:b/>
          <w:i w:val="false"/>
          <w:color w:val="000000"/>
          <w:sz w:val="28"/>
        </w:rPr>
        <w:t xml:space="preserve">                     лицензиялаудың тәртiбi </w:t>
      </w:r>
    </w:p>
    <w:bookmarkEnd w:id="7"/>
    <w:bookmarkStart w:name="z43" w:id="8"/>
    <w:p>
      <w:pPr>
        <w:spacing w:after="0"/>
        <w:ind w:left="0"/>
        <w:jc w:val="both"/>
      </w:pPr>
      <w:r>
        <w:rPr>
          <w:rFonts w:ascii="Times New Roman"/>
          <w:b w:val="false"/>
          <w:i w:val="false"/>
          <w:color w:val="000000"/>
          <w:sz w:val="28"/>
        </w:rPr>
        <w:t xml:space="preserve">
        1. Осы Тәртіп Қазақстан Республикасында тауарлардың (жұмыстардың, қызмет көрсетулердiң) экспорты мен импортын лицензиялаудың тәртiбiн айқындайды. </w:t>
      </w:r>
    </w:p>
    <w:bookmarkEnd w:id="8"/>
    <w:bookmarkStart w:name="z44" w:id="9"/>
    <w:p>
      <w:pPr>
        <w:spacing w:after="0"/>
        <w:ind w:left="0"/>
        <w:jc w:val="both"/>
      </w:pPr>
      <w:r>
        <w:rPr>
          <w:rFonts w:ascii="Times New Roman"/>
          <w:b w:val="false"/>
          <w:i w:val="false"/>
          <w:color w:val="000000"/>
          <w:sz w:val="28"/>
        </w:rPr>
        <w:t xml:space="preserve">
      2. Осы Тәртіптiң күшi ұйымдастыру-құқықтық нысандары мен тiркелген жерiне қарамастан, шетелдiктердi қоса алғандағы Қазақстан Республикасының барлық заңды және жеке тұлғаларына (бұдан әрi - өтiнiм берушi) қолданылады.  </w:t>
      </w:r>
    </w:p>
    <w:bookmarkEnd w:id="9"/>
    <w:bookmarkStart w:name="z45" w:id="10"/>
    <w:p>
      <w:pPr>
        <w:spacing w:after="0"/>
        <w:ind w:left="0"/>
        <w:jc w:val="both"/>
      </w:pPr>
      <w:r>
        <w:rPr>
          <w:rFonts w:ascii="Times New Roman"/>
          <w:b w:val="false"/>
          <w:i w:val="false"/>
          <w:color w:val="000000"/>
          <w:sz w:val="28"/>
        </w:rPr>
        <w:t xml:space="preserve">
      3. Лицензиялар берудi Қазақстан Республикасының заңнамасында белгіленген тәртіппен уәкілетті мемлекеттік органдар (бұдан әрi - Лицензиар) жүзеге асырады.  </w:t>
      </w:r>
    </w:p>
    <w:bookmarkEnd w:id="10"/>
    <w:bookmarkStart w:name="z46" w:id="11"/>
    <w:p>
      <w:pPr>
        <w:spacing w:after="0"/>
        <w:ind w:left="0"/>
        <w:jc w:val="both"/>
      </w:pPr>
      <w:r>
        <w:rPr>
          <w:rFonts w:ascii="Times New Roman"/>
          <w:b w:val="false"/>
          <w:i w:val="false"/>
          <w:color w:val="000000"/>
          <w:sz w:val="28"/>
        </w:rPr>
        <w:t xml:space="preserve">
      4. Лицензиялар белгiлеген нысандағы бланкiлерде (3, 4 қосымшалар) ресiмделедi.  </w:t>
      </w:r>
      <w:r>
        <w:br/>
      </w:r>
      <w:r>
        <w:rPr>
          <w:rFonts w:ascii="Times New Roman"/>
          <w:b w:val="false"/>
          <w:i w:val="false"/>
          <w:color w:val="000000"/>
          <w:sz w:val="28"/>
        </w:rPr>
        <w:t xml:space="preserve">
      Лицензиялар бланкiлерiнiң ұсынушыға бағалы қағаздардың деңгейiнде қорғалу дәрежесi, сондай-ақ есептiк сериясы мен номерi болады және қатаң есептiлiк құжаты болып табылады. Лицензиялардың бланкiлерiн алуды, оларға есеп жүргiзудi және сақтауды Лицензия берушi жүзеге асырады.  </w:t>
      </w:r>
      <w:r>
        <w:br/>
      </w:r>
      <w:r>
        <w:rPr>
          <w:rFonts w:ascii="Times New Roman"/>
          <w:b w:val="false"/>
          <w:i w:val="false"/>
          <w:color w:val="000000"/>
          <w:sz w:val="28"/>
        </w:rPr>
        <w:t xml:space="preserve">
      Болат және тоқыма өнімдерінің экспортына арналған лицензия белгіленген нысандағы бланкілермен (5 және 6-қосымшалар) ресімделеді.  </w:t>
      </w:r>
      <w:r>
        <w:br/>
      </w:r>
      <w:r>
        <w:rPr>
          <w:rFonts w:ascii="Times New Roman"/>
          <w:b w:val="false"/>
          <w:i w:val="false"/>
          <w:color w:val="000000"/>
          <w:sz w:val="28"/>
        </w:rPr>
        <w:t xml:space="preserve">
      5 және 6-қосымшалардағы экспортқа арналған лицензия мемлекеттік, орыс және ағылшын тілдерінде жасалады.  </w:t>
      </w:r>
      <w:r>
        <w:br/>
      </w:r>
      <w:r>
        <w:rPr>
          <w:rFonts w:ascii="Times New Roman"/>
          <w:b w:val="false"/>
          <w:i w:val="false"/>
          <w:color w:val="000000"/>
          <w:sz w:val="28"/>
        </w:rPr>
        <w:t xml:space="preserve">
      Болат және тоқыма өнімдерінің экспортына арналған лицензиялармен бірге Еуропа Қоғамдастығының уәкілетті органы талап ететін нысан бойынша экспортқа арналған құжат беріледі.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2002.06.17. N 666  </w:t>
      </w:r>
      <w:r>
        <w:rPr>
          <w:rFonts w:ascii="Times New Roman"/>
          <w:b w:val="false"/>
          <w:i w:val="false"/>
          <w:color w:val="000000"/>
          <w:sz w:val="28"/>
        </w:rPr>
        <w:t xml:space="preserve">қаулысымен. </w:t>
      </w:r>
    </w:p>
    <w:bookmarkEnd w:id="11"/>
    <w:bookmarkStart w:name="z47" w:id="12"/>
    <w:p>
      <w:pPr>
        <w:spacing w:after="0"/>
        <w:ind w:left="0"/>
        <w:jc w:val="both"/>
      </w:pPr>
      <w:r>
        <w:rPr>
          <w:rFonts w:ascii="Times New Roman"/>
          <w:b w:val="false"/>
          <w:i w:val="false"/>
          <w:color w:val="000000"/>
          <w:sz w:val="28"/>
        </w:rPr>
        <w:t xml:space="preserve">
        5. Лицензияларды ресiмдеу үшiн өтiнiм берушi Лицензиарға:  </w:t>
      </w:r>
      <w:r>
        <w:br/>
      </w:r>
      <w:r>
        <w:rPr>
          <w:rFonts w:ascii="Times New Roman"/>
          <w:b w:val="false"/>
          <w:i w:val="false"/>
          <w:color w:val="000000"/>
          <w:sz w:val="28"/>
        </w:rPr>
        <w:t xml:space="preserve">
      а) лицензия алуға арналған белгiленген үлгiде өтiнiш (1, 2-қосымшалар); </w:t>
      </w:r>
      <w:r>
        <w:br/>
      </w:r>
      <w:r>
        <w:rPr>
          <w:rFonts w:ascii="Times New Roman"/>
          <w:b w:val="false"/>
          <w:i w:val="false"/>
          <w:color w:val="000000"/>
          <w:sz w:val="28"/>
        </w:rPr>
        <w:t xml:space="preserve">
      б) сыртқы сауда мәмiлелерiне қатысушылардың арасындағы сатып алу-сату келiсiм-шартының (шартының) немесе иелiктен шығарудың өзге де шартының көшiрмесi мен салыстыру үшiн түпнұсқаны;  </w:t>
      </w:r>
      <w:r>
        <w:br/>
      </w:r>
      <w:r>
        <w:rPr>
          <w:rFonts w:ascii="Times New Roman"/>
          <w:b w:val="false"/>
          <w:i w:val="false"/>
          <w:color w:val="000000"/>
          <w:sz w:val="28"/>
        </w:rPr>
        <w:t xml:space="preserve">
      в) егер өтiнiм берушi ретiнде делдал қатысса, тауарды экспорттаушы және өндiрушi немесе импорттаушы және тұтынушы арасындағы шартты;  </w:t>
      </w:r>
      <w:r>
        <w:br/>
      </w:r>
      <w:r>
        <w:rPr>
          <w:rFonts w:ascii="Times New Roman"/>
          <w:b w:val="false"/>
          <w:i w:val="false"/>
          <w:color w:val="000000"/>
          <w:sz w:val="28"/>
        </w:rPr>
        <w:t xml:space="preserve">
      г) мемлекеттiк тiркеу туралы куәлiктi:  </w:t>
      </w:r>
      <w:r>
        <w:br/>
      </w:r>
      <w:r>
        <w:rPr>
          <w:rFonts w:ascii="Times New Roman"/>
          <w:b w:val="false"/>
          <w:i w:val="false"/>
          <w:color w:val="000000"/>
          <w:sz w:val="28"/>
        </w:rPr>
        <w:t xml:space="preserve">
      заңсыз тұлғалар үшiн - мемлекеттiк тiркеу туралы куәлiк;  </w:t>
      </w:r>
      <w:r>
        <w:br/>
      </w:r>
      <w:r>
        <w:rPr>
          <w:rFonts w:ascii="Times New Roman"/>
          <w:b w:val="false"/>
          <w:i w:val="false"/>
          <w:color w:val="000000"/>
          <w:sz w:val="28"/>
        </w:rPr>
        <w:t xml:space="preserve">
      жеке тұлғалар үшiн - дербес кәсiпкер ретiнде мемлекеттiк тiркеу туралы куәлiк (патент);  </w:t>
      </w:r>
      <w:r>
        <w:br/>
      </w:r>
      <w:r>
        <w:rPr>
          <w:rFonts w:ascii="Times New Roman"/>
          <w:b w:val="false"/>
          <w:i w:val="false"/>
          <w:color w:val="000000"/>
          <w:sz w:val="28"/>
        </w:rPr>
        <w:t xml:space="preserve">
      д) лицензиялық алымды төлегендiгiн растайтын құжатты;  </w:t>
      </w:r>
      <w:r>
        <w:br/>
      </w:r>
      <w:r>
        <w:rPr>
          <w:rFonts w:ascii="Times New Roman"/>
          <w:b w:val="false"/>
          <w:i w:val="false"/>
          <w:color w:val="000000"/>
          <w:sz w:val="28"/>
        </w:rPr>
        <w:t xml:space="preserve">
      е) қызметтiң белгiлi бiр түрлерiн жүзеге асыруға арналған тиiстi уәкiлеттi мемлекеттiк органның лицензиясын;  </w:t>
      </w:r>
      <w:r>
        <w:br/>
      </w:r>
      <w:r>
        <w:rPr>
          <w:rFonts w:ascii="Times New Roman"/>
          <w:b w:val="false"/>
          <w:i w:val="false"/>
          <w:color w:val="000000"/>
          <w:sz w:val="28"/>
        </w:rPr>
        <w:t xml:space="preserve">
      ж) тиiстi уәкiлеттi мемлекеттiк органның осы қаулыға 4 және 5 қосымшаларға сәйкес тауарлардың жекелеген түрлерi бойынша рұқсатын;  </w:t>
      </w:r>
      <w:r>
        <w:br/>
      </w:r>
      <w:r>
        <w:rPr>
          <w:rFonts w:ascii="Times New Roman"/>
          <w:b w:val="false"/>
          <w:i w:val="false"/>
          <w:color w:val="000000"/>
          <w:sz w:val="28"/>
        </w:rPr>
        <w:t xml:space="preserve">
      з) &lt;*&gt; </w:t>
      </w:r>
      <w:r>
        <w:br/>
      </w:r>
      <w:r>
        <w:rPr>
          <w:rFonts w:ascii="Times New Roman"/>
          <w:b w:val="false"/>
          <w:i w:val="false"/>
          <w:color w:val="000000"/>
          <w:sz w:val="28"/>
        </w:rPr>
        <w:t xml:space="preserve">
      и) &lt;*&gt;  </w:t>
      </w:r>
      <w:r>
        <w:br/>
      </w:r>
      <w:r>
        <w:rPr>
          <w:rFonts w:ascii="Times New Roman"/>
          <w:b w:val="false"/>
          <w:i w:val="false"/>
          <w:color w:val="000000"/>
          <w:sz w:val="28"/>
        </w:rPr>
        <w:t xml:space="preserve">
      к) ұсынылатын құжаттардың тiзiмдемесiн;  </w:t>
      </w:r>
      <w:r>
        <w:br/>
      </w:r>
      <w:r>
        <w:rPr>
          <w:rFonts w:ascii="Times New Roman"/>
          <w:b w:val="false"/>
          <w:i w:val="false"/>
          <w:color w:val="000000"/>
          <w:sz w:val="28"/>
        </w:rPr>
        <w:t xml:space="preserve">
      "в", "д", "г", "e", "ж" тармақшаларында көрсетiлген құжаттар түптелген, мөрмен және бiрiншi басшының немесе оны алмастыратын адамның қолымен расталуы тиiс көшiрме түрiнде беріледi; &lt;*&gt; </w:t>
      </w:r>
      <w:r>
        <w:br/>
      </w:r>
      <w:r>
        <w:rPr>
          <w:rFonts w:ascii="Times New Roman"/>
          <w:b w:val="false"/>
          <w:i w:val="false"/>
          <w:color w:val="000000"/>
          <w:sz w:val="28"/>
        </w:rPr>
        <w:t xml:space="preserve">
      Ұсынылған мәлiметтердiң дұрыстығы үшiн жауаптылық өтiнiм берушiге жүктеледi.  </w:t>
      </w:r>
      <w:r>
        <w:br/>
      </w:r>
      <w:r>
        <w:rPr>
          <w:rFonts w:ascii="Times New Roman"/>
          <w:b w:val="false"/>
          <w:i w:val="false"/>
          <w:color w:val="000000"/>
          <w:sz w:val="28"/>
        </w:rPr>
        <w:t>
</w:t>
      </w:r>
      <w:r>
        <w:rPr>
          <w:rFonts w:ascii="Times New Roman"/>
          <w:b w:val="false"/>
          <w:i w:val="false"/>
          <w:color w:val="ff0000"/>
          <w:sz w:val="28"/>
        </w:rPr>
        <w:t xml:space="preserve">       Ескерту. 5-тармақ и) тармақшамен толықтырылды - ҚР Үкіметінің 2000.11.10. N 1693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ff0000"/>
          <w:sz w:val="28"/>
        </w:rPr>
        <w:t xml:space="preserve">  5-тармаққа өзгеріс енгізілді - 2002.01.09. N 13  </w:t>
      </w:r>
      <w:r>
        <w:rPr>
          <w:rFonts w:ascii="Times New Roman"/>
          <w:b w:val="false"/>
          <w:i w:val="false"/>
          <w:color w:val="000000"/>
          <w:sz w:val="28"/>
        </w:rPr>
        <w:t xml:space="preserve">қаулысымен </w:t>
      </w:r>
      <w:r>
        <w:rPr>
          <w:rFonts w:ascii="Times New Roman"/>
          <w:b w:val="false"/>
          <w:i w:val="false"/>
          <w:color w:val="ff0000"/>
          <w:sz w:val="28"/>
        </w:rPr>
        <w:t xml:space="preserve">, 2002.04.02. N 389  </w:t>
      </w:r>
      <w:r>
        <w:rPr>
          <w:rFonts w:ascii="Times New Roman"/>
          <w:b w:val="false"/>
          <w:i w:val="false"/>
          <w:color w:val="000000"/>
          <w:sz w:val="28"/>
        </w:rPr>
        <w:t xml:space="preserve">қаулысымен </w:t>
      </w:r>
      <w:r>
        <w:rPr>
          <w:rFonts w:ascii="Times New Roman"/>
          <w:b w:val="false"/>
          <w:i w:val="false"/>
          <w:color w:val="ff0000"/>
          <w:sz w:val="28"/>
        </w:rPr>
        <w:t xml:space="preserve">, 2002.08.19. N 924  </w:t>
      </w:r>
      <w:r>
        <w:rPr>
          <w:rFonts w:ascii="Times New Roman"/>
          <w:b w:val="false"/>
          <w:i w:val="false"/>
          <w:color w:val="000000"/>
          <w:sz w:val="28"/>
        </w:rPr>
        <w:t xml:space="preserve">қаулысымен </w:t>
      </w:r>
      <w:r>
        <w:rPr>
          <w:rFonts w:ascii="Times New Roman"/>
          <w:b w:val="false"/>
          <w:i w:val="false"/>
          <w:color w:val="ff0000"/>
          <w:sz w:val="28"/>
        </w:rPr>
        <w:t xml:space="preserve">, 5-тармақтың и) тармақшасы алып тасталды - 2003.09.03. N 893  </w:t>
      </w:r>
      <w:r>
        <w:rPr>
          <w:rFonts w:ascii="Times New Roman"/>
          <w:b w:val="false"/>
          <w:i w:val="false"/>
          <w:color w:val="000000"/>
          <w:sz w:val="28"/>
        </w:rPr>
        <w:t xml:space="preserve">қаулысымен </w:t>
      </w:r>
      <w:r>
        <w:rPr>
          <w:rFonts w:ascii="Times New Roman"/>
          <w:b w:val="false"/>
          <w:i w:val="false"/>
          <w:color w:val="ff0000"/>
          <w:sz w:val="28"/>
        </w:rPr>
        <w:t xml:space="preserve">, тармаққа өзгеріс енгізілді - 2003.09.12. N 929  </w:t>
      </w:r>
      <w:r>
        <w:rPr>
          <w:rFonts w:ascii="Times New Roman"/>
          <w:b w:val="false"/>
          <w:i w:val="false"/>
          <w:color w:val="000000"/>
          <w:sz w:val="28"/>
        </w:rPr>
        <w:t xml:space="preserve">қаулысымен </w:t>
      </w:r>
      <w:r>
        <w:rPr>
          <w:rFonts w:ascii="Times New Roman"/>
          <w:b w:val="false"/>
          <w:i w:val="false"/>
          <w:color w:val="ff0000"/>
          <w:sz w:val="28"/>
        </w:rPr>
        <w:t xml:space="preserve">, 2006.01.06.  </w:t>
      </w:r>
      <w:r>
        <w:rPr>
          <w:rFonts w:ascii="Times New Roman"/>
          <w:b w:val="false"/>
          <w:i w:val="false"/>
          <w:color w:val="000000"/>
          <w:sz w:val="28"/>
        </w:rPr>
        <w:t xml:space="preserve">N 20 </w:t>
      </w:r>
      <w:r>
        <w:rPr>
          <w:rFonts w:ascii="Times New Roman"/>
          <w:b w:val="false"/>
          <w:i w:val="false"/>
          <w:color w:val="ff0000"/>
          <w:sz w:val="28"/>
        </w:rPr>
        <w:t xml:space="preserve">  (қолданысқа енгізілу тәртібін 2-тармақтан қараңыз) қаулысымен. </w:t>
      </w:r>
    </w:p>
    <w:bookmarkEnd w:id="12"/>
    <w:bookmarkStart w:name="z48" w:id="13"/>
    <w:p>
      <w:pPr>
        <w:spacing w:after="0"/>
        <w:ind w:left="0"/>
        <w:jc w:val="both"/>
      </w:pPr>
      <w:r>
        <w:rPr>
          <w:rFonts w:ascii="Times New Roman"/>
          <w:b w:val="false"/>
          <w:i w:val="false"/>
          <w:color w:val="000000"/>
          <w:sz w:val="28"/>
        </w:rPr>
        <w:t xml:space="preserve">
      6. Өтiнiш Лицензиардың деректер банкiнде тiркеуге жатады.  </w:t>
      </w:r>
      <w:r>
        <w:br/>
      </w:r>
      <w:r>
        <w:rPr>
          <w:rFonts w:ascii="Times New Roman"/>
          <w:b w:val="false"/>
          <w:i w:val="false"/>
          <w:color w:val="000000"/>
          <w:sz w:val="28"/>
        </w:rPr>
        <w:t xml:space="preserve">
      Лицензия немесе лицензия беруден бас тарту туралы дәлелдi шешiм барлық қажеттi құжаттармен бiрге өтiнiш берiлген күннен бастап бiр ай мерзiмде, ал шағын кәсiпкерлiк субъектiлерi үшiн он күн мерзiмнен кешiктiрiлмей берiледi.  </w:t>
      </w:r>
    </w:p>
    <w:bookmarkEnd w:id="13"/>
    <w:bookmarkStart w:name="z49" w:id="14"/>
    <w:p>
      <w:pPr>
        <w:spacing w:after="0"/>
        <w:ind w:left="0"/>
        <w:jc w:val="both"/>
      </w:pPr>
      <w:r>
        <w:rPr>
          <w:rFonts w:ascii="Times New Roman"/>
          <w:b w:val="false"/>
          <w:i w:val="false"/>
          <w:color w:val="000000"/>
          <w:sz w:val="28"/>
        </w:rPr>
        <w:t xml:space="preserve">
      7. Лицензия 10 мәндi кодты көрсете отырып, Евразиялық экономикалық қоғамдастығының сыртқы экономикалық қызметiнiң тауарлық номенклатурасына сәйкес, болат өнiмдерi экспортына арналған лицензияны қоспағанда, келiсiм-шартқа (шартқа) енгiзiлген тауар атауларының санына қарамастан, тауардың бiр ғана түрiне ресiмделедi. &lt;*&gt; </w:t>
      </w:r>
      <w:r>
        <w:br/>
      </w:r>
      <w:r>
        <w:rPr>
          <w:rFonts w:ascii="Times New Roman"/>
          <w:b w:val="false"/>
          <w:i w:val="false"/>
          <w:color w:val="000000"/>
          <w:sz w:val="28"/>
        </w:rPr>
        <w:t xml:space="preserve">
      Еуропалық Одақтың елдерiне әкелiнетiн болат өнiмдерiнiң экспортына арналған лицензия 10 мәндi кодты көрсете отырып, Еуропалық Одақтың Құрамдастырылған номенклатурасына сәйкес ресiмделедi. &lt;*&gt; </w:t>
      </w:r>
      <w:r>
        <w:br/>
      </w:r>
      <w:r>
        <w:rPr>
          <w:rFonts w:ascii="Times New Roman"/>
          <w:b w:val="false"/>
          <w:i w:val="false"/>
          <w:color w:val="000000"/>
          <w:sz w:val="28"/>
        </w:rPr>
        <w:t xml:space="preserve">
      Лицензия ол берiлген күннен бастап бiр күнтiзбелiк жылдан артық емес мерзiмге бiр мәмiле бойынша экспорттық немесе импорттық операцияларды жүзеге асыру үшiн берiледi.  </w:t>
      </w:r>
      <w:r>
        <w:br/>
      </w:r>
      <w:r>
        <w:rPr>
          <w:rFonts w:ascii="Times New Roman"/>
          <w:b w:val="false"/>
          <w:i w:val="false"/>
          <w:color w:val="000000"/>
          <w:sz w:val="28"/>
        </w:rPr>
        <w:t xml:space="preserve">
      Лицензияның қолданылу мерзiмi келiсiм-шарттық мiндеттемелердi орындауды аяқтағанға дейiн бiрақ, бiр күнтiзбелiк жылдан асырылмай ұзартылуы мүмкiн. Лицензияның қолданылу мерзiмiн ұзарту үшiн оның иесi Лицензиарға жазбаша нысанда себебi көрсетiлген өтiніштi лицензияның қолданылу мерзiмi аяқталғанға дейiн </w:t>
      </w:r>
      <w:r>
        <w:br/>
      </w:r>
      <w:r>
        <w:rPr>
          <w:rFonts w:ascii="Times New Roman"/>
          <w:b w:val="false"/>
          <w:i w:val="false"/>
          <w:color w:val="000000"/>
          <w:sz w:val="28"/>
        </w:rPr>
        <w:t xml:space="preserve">
ұсынады. &lt;*&gt; </w:t>
      </w:r>
      <w:r>
        <w:br/>
      </w:r>
      <w:r>
        <w:rPr>
          <w:rFonts w:ascii="Times New Roman"/>
          <w:b w:val="false"/>
          <w:i w:val="false"/>
          <w:color w:val="000000"/>
          <w:sz w:val="28"/>
        </w:rPr>
        <w:t xml:space="preserve">
      Лицензияның қолданылу мерзiмiн ұзартуды лицензияға қолымен және мөрiмен расталған тиiстi қосымша жазба енгiзу жолымен Лицензиар жүзеге асырады.  </w:t>
      </w:r>
      <w:r>
        <w:br/>
      </w:r>
      <w:r>
        <w:rPr>
          <w:rFonts w:ascii="Times New Roman"/>
          <w:b w:val="false"/>
          <w:i w:val="false"/>
          <w:color w:val="000000"/>
          <w:sz w:val="28"/>
        </w:rPr>
        <w:t xml:space="preserve">
      Лицензиар кеден органдарының назарына лицензияны растайтын уәкiлеттi адамдар қолының үлгiлерi мен мөрлерiнiң таңбасын ұсынады.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2002.01.09. N 13  </w:t>
      </w:r>
      <w:r>
        <w:rPr>
          <w:rFonts w:ascii="Times New Roman"/>
          <w:b w:val="false"/>
          <w:i w:val="false"/>
          <w:color w:val="000000"/>
          <w:sz w:val="28"/>
        </w:rPr>
        <w:t xml:space="preserve">қаулысымен </w:t>
      </w:r>
      <w:r>
        <w:rPr>
          <w:rFonts w:ascii="Times New Roman"/>
          <w:b w:val="false"/>
          <w:i w:val="false"/>
          <w:color w:val="ff0000"/>
          <w:sz w:val="28"/>
        </w:rPr>
        <w:t xml:space="preserve">, 2003.09.12. N 929  </w:t>
      </w:r>
      <w:r>
        <w:rPr>
          <w:rFonts w:ascii="Times New Roman"/>
          <w:b w:val="false"/>
          <w:i w:val="false"/>
          <w:color w:val="000000"/>
          <w:sz w:val="28"/>
        </w:rPr>
        <w:t xml:space="preserve">қаулысымен </w:t>
      </w:r>
      <w:r>
        <w:rPr>
          <w:rFonts w:ascii="Times New Roman"/>
          <w:b w:val="false"/>
          <w:i w:val="false"/>
          <w:color w:val="ff0000"/>
          <w:sz w:val="28"/>
        </w:rPr>
        <w:t xml:space="preserve">, 2004.06.16. N 660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4"/>
    <w:bookmarkStart w:name="z50" w:id="15"/>
    <w:p>
      <w:pPr>
        <w:spacing w:after="0"/>
        <w:ind w:left="0"/>
        <w:jc w:val="both"/>
      </w:pPr>
      <w:r>
        <w:rPr>
          <w:rFonts w:ascii="Times New Roman"/>
          <w:b w:val="false"/>
          <w:i w:val="false"/>
          <w:color w:val="000000"/>
          <w:sz w:val="28"/>
        </w:rPr>
        <w:t>
      8. Лицензияны беруден бас тарту, оның қолданылуын тоқтату, лицензияларды керi қайтарып алу және тоқтата тұру "Лицензиялау туралы" Қазақстан Республикасы Президентiнiң 1995 жылғы 17 сәуiрдегi N 2200  </w:t>
      </w:r>
      <w:r>
        <w:rPr>
          <w:rFonts w:ascii="Times New Roman"/>
          <w:b w:val="false"/>
          <w:i w:val="false"/>
          <w:color w:val="000000"/>
          <w:sz w:val="28"/>
        </w:rPr>
        <w:t xml:space="preserve">Заңына </w:t>
      </w:r>
      <w:r>
        <w:rPr>
          <w:rFonts w:ascii="Times New Roman"/>
          <w:b w:val="false"/>
          <w:i w:val="false"/>
          <w:color w:val="000000"/>
          <w:sz w:val="28"/>
        </w:rPr>
        <w:t xml:space="preserve"> сәйкес жүзеге асырылады.  </w:t>
      </w:r>
    </w:p>
    <w:bookmarkEnd w:id="15"/>
    <w:bookmarkStart w:name="z51" w:id="16"/>
    <w:p>
      <w:pPr>
        <w:spacing w:after="0"/>
        <w:ind w:left="0"/>
        <w:jc w:val="both"/>
      </w:pPr>
      <w:r>
        <w:rPr>
          <w:rFonts w:ascii="Times New Roman"/>
          <w:b w:val="false"/>
          <w:i w:val="false"/>
          <w:color w:val="000000"/>
          <w:sz w:val="28"/>
        </w:rPr>
        <w:t xml:space="preserve">
      9. Лицензия бөлектенбейтiн, яғни лицензиаттың тарапынан басқа жеке және заңды тұлғаларға берiлмейтiн болып табылады. Лицензия тауарлардың (жұмыстардың, қызмет көрсетулердiң) бiр түрiнiң экспорты мен импортына онда көрсетiлген мерзiмдерге рұқсат болып табылады және лицензияланған тауарды кедендiк ресiмдеу үшiн негiз болады.  </w:t>
      </w:r>
    </w:p>
    <w:bookmarkEnd w:id="16"/>
    <w:bookmarkStart w:name="z52" w:id="17"/>
    <w:p>
      <w:pPr>
        <w:spacing w:after="0"/>
        <w:ind w:left="0"/>
        <w:jc w:val="both"/>
      </w:pPr>
      <w:r>
        <w:rPr>
          <w:rFonts w:ascii="Times New Roman"/>
          <w:b w:val="false"/>
          <w:i w:val="false"/>
          <w:color w:val="000000"/>
          <w:sz w:val="28"/>
        </w:rPr>
        <w:t xml:space="preserve">
      10. Тауардың (жұмыстардың, қызмет көрсетулердiң) бiр түрiн бiр мемлекетке шығаруға берiлген лицензия бұл тауарды (жұмысты, қызмет көрсетудi) басқа мемлекетке шығару үшiн пайдаланыла алмайды.  </w:t>
      </w:r>
    </w:p>
    <w:bookmarkEnd w:id="17"/>
    <w:bookmarkStart w:name="z53" w:id="18"/>
    <w:p>
      <w:pPr>
        <w:spacing w:after="0"/>
        <w:ind w:left="0"/>
        <w:jc w:val="both"/>
      </w:pPr>
      <w:r>
        <w:rPr>
          <w:rFonts w:ascii="Times New Roman"/>
          <w:b w:val="false"/>
          <w:i w:val="false"/>
          <w:color w:val="000000"/>
          <w:sz w:val="28"/>
        </w:rPr>
        <w:t xml:space="preserve">
      11. Лицензиар:  </w:t>
      </w:r>
      <w:r>
        <w:br/>
      </w:r>
      <w:r>
        <w:rPr>
          <w:rFonts w:ascii="Times New Roman"/>
          <w:b w:val="false"/>
          <w:i w:val="false"/>
          <w:color w:val="000000"/>
          <w:sz w:val="28"/>
        </w:rPr>
        <w:t xml:space="preserve">
      лицензиат тиiстi өтiнiш берген;  </w:t>
      </w:r>
      <w:r>
        <w:br/>
      </w:r>
      <w:r>
        <w:rPr>
          <w:rFonts w:ascii="Times New Roman"/>
          <w:b w:val="false"/>
          <w:i w:val="false"/>
          <w:color w:val="000000"/>
          <w:sz w:val="28"/>
        </w:rPr>
        <w:t xml:space="preserve">
      лицензиат лицензиядағы талаптарды орындамаған;  </w:t>
      </w:r>
      <w:r>
        <w:br/>
      </w:r>
      <w:r>
        <w:rPr>
          <w:rFonts w:ascii="Times New Roman"/>
          <w:b w:val="false"/>
          <w:i w:val="false"/>
          <w:color w:val="000000"/>
          <w:sz w:val="28"/>
        </w:rPr>
        <w:t xml:space="preserve">
      лицензиат Қазақстан Республикасының заңдарын бұзған;  </w:t>
      </w:r>
      <w:r>
        <w:br/>
      </w:r>
      <w:r>
        <w:rPr>
          <w:rFonts w:ascii="Times New Roman"/>
          <w:b w:val="false"/>
          <w:i w:val="false"/>
          <w:color w:val="000000"/>
          <w:sz w:val="28"/>
        </w:rPr>
        <w:t xml:space="preserve">
      лицензиар лицензияның қолданылуын тоқтата түрған себептер жойылмаған;  </w:t>
      </w:r>
      <w:r>
        <w:br/>
      </w:r>
      <w:r>
        <w:rPr>
          <w:rFonts w:ascii="Times New Roman"/>
          <w:b w:val="false"/>
          <w:i w:val="false"/>
          <w:color w:val="000000"/>
          <w:sz w:val="28"/>
        </w:rPr>
        <w:t xml:space="preserve">
      лицензиатқа оның жүзеге асыруға лицензиясы бар қызметтiң түрiмен айналысуға сот тыйым салған жағдайларда тоқтата тұрудың себептерiн көрсете отырып, лицензияның қолданылуын алты айға дейiн мерзiмге тоқтата тұруға құқылы.  </w:t>
      </w:r>
      <w:r>
        <w:br/>
      </w:r>
      <w:r>
        <w:rPr>
          <w:rFonts w:ascii="Times New Roman"/>
          <w:b w:val="false"/>
          <w:i w:val="false"/>
          <w:color w:val="000000"/>
          <w:sz w:val="28"/>
        </w:rPr>
        <w:t xml:space="preserve">
      Берiлген лицензияның қолданылуын тоқтата тұру туралы шешiм лицензияның қолданылуын тоқтата тұру туралы шешiм қабылданған күннен бастап үш күндiк мерзiм iшiнде жазбаша нысанда лицензиат пен кеден органына хабарланады.  </w:t>
      </w:r>
    </w:p>
    <w:bookmarkEnd w:id="18"/>
    <w:bookmarkStart w:name="z54" w:id="19"/>
    <w:p>
      <w:pPr>
        <w:spacing w:after="0"/>
        <w:ind w:left="0"/>
        <w:jc w:val="both"/>
      </w:pPr>
      <w:r>
        <w:rPr>
          <w:rFonts w:ascii="Times New Roman"/>
          <w:b w:val="false"/>
          <w:i w:val="false"/>
          <w:color w:val="000000"/>
          <w:sz w:val="28"/>
        </w:rPr>
        <w:t xml:space="preserve">
      12. Лицензияның қолданылуы тоқтатыла тұрған себептер жойылғаннан кейiн, лицензия жаңартылады. Лицензиар үш күндiк мерзiм iшiнде лицензиат пен кеден органына жазбаша нысанда хабарланатын шешiм қабылданғаннан кейiн, лицензия жаңартылған болып саналады.  </w:t>
      </w:r>
    </w:p>
    <w:bookmarkEnd w:id="19"/>
    <w:bookmarkStart w:name="z55" w:id="20"/>
    <w:p>
      <w:pPr>
        <w:spacing w:after="0"/>
        <w:ind w:left="0"/>
        <w:jc w:val="both"/>
      </w:pPr>
      <w:r>
        <w:rPr>
          <w:rFonts w:ascii="Times New Roman"/>
          <w:b w:val="false"/>
          <w:i w:val="false"/>
          <w:color w:val="000000"/>
          <w:sz w:val="28"/>
        </w:rPr>
        <w:t xml:space="preserve">
      13. Лицензияның қолданылу мерзiмi аяқталғаннан кейiн, оның түпнұсқасы бар кеден органы 10 күндiк мерзiм iшiнде Лицензиарға мөрмен және бiрiншi басшының қолымен расталған, оның атқарылғандығы туралы тиiстi белгiмен бiрге лицензияның көшiрмесiн жолдайды.  </w:t>
      </w:r>
    </w:p>
    <w:bookmarkEnd w:id="20"/>
    <w:bookmarkStart w:name="z56" w:id="21"/>
    <w:p>
      <w:pPr>
        <w:spacing w:after="0"/>
        <w:ind w:left="0"/>
        <w:jc w:val="both"/>
      </w:pPr>
      <w:r>
        <w:rPr>
          <w:rFonts w:ascii="Times New Roman"/>
          <w:b w:val="false"/>
          <w:i w:val="false"/>
          <w:color w:val="000000"/>
          <w:sz w:val="28"/>
        </w:rPr>
        <w:t xml:space="preserve">
      14. Лицензиялық алымның мөлшерi мен оны төлеудiң тәртiбiн Қазақстан Республикасының Үкiметi айқындайды. </w:t>
      </w:r>
    </w:p>
    <w:bookmarkEnd w:id="21"/>
    <w:bookmarkStart w:name="z57" w:id="22"/>
    <w:p>
      <w:pPr>
        <w:spacing w:after="0"/>
        <w:ind w:left="0"/>
        <w:jc w:val="both"/>
      </w:pPr>
      <w:r>
        <w:rPr>
          <w:rFonts w:ascii="Times New Roman"/>
          <w:b w:val="false"/>
          <w:i w:val="false"/>
          <w:color w:val="000000"/>
          <w:sz w:val="28"/>
        </w:rPr>
        <w:t xml:space="preserve">
      15. Лицензиардың тауарлардың экспортын/импортын лицензиялауға айланысты шешiмi мен iс-әрекетiне сот тәртiбiмен шағым жасалуы мүмкiн. </w:t>
      </w:r>
    </w:p>
    <w:bookmarkEnd w:id="22"/>
    <w:bookmarkStart w:name="z58" w:id="23"/>
    <w:p>
      <w:pPr>
        <w:spacing w:after="0"/>
        <w:ind w:left="0"/>
        <w:jc w:val="both"/>
      </w:pPr>
      <w:r>
        <w:rPr>
          <w:rFonts w:ascii="Times New Roman"/>
          <w:b w:val="false"/>
          <w:i w:val="false"/>
          <w:color w:val="000000"/>
          <w:sz w:val="28"/>
        </w:rPr>
        <w:t xml:space="preserve">
      16. Лицензия жоғалған кезде лицензиаттың телнұсқаны алуға құқығы бар. Лицензиар лицензиаттың жазбаша өтiнiшi бойынша он күн iшiнде лицензияның телнұсқасын берудi жүргiзедi. Бұл ретте лицензиат қызметтiң жекелеген түрлерiмен айналысу құқығына алым төлейдi. </w:t>
      </w:r>
      <w:r>
        <w:br/>
      </w:r>
      <w:r>
        <w:rPr>
          <w:rFonts w:ascii="Times New Roman"/>
          <w:b w:val="false"/>
          <w:i w:val="false"/>
          <w:color w:val="000000"/>
          <w:sz w:val="28"/>
        </w:rPr>
        <w:t>
</w:t>
      </w:r>
      <w:r>
        <w:rPr>
          <w:rFonts w:ascii="Times New Roman"/>
          <w:b w:val="false"/>
          <w:i w:val="false"/>
          <w:color w:val="ff0000"/>
          <w:sz w:val="28"/>
        </w:rPr>
        <w:t xml:space="preserve">      Ескерту. 16-тармақпен толықтырылды - ҚР Үкіметінің 2002.01.09. N 13  </w:t>
      </w:r>
      <w:r>
        <w:rPr>
          <w:rFonts w:ascii="Times New Roman"/>
          <w:b w:val="false"/>
          <w:i w:val="false"/>
          <w:color w:val="000000"/>
          <w:sz w:val="28"/>
        </w:rPr>
        <w:t xml:space="preserve">қаулысымен. </w:t>
      </w:r>
    </w:p>
    <w:bookmarkEnd w:id="23"/>
    <w:bookmarkStart w:name="z83" w:id="24"/>
    <w:p>
      <w:pPr>
        <w:spacing w:after="0"/>
        <w:ind w:left="0"/>
        <w:jc w:val="both"/>
      </w:pPr>
      <w:r>
        <w:rPr>
          <w:rFonts w:ascii="Times New Roman"/>
          <w:b w:val="false"/>
          <w:i w:val="false"/>
          <w:color w:val="000000"/>
          <w:sz w:val="28"/>
        </w:rPr>
        <w:t xml:space="preserve">
        17. Мемлекеттiк органдар Лицензиарға лицензияға өтiнiштi келiсетiн уәкілеттi тұлғалардың мөр бедерлерi мен қолдарының үлгiлерiн ұсынады және уәкiлеттi тұлғалар өзгерген жағдайда Лицензиарды 3 күн iшiнде хабардар етуге мiндеттi. &lt;*&gt;       </w:t>
      </w:r>
      <w:r>
        <w:br/>
      </w:r>
      <w:r>
        <w:rPr>
          <w:rFonts w:ascii="Times New Roman"/>
          <w:b w:val="false"/>
          <w:i w:val="false"/>
          <w:color w:val="000000"/>
          <w:sz w:val="28"/>
        </w:rPr>
        <w:t>
</w:t>
      </w:r>
      <w:r>
        <w:rPr>
          <w:rFonts w:ascii="Times New Roman"/>
          <w:b w:val="false"/>
          <w:i w:val="false"/>
          <w:color w:val="ff0000"/>
          <w:sz w:val="28"/>
        </w:rPr>
        <w:t xml:space="preserve">      Ескерту. 17-тармақпен толықтырылды - ҚР Үкіметінің 2003.09.12. N 929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4"/>
    <w:bookmarkStart w:name="z81" w:id="25"/>
    <w:p>
      <w:pPr>
        <w:spacing w:after="0"/>
        <w:ind w:left="0"/>
        <w:jc w:val="both"/>
      </w:pPr>
      <w:r>
        <w:rPr>
          <w:rFonts w:ascii="Times New Roman"/>
          <w:b w:val="false"/>
          <w:i w:val="false"/>
          <w:color w:val="000000"/>
          <w:sz w:val="28"/>
        </w:rPr>
        <w:t xml:space="preserve">
1-қосымша        </w:t>
      </w:r>
    </w:p>
    <w:bookmarkEnd w:id="25"/>
    <w:p>
      <w:pPr>
        <w:spacing w:after="0"/>
        <w:ind w:left="0"/>
        <w:jc w:val="both"/>
      </w:pPr>
      <w:r>
        <w:rPr>
          <w:rFonts w:ascii="Times New Roman"/>
          <w:b w:val="false"/>
          <w:i w:val="false"/>
          <w:color w:val="ff0000"/>
          <w:sz w:val="28"/>
        </w:rPr>
        <w:t xml:space="preserve">      Ескерту. 1-қосымшаға өзгеріс енгізілді - ҚР Үкіметінің 2002.04.02. N 389  </w:t>
      </w:r>
      <w:r>
        <w:rPr>
          <w:rFonts w:ascii="Times New Roman"/>
          <w:b w:val="false"/>
          <w:i w:val="false"/>
          <w:color w:val="ff0000"/>
          <w:sz w:val="28"/>
        </w:rPr>
        <w:t xml:space="preserve">қаулысымен </w:t>
      </w:r>
      <w:r>
        <w:rPr>
          <w:rFonts w:ascii="Times New Roman"/>
          <w:b w:val="false"/>
          <w:i w:val="false"/>
          <w:color w:val="ff0000"/>
          <w:sz w:val="28"/>
        </w:rPr>
        <w:t xml:space="preserve">, қосымша жаңа редакцияда - 2003.09.12. N 929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Экспорт лицензиясына өтініші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N Лицензия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Өтініш беруші ұйым, оның </w:t>
      </w:r>
      <w:r>
        <w:br/>
      </w:r>
      <w:r>
        <w:rPr>
          <w:rFonts w:ascii="Times New Roman"/>
          <w:b w:val="false"/>
          <w:i w:val="false"/>
          <w:color w:val="000000"/>
          <w:sz w:val="28"/>
        </w:rPr>
        <w:t xml:space="preserve">
мекен-жайы, телефоны, СТТН, </w:t>
      </w:r>
      <w:r>
        <w:br/>
      </w:r>
      <w:r>
        <w:rPr>
          <w:rFonts w:ascii="Times New Roman"/>
          <w:b w:val="false"/>
          <w:i w:val="false"/>
          <w:color w:val="000000"/>
          <w:sz w:val="28"/>
        </w:rPr>
        <w:t xml:space="preserve">
КҰЖК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Тапсырма бойынша (ұйым, _________   7. Сатып алушы,   __________ </w:t>
      </w:r>
      <w:r>
        <w:br/>
      </w:r>
      <w:r>
        <w:rPr>
          <w:rFonts w:ascii="Times New Roman"/>
          <w:b w:val="false"/>
          <w:i w:val="false"/>
          <w:color w:val="000000"/>
          <w:sz w:val="28"/>
        </w:rPr>
        <w:t xml:space="preserve">
кәсіпорын, мекен-жайы,                 оның мекен-жайы </w:t>
      </w:r>
      <w:r>
        <w:br/>
      </w:r>
      <w:r>
        <w:rPr>
          <w:rFonts w:ascii="Times New Roman"/>
          <w:b w:val="false"/>
          <w:i w:val="false"/>
          <w:color w:val="000000"/>
          <w:sz w:val="28"/>
        </w:rPr>
        <w:t xml:space="preserve">
тел.)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Әзірлеуші (ұйым,        _________   8. Сатып алушының __________ </w:t>
      </w:r>
      <w:r>
        <w:br/>
      </w:r>
      <w:r>
        <w:rPr>
          <w:rFonts w:ascii="Times New Roman"/>
          <w:b w:val="false"/>
          <w:i w:val="false"/>
          <w:color w:val="000000"/>
          <w:sz w:val="28"/>
        </w:rPr>
        <w:t xml:space="preserve">
кәсіпорын, мекен-жайы,                 елі </w:t>
      </w:r>
      <w:r>
        <w:br/>
      </w:r>
      <w:r>
        <w:rPr>
          <w:rFonts w:ascii="Times New Roman"/>
          <w:b w:val="false"/>
          <w:i w:val="false"/>
          <w:color w:val="000000"/>
          <w:sz w:val="28"/>
        </w:rPr>
        <w:t xml:space="preserve">
тел.)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Баратын елі             __________  9. Лицензияның    __________ </w:t>
      </w:r>
      <w:r>
        <w:br/>
      </w:r>
      <w:r>
        <w:rPr>
          <w:rFonts w:ascii="Times New Roman"/>
          <w:b w:val="false"/>
          <w:i w:val="false"/>
          <w:color w:val="000000"/>
          <w:sz w:val="28"/>
        </w:rPr>
        <w:t xml:space="preserve">
                                       әрекет ету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Кеден                   __________  10. Мәміле сипаты 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11. Төлем </w:t>
      </w:r>
      <w:r>
        <w:br/>
      </w:r>
      <w:r>
        <w:rPr>
          <w:rFonts w:ascii="Times New Roman"/>
          <w:b w:val="false"/>
          <w:i w:val="false"/>
          <w:color w:val="000000"/>
          <w:sz w:val="28"/>
        </w:rPr>
        <w:t xml:space="preserve">
                                       валютасы          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Тауардың       13. СЭҚ ТН бойынша   15. Өлшем    17. Тауардың </w:t>
      </w:r>
      <w:r>
        <w:br/>
      </w:r>
      <w:r>
        <w:rPr>
          <w:rFonts w:ascii="Times New Roman"/>
          <w:b w:val="false"/>
          <w:i w:val="false"/>
          <w:color w:val="000000"/>
          <w:sz w:val="28"/>
        </w:rPr>
        <w:t xml:space="preserve">
атауы мен толық    тауардың коды        бірлігі      жалпы құны </w:t>
      </w:r>
      <w:r>
        <w:br/>
      </w:r>
      <w:r>
        <w:rPr>
          <w:rFonts w:ascii="Times New Roman"/>
          <w:b w:val="false"/>
          <w:i w:val="false"/>
          <w:color w:val="000000"/>
          <w:sz w:val="28"/>
        </w:rPr>
        <w:t xml:space="preserve">
сипаттамасы                                              (мың): </w:t>
      </w:r>
      <w:r>
        <w:br/>
      </w:r>
      <w:r>
        <w:rPr>
          <w:rFonts w:ascii="Times New Roman"/>
          <w:b w:val="false"/>
          <w:i w:val="false"/>
          <w:color w:val="000000"/>
          <w:sz w:val="28"/>
        </w:rPr>
        <w:t xml:space="preserve">
                   14. Бақылау          16. Саны     төлем </w:t>
      </w:r>
      <w:r>
        <w:br/>
      </w:r>
      <w:r>
        <w:rPr>
          <w:rFonts w:ascii="Times New Roman"/>
          <w:b w:val="false"/>
          <w:i w:val="false"/>
          <w:color w:val="000000"/>
          <w:sz w:val="28"/>
        </w:rPr>
        <w:t xml:space="preserve">
                   тізімдері                         валютасында: </w:t>
      </w:r>
      <w:r>
        <w:br/>
      </w:r>
      <w:r>
        <w:rPr>
          <w:rFonts w:ascii="Times New Roman"/>
          <w:b w:val="false"/>
          <w:i w:val="false"/>
          <w:color w:val="000000"/>
          <w:sz w:val="28"/>
        </w:rPr>
        <w:t xml:space="preserve">
                   бойынша тауар коды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USD долларымен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Лицензия сұрау үшін негіздер       20. Лицензия беру туралы </w:t>
      </w:r>
      <w:r>
        <w:br/>
      </w:r>
      <w:r>
        <w:rPr>
          <w:rFonts w:ascii="Times New Roman"/>
          <w:b w:val="false"/>
          <w:i w:val="false"/>
          <w:color w:val="000000"/>
          <w:sz w:val="28"/>
        </w:rPr>
        <w:t xml:space="preserve">
(ҚР Үкіметі қаулысының,                шешімдерге келісетін ҚР-ның </w:t>
      </w:r>
      <w:r>
        <w:br/>
      </w:r>
      <w:r>
        <w:rPr>
          <w:rFonts w:ascii="Times New Roman"/>
          <w:b w:val="false"/>
          <w:i w:val="false"/>
          <w:color w:val="000000"/>
          <w:sz w:val="28"/>
        </w:rPr>
        <w:t xml:space="preserve">
келісім-шарт, шарт, инвойс N,          мемлекеттік органдары </w:t>
      </w:r>
      <w:r>
        <w:br/>
      </w:r>
      <w:r>
        <w:rPr>
          <w:rFonts w:ascii="Times New Roman"/>
          <w:b w:val="false"/>
          <w:i w:val="false"/>
          <w:color w:val="000000"/>
          <w:sz w:val="28"/>
        </w:rPr>
        <w:t xml:space="preserve">
оған қол қойылған күні)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Қолы, МО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19. Өтініш беруші ұйымнан              21.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Аты-жөні                               министрлігі </w:t>
      </w:r>
    </w:p>
    <w:p>
      <w:pPr>
        <w:spacing w:after="0"/>
        <w:ind w:left="0"/>
        <w:jc w:val="both"/>
      </w:pPr>
      <w:r>
        <w:rPr>
          <w:rFonts w:ascii="Times New Roman"/>
          <w:b w:val="false"/>
          <w:i w:val="false"/>
          <w:color w:val="000000"/>
          <w:sz w:val="28"/>
        </w:rPr>
        <w:t xml:space="preserve">Лауазымы                               200___ ж. "__"__________ </w:t>
      </w:r>
    </w:p>
    <w:p>
      <w:pPr>
        <w:spacing w:after="0"/>
        <w:ind w:left="0"/>
        <w:jc w:val="both"/>
      </w:pPr>
      <w:r>
        <w:rPr>
          <w:rFonts w:ascii="Times New Roman"/>
          <w:b w:val="false"/>
          <w:i w:val="false"/>
          <w:color w:val="000000"/>
          <w:sz w:val="28"/>
        </w:rPr>
        <w:t xml:space="preserve">Қолы, МО         күні                  өтініш қарауға қабылдады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 Есеп айырысу (валюталық) шоттардың нөмірлері, өтініш беруші </w:t>
      </w:r>
      <w:r>
        <w:br/>
      </w:r>
      <w:r>
        <w:rPr>
          <w:rFonts w:ascii="Times New Roman"/>
          <w:b w:val="false"/>
          <w:i w:val="false"/>
          <w:color w:val="000000"/>
          <w:sz w:val="28"/>
        </w:rPr>
        <w:t xml:space="preserve">
ұйымның банк бөлімдерінің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23. Лицензияның ерекше шарттары </w:t>
      </w:r>
      <w:r>
        <w:br/>
      </w:r>
      <w:r>
        <w:rPr>
          <w:rFonts w:ascii="Times New Roman"/>
          <w:b w:val="false"/>
          <w:i w:val="false"/>
          <w:color w:val="000000"/>
          <w:sz w:val="28"/>
        </w:rPr>
        <w:t xml:space="preserve">
___________________________________________________________________  </w:t>
      </w:r>
    </w:p>
    <w:bookmarkStart w:name="z60" w:id="26"/>
    <w:p>
      <w:pPr>
        <w:spacing w:after="0"/>
        <w:ind w:left="0"/>
        <w:jc w:val="both"/>
      </w:pPr>
      <w:r>
        <w:rPr>
          <w:rFonts w:ascii="Times New Roman"/>
          <w:b w:val="false"/>
          <w:i w:val="false"/>
          <w:color w:val="000000"/>
          <w:sz w:val="28"/>
        </w:rPr>
        <w:t xml:space="preserve">
2-қосымша                     </w:t>
      </w:r>
    </w:p>
    <w:bookmarkEnd w:id="26"/>
    <w:p>
      <w:pPr>
        <w:spacing w:after="0"/>
        <w:ind w:left="0"/>
        <w:jc w:val="both"/>
      </w:pPr>
      <w:r>
        <w:rPr>
          <w:rFonts w:ascii="Times New Roman"/>
          <w:b w:val="false"/>
          <w:i w:val="false"/>
          <w:color w:val="ff0000"/>
          <w:sz w:val="28"/>
        </w:rPr>
        <w:t xml:space="preserve">      Ескерту. 2-қосымша алынып тасталды - ҚР Үкіметінің 2002.04.02. N 389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68" w:id="27"/>
    <w:p>
      <w:pPr>
        <w:spacing w:after="0"/>
        <w:ind w:left="0"/>
        <w:jc w:val="both"/>
      </w:pPr>
      <w:r>
        <w:rPr>
          <w:rFonts w:ascii="Times New Roman"/>
          <w:b w:val="false"/>
          <w:i w:val="false"/>
          <w:color w:val="000000"/>
          <w:sz w:val="28"/>
        </w:rPr>
        <w:t xml:space="preserve">
3-қосымша                     </w:t>
      </w:r>
    </w:p>
    <w:bookmarkEnd w:id="27"/>
    <w:p>
      <w:pPr>
        <w:spacing w:after="0"/>
        <w:ind w:left="0"/>
        <w:jc w:val="both"/>
      </w:pPr>
      <w:r>
        <w:rPr>
          <w:rFonts w:ascii="Times New Roman"/>
          <w:b w:val="false"/>
          <w:i w:val="false"/>
          <w:color w:val="ff0000"/>
          <w:sz w:val="28"/>
        </w:rPr>
        <w:t xml:space="preserve">      Ескерту. 3-қосымшаға өзгеріс енгізілді - ҚР Үкіметінің 2002.04.02. N 389  </w:t>
      </w:r>
      <w:r>
        <w:rPr>
          <w:rFonts w:ascii="Times New Roman"/>
          <w:b w:val="false"/>
          <w:i w:val="false"/>
          <w:color w:val="ff0000"/>
          <w:sz w:val="28"/>
        </w:rPr>
        <w:t xml:space="preserve">қаулысымен </w:t>
      </w:r>
      <w:r>
        <w:rPr>
          <w:rFonts w:ascii="Times New Roman"/>
          <w:b w:val="false"/>
          <w:i w:val="false"/>
          <w:color w:val="ff0000"/>
          <w:sz w:val="28"/>
        </w:rPr>
        <w:t xml:space="preserve">, қосымша жаңа редакцияда - ҚР Үкіметінің 2003.09.12. N 929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Экспортқа лицензия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N Лицензия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Өтініш беруші ұйым, оның </w:t>
      </w:r>
      <w:r>
        <w:br/>
      </w:r>
      <w:r>
        <w:rPr>
          <w:rFonts w:ascii="Times New Roman"/>
          <w:b w:val="false"/>
          <w:i w:val="false"/>
          <w:color w:val="000000"/>
          <w:sz w:val="28"/>
        </w:rPr>
        <w:t xml:space="preserve">
мекен-жайы, телефоны, СТТН, </w:t>
      </w:r>
      <w:r>
        <w:br/>
      </w:r>
      <w:r>
        <w:rPr>
          <w:rFonts w:ascii="Times New Roman"/>
          <w:b w:val="false"/>
          <w:i w:val="false"/>
          <w:color w:val="000000"/>
          <w:sz w:val="28"/>
        </w:rPr>
        <w:t xml:space="preserve">
КҰЖК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Тапсырма бойынша (ұйым, _________   7. Сатып алушы,   __________ </w:t>
      </w:r>
      <w:r>
        <w:br/>
      </w:r>
      <w:r>
        <w:rPr>
          <w:rFonts w:ascii="Times New Roman"/>
          <w:b w:val="false"/>
          <w:i w:val="false"/>
          <w:color w:val="000000"/>
          <w:sz w:val="28"/>
        </w:rPr>
        <w:t xml:space="preserve">
кәсіпорын, мекен-жайы,                 оның мекен-жайы </w:t>
      </w:r>
      <w:r>
        <w:br/>
      </w:r>
      <w:r>
        <w:rPr>
          <w:rFonts w:ascii="Times New Roman"/>
          <w:b w:val="false"/>
          <w:i w:val="false"/>
          <w:color w:val="000000"/>
          <w:sz w:val="28"/>
        </w:rPr>
        <w:t xml:space="preserve">
тел.)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Тұтынушы (ұйым,         _________   8. Сатып алушының __________ </w:t>
      </w:r>
      <w:r>
        <w:br/>
      </w:r>
      <w:r>
        <w:rPr>
          <w:rFonts w:ascii="Times New Roman"/>
          <w:b w:val="false"/>
          <w:i w:val="false"/>
          <w:color w:val="000000"/>
          <w:sz w:val="28"/>
        </w:rPr>
        <w:t xml:space="preserve">
кәсіпорын, мекен-жайы,                 елі </w:t>
      </w:r>
      <w:r>
        <w:br/>
      </w:r>
      <w:r>
        <w:rPr>
          <w:rFonts w:ascii="Times New Roman"/>
          <w:b w:val="false"/>
          <w:i w:val="false"/>
          <w:color w:val="000000"/>
          <w:sz w:val="28"/>
        </w:rPr>
        <w:t xml:space="preserve">
тел.)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Шығу елі                __________  9. Лицензияның    __________ </w:t>
      </w:r>
      <w:r>
        <w:br/>
      </w:r>
      <w:r>
        <w:rPr>
          <w:rFonts w:ascii="Times New Roman"/>
          <w:b w:val="false"/>
          <w:i w:val="false"/>
          <w:color w:val="000000"/>
          <w:sz w:val="28"/>
        </w:rPr>
        <w:t xml:space="preserve">
                                       әрекет ету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Кеден                   __________  10. Мәміле сипаты 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11. Төлем </w:t>
      </w:r>
      <w:r>
        <w:br/>
      </w:r>
      <w:r>
        <w:rPr>
          <w:rFonts w:ascii="Times New Roman"/>
          <w:b w:val="false"/>
          <w:i w:val="false"/>
          <w:color w:val="000000"/>
          <w:sz w:val="28"/>
        </w:rPr>
        <w:t xml:space="preserve">
                                       валютасы          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Тауардың       13. СЭҚ ТН бойынша   15. Өлшем    17. Тауардың </w:t>
      </w:r>
      <w:r>
        <w:br/>
      </w:r>
      <w:r>
        <w:rPr>
          <w:rFonts w:ascii="Times New Roman"/>
          <w:b w:val="false"/>
          <w:i w:val="false"/>
          <w:color w:val="000000"/>
          <w:sz w:val="28"/>
        </w:rPr>
        <w:t xml:space="preserve">
атауы мен толық    тауардың коды        бірлігі      жалпы құны </w:t>
      </w:r>
      <w:r>
        <w:br/>
      </w:r>
      <w:r>
        <w:rPr>
          <w:rFonts w:ascii="Times New Roman"/>
          <w:b w:val="false"/>
          <w:i w:val="false"/>
          <w:color w:val="000000"/>
          <w:sz w:val="28"/>
        </w:rPr>
        <w:t xml:space="preserve">
сипаттамасы                                              (мың): </w:t>
      </w:r>
      <w:r>
        <w:br/>
      </w:r>
      <w:r>
        <w:rPr>
          <w:rFonts w:ascii="Times New Roman"/>
          <w:b w:val="false"/>
          <w:i w:val="false"/>
          <w:color w:val="000000"/>
          <w:sz w:val="28"/>
        </w:rPr>
        <w:t xml:space="preserve">
                   14. Бақылау          16. Саны     төлем </w:t>
      </w:r>
      <w:r>
        <w:br/>
      </w:r>
      <w:r>
        <w:rPr>
          <w:rFonts w:ascii="Times New Roman"/>
          <w:b w:val="false"/>
          <w:i w:val="false"/>
          <w:color w:val="000000"/>
          <w:sz w:val="28"/>
        </w:rPr>
        <w:t xml:space="preserve">
                   тізімдері                         валютасында: </w:t>
      </w:r>
      <w:r>
        <w:br/>
      </w:r>
      <w:r>
        <w:rPr>
          <w:rFonts w:ascii="Times New Roman"/>
          <w:b w:val="false"/>
          <w:i w:val="false"/>
          <w:color w:val="000000"/>
          <w:sz w:val="28"/>
        </w:rPr>
        <w:t xml:space="preserve">
                   бойынша тауар коды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USD долларымен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Лицензия сұрау үшін негіздер       20. Лицензия беру туралы </w:t>
      </w:r>
      <w:r>
        <w:br/>
      </w:r>
      <w:r>
        <w:rPr>
          <w:rFonts w:ascii="Times New Roman"/>
          <w:b w:val="false"/>
          <w:i w:val="false"/>
          <w:color w:val="000000"/>
          <w:sz w:val="28"/>
        </w:rPr>
        <w:t xml:space="preserve">
                                       шешімдерге келісетін ҚР-ның </w:t>
      </w:r>
      <w:r>
        <w:br/>
      </w:r>
      <w:r>
        <w:rPr>
          <w:rFonts w:ascii="Times New Roman"/>
          <w:b w:val="false"/>
          <w:i w:val="false"/>
          <w:color w:val="000000"/>
          <w:sz w:val="28"/>
        </w:rPr>
        <w:t xml:space="preserve">
                                       министрліктері мен </w:t>
      </w:r>
      <w:r>
        <w:br/>
      </w:r>
      <w:r>
        <w:rPr>
          <w:rFonts w:ascii="Times New Roman"/>
          <w:b w:val="false"/>
          <w:i w:val="false"/>
          <w:color w:val="000000"/>
          <w:sz w:val="28"/>
        </w:rPr>
        <w:t xml:space="preserve">
                                       ведомстволары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19. Өтініш беруші ұйымнан              21.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Аты-жөні                               министрлігі </w:t>
      </w:r>
    </w:p>
    <w:p>
      <w:pPr>
        <w:spacing w:after="0"/>
        <w:ind w:left="0"/>
        <w:jc w:val="both"/>
      </w:pPr>
      <w:r>
        <w:rPr>
          <w:rFonts w:ascii="Times New Roman"/>
          <w:b w:val="false"/>
          <w:i w:val="false"/>
          <w:color w:val="000000"/>
          <w:sz w:val="28"/>
        </w:rPr>
        <w:t xml:space="preserve">Лауазымы                               Аты-жөні </w:t>
      </w:r>
    </w:p>
    <w:p>
      <w:pPr>
        <w:spacing w:after="0"/>
        <w:ind w:left="0"/>
        <w:jc w:val="both"/>
      </w:pPr>
      <w:r>
        <w:rPr>
          <w:rFonts w:ascii="Times New Roman"/>
          <w:b w:val="false"/>
          <w:i w:val="false"/>
          <w:color w:val="000000"/>
          <w:sz w:val="28"/>
        </w:rPr>
        <w:t xml:space="preserve">Қолы, МО         күні                  Лауазымы </w:t>
      </w:r>
    </w:p>
    <w:p>
      <w:pPr>
        <w:spacing w:after="0"/>
        <w:ind w:left="0"/>
        <w:jc w:val="both"/>
      </w:pPr>
      <w:r>
        <w:rPr>
          <w:rFonts w:ascii="Times New Roman"/>
          <w:b w:val="false"/>
          <w:i w:val="false"/>
          <w:color w:val="000000"/>
          <w:sz w:val="28"/>
        </w:rPr>
        <w:t xml:space="preserve">                                       Қолы, МО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 Есеп айырысу (валюталық) шоттардың нөмірлері, өтініш беруші </w:t>
      </w:r>
      <w:r>
        <w:br/>
      </w:r>
      <w:r>
        <w:rPr>
          <w:rFonts w:ascii="Times New Roman"/>
          <w:b w:val="false"/>
          <w:i w:val="false"/>
          <w:color w:val="000000"/>
          <w:sz w:val="28"/>
        </w:rPr>
        <w:t xml:space="preserve">
ұйымның банк бөлімдерінің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23. Лицензияның ерекше шарттары </w:t>
      </w:r>
      <w:r>
        <w:br/>
      </w:r>
      <w:r>
        <w:rPr>
          <w:rFonts w:ascii="Times New Roman"/>
          <w:b w:val="false"/>
          <w:i w:val="false"/>
          <w:color w:val="000000"/>
          <w:sz w:val="28"/>
        </w:rPr>
        <w:t xml:space="preserve">
___________________________________________________________________ </w:t>
      </w:r>
    </w:p>
    <w:bookmarkStart w:name="z70" w:id="28"/>
    <w:p>
      <w:pPr>
        <w:spacing w:after="0"/>
        <w:ind w:left="0"/>
        <w:jc w:val="both"/>
      </w:pPr>
      <w:r>
        <w:rPr>
          <w:rFonts w:ascii="Times New Roman"/>
          <w:b w:val="false"/>
          <w:i w:val="false"/>
          <w:color w:val="000000"/>
          <w:sz w:val="28"/>
        </w:rPr>
        <w:t xml:space="preserve">
4-қосымша                     </w:t>
      </w:r>
    </w:p>
    <w:bookmarkEnd w:id="28"/>
    <w:bookmarkStart w:name="z71" w:id="29"/>
    <w:p>
      <w:pPr>
        <w:spacing w:after="0"/>
        <w:ind w:left="0"/>
        <w:jc w:val="both"/>
      </w:pPr>
      <w:r>
        <w:rPr>
          <w:rFonts w:ascii="Times New Roman"/>
          <w:b w:val="false"/>
          <w:i w:val="false"/>
          <w:color w:val="ff0000"/>
          <w:sz w:val="28"/>
        </w:rPr>
        <w:t xml:space="preserve">
       Ескерту. 4-қосымшаға өзгеріс енгізілді - ҚР Үкіметінің 2002.04.02. N 389  </w:t>
      </w:r>
      <w:r>
        <w:rPr>
          <w:rFonts w:ascii="Times New Roman"/>
          <w:b w:val="false"/>
          <w:i w:val="false"/>
          <w:color w:val="ff0000"/>
          <w:sz w:val="28"/>
        </w:rPr>
        <w:t xml:space="preserve">қаулысымен </w:t>
      </w:r>
      <w:r>
        <w:rPr>
          <w:rFonts w:ascii="Times New Roman"/>
          <w:b w:val="false"/>
          <w:i w:val="false"/>
          <w:color w:val="ff0000"/>
          <w:sz w:val="28"/>
        </w:rPr>
        <w:t xml:space="preserve">, қосымша жаңа редакцияда - 2003.09.12. N 929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29"/>
    <w:p>
      <w:pPr>
        <w:spacing w:after="0"/>
        <w:ind w:left="0"/>
        <w:jc w:val="both"/>
      </w:pPr>
      <w:r>
        <w:rPr>
          <w:rFonts w:ascii="Times New Roman"/>
          <w:b/>
          <w:i w:val="false"/>
          <w:color w:val="000000"/>
          <w:sz w:val="28"/>
        </w:rPr>
        <w:t xml:space="preserve">                          Импортқа лицензия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N Лицензия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Өтініш беруші ұйым, оның </w:t>
      </w:r>
      <w:r>
        <w:br/>
      </w:r>
      <w:r>
        <w:rPr>
          <w:rFonts w:ascii="Times New Roman"/>
          <w:b w:val="false"/>
          <w:i w:val="false"/>
          <w:color w:val="000000"/>
          <w:sz w:val="28"/>
        </w:rPr>
        <w:t xml:space="preserve">
мекен-жайы, телефоны, СТТН, </w:t>
      </w:r>
      <w:r>
        <w:br/>
      </w:r>
      <w:r>
        <w:rPr>
          <w:rFonts w:ascii="Times New Roman"/>
          <w:b w:val="false"/>
          <w:i w:val="false"/>
          <w:color w:val="000000"/>
          <w:sz w:val="28"/>
        </w:rPr>
        <w:t xml:space="preserve">
КҰЖК коды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Тапсырма бойынша (ұйым, _________   7. Сатушы,        __________ </w:t>
      </w:r>
      <w:r>
        <w:br/>
      </w:r>
      <w:r>
        <w:rPr>
          <w:rFonts w:ascii="Times New Roman"/>
          <w:b w:val="false"/>
          <w:i w:val="false"/>
          <w:color w:val="000000"/>
          <w:sz w:val="28"/>
        </w:rPr>
        <w:t xml:space="preserve">
кәсіпорын, мекен-жайы,                 оның мекен-жайы </w:t>
      </w:r>
      <w:r>
        <w:br/>
      </w:r>
      <w:r>
        <w:rPr>
          <w:rFonts w:ascii="Times New Roman"/>
          <w:b w:val="false"/>
          <w:i w:val="false"/>
          <w:color w:val="000000"/>
          <w:sz w:val="28"/>
        </w:rPr>
        <w:t xml:space="preserve">
тел.)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Тұтынушы (ұйым,         _________   8. Сатушының      __________ </w:t>
      </w:r>
      <w:r>
        <w:br/>
      </w:r>
      <w:r>
        <w:rPr>
          <w:rFonts w:ascii="Times New Roman"/>
          <w:b w:val="false"/>
          <w:i w:val="false"/>
          <w:color w:val="000000"/>
          <w:sz w:val="28"/>
        </w:rPr>
        <w:t xml:space="preserve">
кәсіпорын, мекен-жайы,                 елі </w:t>
      </w:r>
      <w:r>
        <w:br/>
      </w:r>
      <w:r>
        <w:rPr>
          <w:rFonts w:ascii="Times New Roman"/>
          <w:b w:val="false"/>
          <w:i w:val="false"/>
          <w:color w:val="000000"/>
          <w:sz w:val="28"/>
        </w:rPr>
        <w:t xml:space="preserve">
тел.)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Шығу елі                __________  9. Лицензияның    __________ </w:t>
      </w:r>
      <w:r>
        <w:br/>
      </w:r>
      <w:r>
        <w:rPr>
          <w:rFonts w:ascii="Times New Roman"/>
          <w:b w:val="false"/>
          <w:i w:val="false"/>
          <w:color w:val="000000"/>
          <w:sz w:val="28"/>
        </w:rPr>
        <w:t xml:space="preserve">
                                       әрекет ету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Кеден                   __________  10. Мәміле сипаты 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11. Төлем </w:t>
      </w:r>
      <w:r>
        <w:br/>
      </w:r>
      <w:r>
        <w:rPr>
          <w:rFonts w:ascii="Times New Roman"/>
          <w:b w:val="false"/>
          <w:i w:val="false"/>
          <w:color w:val="000000"/>
          <w:sz w:val="28"/>
        </w:rPr>
        <w:t xml:space="preserve">
                                       валютасы          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Тауардың       13. СЭҚ ТН бойынша   15. Өлшем    17. Тауардың </w:t>
      </w:r>
      <w:r>
        <w:br/>
      </w:r>
      <w:r>
        <w:rPr>
          <w:rFonts w:ascii="Times New Roman"/>
          <w:b w:val="false"/>
          <w:i w:val="false"/>
          <w:color w:val="000000"/>
          <w:sz w:val="28"/>
        </w:rPr>
        <w:t xml:space="preserve">
атауы мен толық    тауардың коды        бірлігі      жалпы құны </w:t>
      </w:r>
      <w:r>
        <w:br/>
      </w:r>
      <w:r>
        <w:rPr>
          <w:rFonts w:ascii="Times New Roman"/>
          <w:b w:val="false"/>
          <w:i w:val="false"/>
          <w:color w:val="000000"/>
          <w:sz w:val="28"/>
        </w:rPr>
        <w:t xml:space="preserve">
сипаттамасы                                              (мың): </w:t>
      </w:r>
      <w:r>
        <w:br/>
      </w:r>
      <w:r>
        <w:rPr>
          <w:rFonts w:ascii="Times New Roman"/>
          <w:b w:val="false"/>
          <w:i w:val="false"/>
          <w:color w:val="000000"/>
          <w:sz w:val="28"/>
        </w:rPr>
        <w:t xml:space="preserve">
                   14. Бақылау          16. Саны     төлем </w:t>
      </w:r>
      <w:r>
        <w:br/>
      </w:r>
      <w:r>
        <w:rPr>
          <w:rFonts w:ascii="Times New Roman"/>
          <w:b w:val="false"/>
          <w:i w:val="false"/>
          <w:color w:val="000000"/>
          <w:sz w:val="28"/>
        </w:rPr>
        <w:t xml:space="preserve">
                   тізімдері                         валютасында: </w:t>
      </w:r>
      <w:r>
        <w:br/>
      </w:r>
      <w:r>
        <w:rPr>
          <w:rFonts w:ascii="Times New Roman"/>
          <w:b w:val="false"/>
          <w:i w:val="false"/>
          <w:color w:val="000000"/>
          <w:sz w:val="28"/>
        </w:rPr>
        <w:t xml:space="preserve">
                   бойынша тауар коды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USD долларымен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Лицензия сұрау үшін негіздер       20. Лицензия беру туралы </w:t>
      </w:r>
      <w:r>
        <w:br/>
      </w:r>
      <w:r>
        <w:rPr>
          <w:rFonts w:ascii="Times New Roman"/>
          <w:b w:val="false"/>
          <w:i w:val="false"/>
          <w:color w:val="000000"/>
          <w:sz w:val="28"/>
        </w:rPr>
        <w:t xml:space="preserve">
                                       шешімдерге келісетін ҚР-ның </w:t>
      </w:r>
      <w:r>
        <w:br/>
      </w:r>
      <w:r>
        <w:rPr>
          <w:rFonts w:ascii="Times New Roman"/>
          <w:b w:val="false"/>
          <w:i w:val="false"/>
          <w:color w:val="000000"/>
          <w:sz w:val="28"/>
        </w:rPr>
        <w:t xml:space="preserve">
                                       министрліктері мен </w:t>
      </w:r>
      <w:r>
        <w:br/>
      </w:r>
      <w:r>
        <w:rPr>
          <w:rFonts w:ascii="Times New Roman"/>
          <w:b w:val="false"/>
          <w:i w:val="false"/>
          <w:color w:val="000000"/>
          <w:sz w:val="28"/>
        </w:rPr>
        <w:t xml:space="preserve">
                                       ведомстволары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19. Өтініш беруші ұйымнан              21.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Аты-жөні                               министрлігі </w:t>
      </w:r>
    </w:p>
    <w:p>
      <w:pPr>
        <w:spacing w:after="0"/>
        <w:ind w:left="0"/>
        <w:jc w:val="both"/>
      </w:pPr>
      <w:r>
        <w:rPr>
          <w:rFonts w:ascii="Times New Roman"/>
          <w:b w:val="false"/>
          <w:i w:val="false"/>
          <w:color w:val="000000"/>
          <w:sz w:val="28"/>
        </w:rPr>
        <w:t xml:space="preserve">Лауазымы                               Аты-жөні </w:t>
      </w:r>
    </w:p>
    <w:p>
      <w:pPr>
        <w:spacing w:after="0"/>
        <w:ind w:left="0"/>
        <w:jc w:val="both"/>
      </w:pPr>
      <w:r>
        <w:rPr>
          <w:rFonts w:ascii="Times New Roman"/>
          <w:b w:val="false"/>
          <w:i w:val="false"/>
          <w:color w:val="000000"/>
          <w:sz w:val="28"/>
        </w:rPr>
        <w:t xml:space="preserve">Қолы, МО         күні                  Лауазымы </w:t>
      </w:r>
    </w:p>
    <w:p>
      <w:pPr>
        <w:spacing w:after="0"/>
        <w:ind w:left="0"/>
        <w:jc w:val="both"/>
      </w:pPr>
      <w:r>
        <w:rPr>
          <w:rFonts w:ascii="Times New Roman"/>
          <w:b w:val="false"/>
          <w:i w:val="false"/>
          <w:color w:val="000000"/>
          <w:sz w:val="28"/>
        </w:rPr>
        <w:t xml:space="preserve">                                       Қолы, МО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 Есеп айырысу (валюталық) шоттардың нөмірлері, өтініш беруші </w:t>
      </w:r>
      <w:r>
        <w:br/>
      </w:r>
      <w:r>
        <w:rPr>
          <w:rFonts w:ascii="Times New Roman"/>
          <w:b w:val="false"/>
          <w:i w:val="false"/>
          <w:color w:val="000000"/>
          <w:sz w:val="28"/>
        </w:rPr>
        <w:t xml:space="preserve">
ұйымның банк бөлімдерінің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23. Лицензияның ерекше шарттары </w:t>
      </w:r>
      <w:r>
        <w:br/>
      </w:r>
      <w:r>
        <w:rPr>
          <w:rFonts w:ascii="Times New Roman"/>
          <w:b w:val="false"/>
          <w:i w:val="false"/>
          <w:color w:val="000000"/>
          <w:sz w:val="28"/>
        </w:rPr>
        <w:t xml:space="preserve">
___________________________________________________________________ </w:t>
      </w:r>
    </w:p>
    <w:bookmarkStart w:name="z66" w:id="30"/>
    <w:p>
      <w:pPr>
        <w:spacing w:after="0"/>
        <w:ind w:left="0"/>
        <w:jc w:val="both"/>
      </w:pPr>
      <w:r>
        <w:rPr>
          <w:rFonts w:ascii="Times New Roman"/>
          <w:b w:val="false"/>
          <w:i w:val="false"/>
          <w:color w:val="000000"/>
          <w:sz w:val="28"/>
        </w:rPr>
        <w:t xml:space="preserve">
5-қосымша         </w:t>
      </w:r>
    </w:p>
    <w:bookmarkEnd w:id="30"/>
    <w:p>
      <w:pPr>
        <w:spacing w:after="0"/>
        <w:ind w:left="0"/>
        <w:jc w:val="both"/>
      </w:pPr>
      <w:r>
        <w:rPr>
          <w:rFonts w:ascii="Times New Roman"/>
          <w:b w:val="false"/>
          <w:i w:val="false"/>
          <w:color w:val="ff0000"/>
          <w:sz w:val="28"/>
        </w:rPr>
        <w:t xml:space="preserve">      Ескерту. 5-қосымшамен толықтырылды - ҚР Үкіметінің 2002.06.17. N 666 </w:t>
      </w:r>
      <w:r>
        <w:rPr>
          <w:rFonts w:ascii="Times New Roman"/>
          <w:b w:val="false"/>
          <w:i w:val="false"/>
          <w:color w:val="ff0000"/>
          <w:sz w:val="28"/>
        </w:rPr>
        <w:t xml:space="preserve">  қаулысымен </w:t>
      </w:r>
      <w:r>
        <w:rPr>
          <w:rFonts w:ascii="Times New Roman"/>
          <w:b w:val="false"/>
          <w:i w:val="false"/>
          <w:color w:val="ff0000"/>
          <w:sz w:val="28"/>
        </w:rPr>
        <w:t xml:space="preserve">, қосымшаға өзгеріс енгізілді - ҚР Үкіметінің 2004.06.16. N 660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67" w:id="31"/>
    <w:p>
      <w:pPr>
        <w:spacing w:after="0"/>
        <w:ind w:left="0"/>
        <w:jc w:val="both"/>
      </w:pPr>
      <w:r>
        <w:rPr>
          <w:rFonts w:ascii="Times New Roman"/>
          <w:b w:val="false"/>
          <w:i w:val="false"/>
          <w:color w:val="000000"/>
          <w:sz w:val="28"/>
        </w:rPr>
        <w:t>
</w:t>
      </w:r>
      <w:r>
        <w:rPr>
          <w:rFonts w:ascii="Times New Roman"/>
          <w:b/>
          <w:i w:val="false"/>
          <w:color w:val="000000"/>
          <w:sz w:val="28"/>
        </w:rPr>
        <w:t xml:space="preserve">             Болат өнімдерінің экспортына арналған лицензия </w:t>
      </w:r>
    </w:p>
    <w:bookmarkEnd w:id="31"/>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1. Экспорттаушы            !    Түпнұсқа      !  2  N   </w:t>
      </w:r>
      <w:r>
        <w:br/>
      </w:r>
      <w:r>
        <w:rPr>
          <w:rFonts w:ascii="Times New Roman"/>
          <w:b w:val="false"/>
          <w:i w:val="false"/>
          <w:color w:val="000000"/>
          <w:sz w:val="28"/>
        </w:rPr>
        <w:t xml:space="preserve">
(аты, толық                !---------------------------------------- </w:t>
      </w:r>
      <w:r>
        <w:br/>
      </w:r>
      <w:r>
        <w:rPr>
          <w:rFonts w:ascii="Times New Roman"/>
          <w:b w:val="false"/>
          <w:i w:val="false"/>
          <w:color w:val="000000"/>
          <w:sz w:val="28"/>
        </w:rPr>
        <w:t xml:space="preserve">
мекен-жайы, елі)           ! 3 Квота жылы     !  4 Өнімнің тобы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5 Алушы (аты, толық        !        Экспортқа арналған лицензия </w:t>
      </w:r>
      <w:r>
        <w:br/>
      </w:r>
      <w:r>
        <w:rPr>
          <w:rFonts w:ascii="Times New Roman"/>
          <w:b w:val="false"/>
          <w:i w:val="false"/>
          <w:color w:val="000000"/>
          <w:sz w:val="28"/>
        </w:rPr>
        <w:t xml:space="preserve">
мекен-жайы, елі)           !             (болат өнімі) </w:t>
      </w:r>
      <w:r>
        <w:br/>
      </w:r>
      <w:r>
        <w:rPr>
          <w:rFonts w:ascii="Times New Roman"/>
          <w:b w:val="false"/>
          <w:i w:val="false"/>
          <w:color w:val="000000"/>
          <w:sz w:val="28"/>
        </w:rPr>
        <w:t xml:space="preserve">
!----------------------------------------------- </w:t>
      </w:r>
      <w:r>
        <w:br/>
      </w:r>
      <w:r>
        <w:rPr>
          <w:rFonts w:ascii="Times New Roman"/>
          <w:b w:val="false"/>
          <w:i w:val="false"/>
          <w:color w:val="000000"/>
          <w:sz w:val="28"/>
        </w:rPr>
        <w:t xml:space="preserve">
                           ! 6 Шыққан елі     ! 7 Жіберілетін елі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Тиелімнің жері және      ! 9 Қосымша деректер </w:t>
      </w:r>
      <w:r>
        <w:br/>
      </w:r>
      <w:r>
        <w:rPr>
          <w:rFonts w:ascii="Times New Roman"/>
          <w:b w:val="false"/>
          <w:i w:val="false"/>
          <w:color w:val="000000"/>
          <w:sz w:val="28"/>
        </w:rPr>
        <w:t xml:space="preserve">
күні - Тасымалдау құралы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Маркалар мен нөмірлер - Саны !11 ҚН     !12 Саны (1) !13 Құны (2) </w:t>
      </w:r>
      <w:r>
        <w:br/>
      </w:r>
      <w:r>
        <w:rPr>
          <w:rFonts w:ascii="Times New Roman"/>
          <w:b w:val="false"/>
          <w:i w:val="false"/>
          <w:color w:val="000000"/>
          <w:sz w:val="28"/>
        </w:rPr>
        <w:t xml:space="preserve">
және орау түрі - Тауарлардың    !бойынша   !            ! </w:t>
      </w:r>
      <w:r>
        <w:br/>
      </w:r>
      <w:r>
        <w:rPr>
          <w:rFonts w:ascii="Times New Roman"/>
          <w:b w:val="false"/>
          <w:i w:val="false"/>
          <w:color w:val="000000"/>
          <w:sz w:val="28"/>
        </w:rPr>
        <w:t xml:space="preserve">
сипаттамасы                     !тауарлар. !            ! </w:t>
      </w:r>
      <w:r>
        <w:br/>
      </w:r>
      <w:r>
        <w:rPr>
          <w:rFonts w:ascii="Times New Roman"/>
          <w:b w:val="false"/>
          <w:i w:val="false"/>
          <w:color w:val="000000"/>
          <w:sz w:val="28"/>
        </w:rPr>
        <w:t xml:space="preserve">
                                !дың коды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 Құзыретті органның куәлік беруі  </w:t>
      </w:r>
      <w:r>
        <w:br/>
      </w:r>
      <w:r>
        <w:rPr>
          <w:rFonts w:ascii="Times New Roman"/>
          <w:b w:val="false"/>
          <w:i w:val="false"/>
          <w:color w:val="000000"/>
          <w:sz w:val="28"/>
        </w:rPr>
        <w:t xml:space="preserve">
Мен, төмендегілерге қол қоюшы жоғарыда аталған тауарлар Еуропа  </w:t>
      </w:r>
      <w:r>
        <w:br/>
      </w:r>
      <w:r>
        <w:rPr>
          <w:rFonts w:ascii="Times New Roman"/>
          <w:b w:val="false"/>
          <w:i w:val="false"/>
          <w:color w:val="000000"/>
          <w:sz w:val="28"/>
        </w:rPr>
        <w:t xml:space="preserve">
Экономикалық Қоғамдастығында болат өнімдерінің саудасын реттеу жөніндегі ережелердің негізінде 4-тармақта көрсетілген топқа сәйкес 3-тармақта көрсетілген жыл үшін белгіленген сандық шектеу есебіне жатқызылатынын куәландырамын.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15 Құзыретті орган (атауы, толық !  ___________ арналған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мекен-жайы, елі)              ! </w:t>
      </w:r>
      <w:r>
        <w:br/>
      </w:r>
      <w:r>
        <w:rPr>
          <w:rFonts w:ascii="Times New Roman"/>
          <w:b w:val="false"/>
          <w:i w:val="false"/>
          <w:color w:val="000000"/>
          <w:sz w:val="28"/>
        </w:rPr>
        <w:t xml:space="preserve">
                                 ! (Қолы)                          </w:t>
      </w:r>
      <w:r>
        <w:br/>
      </w:r>
      <w:r>
        <w:rPr>
          <w:rFonts w:ascii="Times New Roman"/>
          <w:b w:val="false"/>
          <w:i w:val="false"/>
          <w:color w:val="000000"/>
          <w:sz w:val="28"/>
        </w:rPr>
        <w:t xml:space="preserve">
(Мөр)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Таза салмағы (кг), сондай-ақ таза салмақ пайдаланылмайтын </w:t>
      </w:r>
      <w:r>
        <w:br/>
      </w:r>
      <w:r>
        <w:rPr>
          <w:rFonts w:ascii="Times New Roman"/>
          <w:b w:val="false"/>
          <w:i w:val="false"/>
          <w:color w:val="000000"/>
          <w:sz w:val="28"/>
        </w:rPr>
        <w:t xml:space="preserve">
санаты бірлігіндегі сан көрсетіледі.  </w:t>
      </w:r>
      <w:r>
        <w:br/>
      </w:r>
      <w:r>
        <w:rPr>
          <w:rFonts w:ascii="Times New Roman"/>
          <w:b w:val="false"/>
          <w:i w:val="false"/>
          <w:color w:val="000000"/>
          <w:sz w:val="28"/>
        </w:rPr>
        <w:t xml:space="preserve">
     (2) Сатуға арналған келісім-шарт валютасында (Лицензияның қазақша және ағылшынша мәтінін қағаздағы нұсқадан қараңыз) </w:t>
      </w:r>
      <w:r>
        <w:br/>
      </w:r>
      <w:r>
        <w:rPr>
          <w:rFonts w:ascii="Times New Roman"/>
          <w:b w:val="false"/>
          <w:i w:val="false"/>
          <w:color w:val="000000"/>
          <w:sz w:val="28"/>
        </w:rPr>
        <w:t xml:space="preserve">
     (3) ҚН - құрамдастырылған номенклатура. &lt;*&gt; </w:t>
      </w:r>
    </w:p>
    <w:bookmarkStart w:name="z73" w:id="32"/>
    <w:p>
      <w:pPr>
        <w:spacing w:after="0"/>
        <w:ind w:left="0"/>
        <w:jc w:val="both"/>
      </w:pPr>
      <w:r>
        <w:rPr>
          <w:rFonts w:ascii="Times New Roman"/>
          <w:b w:val="false"/>
          <w:i w:val="false"/>
          <w:color w:val="000000"/>
          <w:sz w:val="28"/>
        </w:rPr>
        <w:t xml:space="preserve">
6-қосымша               </w:t>
      </w:r>
    </w:p>
    <w:bookmarkEnd w:id="32"/>
    <w:p>
      <w:pPr>
        <w:spacing w:after="0"/>
        <w:ind w:left="0"/>
        <w:jc w:val="both"/>
      </w:pPr>
      <w:r>
        <w:rPr>
          <w:rFonts w:ascii="Times New Roman"/>
          <w:b w:val="false"/>
          <w:i w:val="false"/>
          <w:color w:val="ff0000"/>
          <w:sz w:val="28"/>
        </w:rPr>
        <w:t xml:space="preserve">      Ескерту. 6-қосымшамен толықтырылды - ҚР Үкіметінің 2002.06.17. N 666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Тоқыма өнімдерінің экспортына арналған лицензия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Экспорттаушы            !    Түпнұсқа      !  2  N   </w:t>
      </w:r>
      <w:r>
        <w:br/>
      </w:r>
      <w:r>
        <w:rPr>
          <w:rFonts w:ascii="Times New Roman"/>
          <w:b w:val="false"/>
          <w:i w:val="false"/>
          <w:color w:val="000000"/>
          <w:sz w:val="28"/>
        </w:rPr>
        <w:t xml:space="preserve">
(аты, толық                </w:t>
      </w:r>
      <w:r>
        <w:br/>
      </w:r>
      <w:r>
        <w:rPr>
          <w:rFonts w:ascii="Times New Roman"/>
          <w:b w:val="false"/>
          <w:i w:val="false"/>
          <w:color w:val="000000"/>
          <w:sz w:val="28"/>
        </w:rPr>
        <w:t xml:space="preserve">
!----------------------------------------------- </w:t>
      </w:r>
      <w:r>
        <w:br/>
      </w:r>
      <w:r>
        <w:rPr>
          <w:rFonts w:ascii="Times New Roman"/>
          <w:b w:val="false"/>
          <w:i w:val="false"/>
          <w:color w:val="000000"/>
          <w:sz w:val="28"/>
        </w:rPr>
        <w:t xml:space="preserve">
мекен-жайы, елі)           ! 3 Квота жылы     !  4 Өнімнің тобы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5 Алушы (аты, толық        !        Экспортқа арналған лицензия </w:t>
      </w:r>
      <w:r>
        <w:br/>
      </w:r>
      <w:r>
        <w:rPr>
          <w:rFonts w:ascii="Times New Roman"/>
          <w:b w:val="false"/>
          <w:i w:val="false"/>
          <w:color w:val="000000"/>
          <w:sz w:val="28"/>
        </w:rPr>
        <w:t xml:space="preserve">
мекен-жайы, елі)           !             (тоқыма өнімі) </w:t>
      </w:r>
      <w:r>
        <w:br/>
      </w:r>
      <w:r>
        <w:rPr>
          <w:rFonts w:ascii="Times New Roman"/>
          <w:b w:val="false"/>
          <w:i w:val="false"/>
          <w:color w:val="000000"/>
          <w:sz w:val="28"/>
        </w:rPr>
        <w:t xml:space="preserve">
!----------------------------------------------- </w:t>
      </w:r>
      <w:r>
        <w:br/>
      </w:r>
      <w:r>
        <w:rPr>
          <w:rFonts w:ascii="Times New Roman"/>
          <w:b w:val="false"/>
          <w:i w:val="false"/>
          <w:color w:val="000000"/>
          <w:sz w:val="28"/>
        </w:rPr>
        <w:t xml:space="preserve">
                           ! 6 Шыққан елі     ! 7 Жіберілетін елі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Тиелімнің жері және      ! 9 Қосымша деректер </w:t>
      </w:r>
      <w:r>
        <w:br/>
      </w:r>
      <w:r>
        <w:rPr>
          <w:rFonts w:ascii="Times New Roman"/>
          <w:b w:val="false"/>
          <w:i w:val="false"/>
          <w:color w:val="000000"/>
          <w:sz w:val="28"/>
        </w:rPr>
        <w:t xml:space="preserve">
күні - Тасымалдау құралы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Маркалар мен нөмірлер - Саны       !11 Саны (1) !12 Құны (2) </w:t>
      </w:r>
      <w:r>
        <w:br/>
      </w:r>
      <w:r>
        <w:rPr>
          <w:rFonts w:ascii="Times New Roman"/>
          <w:b w:val="false"/>
          <w:i w:val="false"/>
          <w:color w:val="000000"/>
          <w:sz w:val="28"/>
        </w:rPr>
        <w:t xml:space="preserve">
және орау түрі - Тауарлардың          !            ! </w:t>
      </w:r>
      <w:r>
        <w:br/>
      </w:r>
      <w:r>
        <w:rPr>
          <w:rFonts w:ascii="Times New Roman"/>
          <w:b w:val="false"/>
          <w:i w:val="false"/>
          <w:color w:val="000000"/>
          <w:sz w:val="28"/>
        </w:rPr>
        <w:t xml:space="preserve">
сипаттамасы                           !            !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Құзыретті органның куәлік беруі </w:t>
      </w:r>
      <w:r>
        <w:br/>
      </w:r>
      <w:r>
        <w:rPr>
          <w:rFonts w:ascii="Times New Roman"/>
          <w:b w:val="false"/>
          <w:i w:val="false"/>
          <w:color w:val="000000"/>
          <w:sz w:val="28"/>
        </w:rPr>
        <w:t xml:space="preserve">
Мен, төмендегілерге қол қоюшы жоғарыда аталған тауарлар Еуропа  </w:t>
      </w:r>
      <w:r>
        <w:br/>
      </w:r>
      <w:r>
        <w:rPr>
          <w:rFonts w:ascii="Times New Roman"/>
          <w:b w:val="false"/>
          <w:i w:val="false"/>
          <w:color w:val="000000"/>
          <w:sz w:val="28"/>
        </w:rPr>
        <w:t xml:space="preserve">
Экономикалық Қоғамдастығында тоқыма өнімдерінің саудасын реттеу жөніндегі ережелердің негізінде 4-тармақта көрсетілген топқа сәйкес 3-тармақта көрсетілген жыл үшін белгіленген сандық шектеу есебіне жатқызылатынын куәландырамын.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14 Құзыретті орган (атауы, толық !  ___________ арналған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мекен-жайы, елі)              ! </w:t>
      </w:r>
      <w:r>
        <w:br/>
      </w:r>
      <w:r>
        <w:rPr>
          <w:rFonts w:ascii="Times New Roman"/>
          <w:b w:val="false"/>
          <w:i w:val="false"/>
          <w:color w:val="000000"/>
          <w:sz w:val="28"/>
        </w:rPr>
        <w:t xml:space="preserve">
                                 ! (Қолы)                          </w:t>
      </w:r>
      <w:r>
        <w:br/>
      </w:r>
      <w:r>
        <w:rPr>
          <w:rFonts w:ascii="Times New Roman"/>
          <w:b w:val="false"/>
          <w:i w:val="false"/>
          <w:color w:val="000000"/>
          <w:sz w:val="28"/>
        </w:rPr>
        <w:t xml:space="preserve">
(Мөр)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Таза салмағы (кг), сондай-ақ таза салмақ пайдаланылмайтын </w:t>
      </w:r>
      <w:r>
        <w:br/>
      </w:r>
      <w:r>
        <w:rPr>
          <w:rFonts w:ascii="Times New Roman"/>
          <w:b w:val="false"/>
          <w:i w:val="false"/>
          <w:color w:val="000000"/>
          <w:sz w:val="28"/>
        </w:rPr>
        <w:t xml:space="preserve">
санаты бірлігіндегі сан көрсетіледі.  </w:t>
      </w:r>
      <w:r>
        <w:br/>
      </w:r>
      <w:r>
        <w:rPr>
          <w:rFonts w:ascii="Times New Roman"/>
          <w:b w:val="false"/>
          <w:i w:val="false"/>
          <w:color w:val="000000"/>
          <w:sz w:val="28"/>
        </w:rPr>
        <w:t xml:space="preserve">
     (2) Сатуға арналған келісім-шарт валютасында </w:t>
      </w:r>
    </w:p>
    <w:bookmarkStart w:name="z7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30 маусымдағы                </w:t>
      </w:r>
      <w:r>
        <w:br/>
      </w:r>
      <w:r>
        <w:rPr>
          <w:rFonts w:ascii="Times New Roman"/>
          <w:b w:val="false"/>
          <w:i w:val="false"/>
          <w:color w:val="000000"/>
          <w:sz w:val="28"/>
        </w:rPr>
        <w:t xml:space="preserve">
N 1037 қаулысына                   </w:t>
      </w:r>
      <w:r>
        <w:br/>
      </w:r>
      <w:r>
        <w:rPr>
          <w:rFonts w:ascii="Times New Roman"/>
          <w:b w:val="false"/>
          <w:i w:val="false"/>
          <w:color w:val="000000"/>
          <w:sz w:val="28"/>
        </w:rPr>
        <w:t xml:space="preserve">
2-қосымша                       </w:t>
      </w:r>
    </w:p>
    <w:bookmarkEnd w:id="33"/>
    <w:p>
      <w:pPr>
        <w:spacing w:after="0"/>
        <w:ind w:left="0"/>
        <w:jc w:val="both"/>
      </w:pPr>
      <w:r>
        <w:rPr>
          <w:rFonts w:ascii="Times New Roman"/>
          <w:b/>
          <w:i w:val="false"/>
          <w:color w:val="000000"/>
          <w:sz w:val="28"/>
        </w:rPr>
        <w:t xml:space="preserve">      Экспорты Қазақстан Республикасы Yкіметiнiң рұқсаты </w:t>
      </w:r>
      <w:r>
        <w:br/>
      </w:r>
      <w:r>
        <w:rPr>
          <w:rFonts w:ascii="Times New Roman"/>
          <w:b w:val="false"/>
          <w:i w:val="false"/>
          <w:color w:val="000000"/>
          <w:sz w:val="28"/>
        </w:rPr>
        <w:t>
</w:t>
      </w:r>
      <w:r>
        <w:rPr>
          <w:rFonts w:ascii="Times New Roman"/>
          <w:b/>
          <w:i w:val="false"/>
          <w:color w:val="000000"/>
          <w:sz w:val="28"/>
        </w:rPr>
        <w:t xml:space="preserve">       негiзiнде лицензиялар бойынша жүзеге асырылатын </w:t>
      </w:r>
      <w:r>
        <w:br/>
      </w:r>
      <w:r>
        <w:rPr>
          <w:rFonts w:ascii="Times New Roman"/>
          <w:b w:val="false"/>
          <w:i w:val="false"/>
          <w:color w:val="000000"/>
          <w:sz w:val="28"/>
        </w:rPr>
        <w:t>
</w:t>
      </w:r>
      <w:r>
        <w:rPr>
          <w:rFonts w:ascii="Times New Roman"/>
          <w:b/>
          <w:i w:val="false"/>
          <w:color w:val="000000"/>
          <w:sz w:val="28"/>
        </w:rPr>
        <w:t xml:space="preserve">                     тауарлардың тiзбесi </w:t>
      </w:r>
    </w:p>
    <w:p>
      <w:pPr>
        <w:spacing w:after="0"/>
        <w:ind w:left="0"/>
        <w:jc w:val="both"/>
      </w:pPr>
      <w:r>
        <w:rPr>
          <w:rFonts w:ascii="Times New Roman"/>
          <w:b w:val="false"/>
          <w:i w:val="false"/>
          <w:color w:val="ff0000"/>
          <w:sz w:val="28"/>
        </w:rPr>
        <w:t xml:space="preserve">       Ескерту. 2-қосымша алынып тасталды - ҚР Үкіметінің 2006.01.06. </w:t>
      </w:r>
      <w:r>
        <w:rPr>
          <w:rFonts w:ascii="Times New Roman"/>
          <w:b w:val="false"/>
          <w:i w:val="false"/>
          <w:color w:val="ff0000"/>
          <w:sz w:val="28"/>
        </w:rPr>
        <w:t xml:space="preserve"> N 20 </w:t>
      </w:r>
      <w:r>
        <w:rPr>
          <w:rFonts w:ascii="Times New Roman"/>
          <w:b w:val="false"/>
          <w:i w:val="false"/>
          <w:color w:val="ff0000"/>
          <w:sz w:val="28"/>
        </w:rPr>
        <w:t xml:space="preserve">  (қолданысқа енгізілу тәртібін 2-тармақтан қараңыз)   қаулысымен. </w:t>
      </w:r>
    </w:p>
    <w:bookmarkStart w:name="z7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30 маусымдағы                   </w:t>
      </w:r>
      <w:r>
        <w:br/>
      </w:r>
      <w:r>
        <w:rPr>
          <w:rFonts w:ascii="Times New Roman"/>
          <w:b w:val="false"/>
          <w:i w:val="false"/>
          <w:color w:val="000000"/>
          <w:sz w:val="28"/>
        </w:rPr>
        <w:t xml:space="preserve">
N 1037 қаулысына                       </w:t>
      </w:r>
      <w:r>
        <w:br/>
      </w:r>
      <w:r>
        <w:rPr>
          <w:rFonts w:ascii="Times New Roman"/>
          <w:b w:val="false"/>
          <w:i w:val="false"/>
          <w:color w:val="000000"/>
          <w:sz w:val="28"/>
        </w:rPr>
        <w:t xml:space="preserve">
3-қосымша                              </w:t>
      </w:r>
    </w:p>
    <w:bookmarkEnd w:id="34"/>
    <w:p>
      <w:pPr>
        <w:spacing w:after="0"/>
        <w:ind w:left="0"/>
        <w:jc w:val="both"/>
      </w:pPr>
      <w:r>
        <w:rPr>
          <w:rFonts w:ascii="Times New Roman"/>
          <w:b/>
          <w:i w:val="false"/>
          <w:color w:val="000000"/>
          <w:sz w:val="28"/>
        </w:rPr>
        <w:t xml:space="preserve">           Импорты Қазақстан Республикасы Yкіметiнiң рұқсаты </w:t>
      </w:r>
      <w:r>
        <w:br/>
      </w:r>
      <w:r>
        <w:rPr>
          <w:rFonts w:ascii="Times New Roman"/>
          <w:b w:val="false"/>
          <w:i w:val="false"/>
          <w:color w:val="000000"/>
          <w:sz w:val="28"/>
        </w:rPr>
        <w:t>
</w:t>
      </w:r>
      <w:r>
        <w:rPr>
          <w:rFonts w:ascii="Times New Roman"/>
          <w:b/>
          <w:i w:val="false"/>
          <w:color w:val="000000"/>
          <w:sz w:val="28"/>
        </w:rPr>
        <w:t xml:space="preserve">          негізiнде лицензиялар бойынша жүзеге асырылатын </w:t>
      </w:r>
      <w:r>
        <w:br/>
      </w:r>
      <w:r>
        <w:rPr>
          <w:rFonts w:ascii="Times New Roman"/>
          <w:b w:val="false"/>
          <w:i w:val="false"/>
          <w:color w:val="000000"/>
          <w:sz w:val="28"/>
        </w:rPr>
        <w:t>
</w:t>
      </w:r>
      <w:r>
        <w:rPr>
          <w:rFonts w:ascii="Times New Roman"/>
          <w:b/>
          <w:i w:val="false"/>
          <w:color w:val="000000"/>
          <w:sz w:val="28"/>
        </w:rPr>
        <w:t xml:space="preserve">                      тауарлардың тiзбесi </w:t>
      </w:r>
    </w:p>
    <w:p>
      <w:pPr>
        <w:spacing w:after="0"/>
        <w:ind w:left="0"/>
        <w:jc w:val="both"/>
      </w:pPr>
      <w:r>
        <w:rPr>
          <w:rFonts w:ascii="Times New Roman"/>
          <w:b w:val="false"/>
          <w:i w:val="false"/>
          <w:color w:val="ff0000"/>
          <w:sz w:val="28"/>
        </w:rPr>
        <w:t xml:space="preserve">       Ескерту. 3-қосымша алынып тасталды - ҚР Үкіметінің 2006.01.06. </w:t>
      </w:r>
      <w:r>
        <w:rPr>
          <w:rFonts w:ascii="Times New Roman"/>
          <w:b w:val="false"/>
          <w:i w:val="false"/>
          <w:color w:val="ff0000"/>
          <w:sz w:val="28"/>
        </w:rPr>
        <w:t xml:space="preserve"> N 20 </w:t>
      </w:r>
      <w:r>
        <w:rPr>
          <w:rFonts w:ascii="Times New Roman"/>
          <w:b w:val="false"/>
          <w:i w:val="false"/>
          <w:color w:val="ff0000"/>
          <w:sz w:val="28"/>
        </w:rPr>
        <w:t xml:space="preserve">  (қолданысқа енгізілу тәртібін 2-тармақтан қараңыз)   қаулысымен. </w:t>
      </w:r>
    </w:p>
    <w:bookmarkStart w:name="z76"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30 маусымдағы               </w:t>
      </w:r>
      <w:r>
        <w:br/>
      </w:r>
      <w:r>
        <w:rPr>
          <w:rFonts w:ascii="Times New Roman"/>
          <w:b w:val="false"/>
          <w:i w:val="false"/>
          <w:color w:val="000000"/>
          <w:sz w:val="28"/>
        </w:rPr>
        <w:t xml:space="preserve">
N 1037 қаулысына                  </w:t>
      </w:r>
      <w:r>
        <w:br/>
      </w:r>
      <w:r>
        <w:rPr>
          <w:rFonts w:ascii="Times New Roman"/>
          <w:b w:val="false"/>
          <w:i w:val="false"/>
          <w:color w:val="000000"/>
          <w:sz w:val="28"/>
        </w:rPr>
        <w:t xml:space="preserve">
4-қосымша                      </w:t>
      </w:r>
    </w:p>
    <w:bookmarkEnd w:id="35"/>
    <w:p>
      <w:pPr>
        <w:spacing w:after="0"/>
        <w:ind w:left="0"/>
        <w:jc w:val="both"/>
      </w:pPr>
      <w:r>
        <w:rPr>
          <w:rFonts w:ascii="Times New Roman"/>
          <w:b w:val="false"/>
          <w:i w:val="false"/>
          <w:color w:val="ff0000"/>
          <w:sz w:val="28"/>
        </w:rPr>
        <w:t xml:space="preserve">       Ескерту. 4-қосымшадан жолдар алынып тасталды - ҚР Үкіметінің 1998.12.29. N </w:t>
      </w:r>
      <w:r>
        <w:rPr>
          <w:rFonts w:ascii="Times New Roman"/>
          <w:b w:val="false"/>
          <w:i w:val="false"/>
          <w:color w:val="000000"/>
          <w:sz w:val="28"/>
        </w:rPr>
        <w:t xml:space="preserve">  1347 </w:t>
      </w:r>
      <w:r>
        <w:rPr>
          <w:rFonts w:ascii="Times New Roman"/>
          <w:b w:val="false"/>
          <w:i w:val="false"/>
          <w:color w:val="ff0000"/>
          <w:sz w:val="28"/>
        </w:rPr>
        <w:t xml:space="preserve">, 4-қосымша өзгерді және 6-жолмен толықтырылды - 1999.03.02. N </w:t>
      </w:r>
      <w:r>
        <w:rPr>
          <w:rFonts w:ascii="Times New Roman"/>
          <w:b w:val="false"/>
          <w:i w:val="false"/>
          <w:color w:val="000000"/>
          <w:sz w:val="28"/>
        </w:rPr>
        <w:t xml:space="preserve">  186 </w:t>
      </w:r>
      <w:r>
        <w:rPr>
          <w:rFonts w:ascii="Times New Roman"/>
          <w:b w:val="false"/>
          <w:i w:val="false"/>
          <w:color w:val="ff0000"/>
          <w:sz w:val="28"/>
        </w:rPr>
        <w:t xml:space="preserve">, қосымша толықтырылды - 1999.09.21. N </w:t>
      </w:r>
      <w:r>
        <w:rPr>
          <w:rFonts w:ascii="Times New Roman"/>
          <w:b w:val="false"/>
          <w:i w:val="false"/>
          <w:color w:val="000000"/>
          <w:sz w:val="28"/>
        </w:rPr>
        <w:t xml:space="preserve">  1425 </w:t>
      </w:r>
      <w:r>
        <w:rPr>
          <w:rFonts w:ascii="Times New Roman"/>
          <w:b w:val="false"/>
          <w:i w:val="false"/>
          <w:color w:val="000000"/>
          <w:sz w:val="28"/>
        </w:rPr>
        <w:t xml:space="preserve">,  </w:t>
      </w:r>
      <w:r>
        <w:rPr>
          <w:rFonts w:ascii="Times New Roman"/>
          <w:b w:val="false"/>
          <w:i w:val="false"/>
          <w:color w:val="ff0000"/>
          <w:sz w:val="28"/>
        </w:rPr>
        <w:t xml:space="preserve">қосымшадан жолдар алынып тасталды - 2000.03.13. N </w:t>
      </w:r>
      <w:r>
        <w:rPr>
          <w:rFonts w:ascii="Times New Roman"/>
          <w:b w:val="false"/>
          <w:i w:val="false"/>
          <w:color w:val="000000"/>
          <w:sz w:val="28"/>
        </w:rPr>
        <w:t xml:space="preserve">  383 </w:t>
      </w:r>
      <w:r>
        <w:rPr>
          <w:rFonts w:ascii="Times New Roman"/>
          <w:b w:val="false"/>
          <w:i w:val="false"/>
          <w:color w:val="ff0000"/>
          <w:sz w:val="28"/>
        </w:rPr>
        <w:t xml:space="preserve">, қосымша толықтырылды - 2000.05.25. N </w:t>
      </w:r>
      <w:r>
        <w:rPr>
          <w:rFonts w:ascii="Times New Roman"/>
          <w:b w:val="false"/>
          <w:i w:val="false"/>
          <w:color w:val="000000"/>
          <w:sz w:val="28"/>
        </w:rPr>
        <w:t xml:space="preserve">  787 </w:t>
      </w:r>
      <w:r>
        <w:rPr>
          <w:rFonts w:ascii="Times New Roman"/>
          <w:b w:val="false"/>
          <w:i w:val="false"/>
          <w:color w:val="ff0000"/>
          <w:sz w:val="28"/>
        </w:rPr>
        <w:t xml:space="preserve">, қосымша өзгерді - 2000.07.27. N </w:t>
      </w:r>
      <w:r>
        <w:rPr>
          <w:rFonts w:ascii="Times New Roman"/>
          <w:b w:val="false"/>
          <w:i w:val="false"/>
          <w:color w:val="000000"/>
          <w:sz w:val="28"/>
        </w:rPr>
        <w:t xml:space="preserve">  1133 </w:t>
      </w:r>
      <w:r>
        <w:rPr>
          <w:rFonts w:ascii="Times New Roman"/>
          <w:b w:val="false"/>
          <w:i w:val="false"/>
          <w:color w:val="ff0000"/>
          <w:sz w:val="28"/>
        </w:rPr>
        <w:t xml:space="preserve">, 2000.11.14. N  </w:t>
      </w:r>
      <w:r>
        <w:rPr>
          <w:rFonts w:ascii="Times New Roman"/>
          <w:b w:val="false"/>
          <w:i w:val="false"/>
          <w:color w:val="000000"/>
          <w:sz w:val="28"/>
        </w:rPr>
        <w:t xml:space="preserve">1713 </w:t>
      </w:r>
      <w:r>
        <w:rPr>
          <w:rFonts w:ascii="Times New Roman"/>
          <w:b w:val="false"/>
          <w:i w:val="false"/>
          <w:color w:val="ff0000"/>
          <w:sz w:val="28"/>
        </w:rPr>
        <w:t xml:space="preserve">, 2000.12.28. N  </w:t>
      </w:r>
      <w:r>
        <w:rPr>
          <w:rFonts w:ascii="Times New Roman"/>
          <w:b w:val="false"/>
          <w:i w:val="false"/>
          <w:color w:val="000000"/>
          <w:sz w:val="28"/>
        </w:rPr>
        <w:t xml:space="preserve">1913 </w:t>
      </w:r>
      <w:r>
        <w:rPr>
          <w:rFonts w:ascii="Times New Roman"/>
          <w:b w:val="false"/>
          <w:i w:val="false"/>
          <w:color w:val="ff0000"/>
          <w:sz w:val="28"/>
        </w:rPr>
        <w:t xml:space="preserve">, 2001.01.30. N  </w:t>
      </w:r>
      <w:r>
        <w:rPr>
          <w:rFonts w:ascii="Times New Roman"/>
          <w:b w:val="false"/>
          <w:i w:val="false"/>
          <w:color w:val="000000"/>
          <w:sz w:val="28"/>
        </w:rPr>
        <w:t xml:space="preserve">151 </w:t>
      </w:r>
      <w:r>
        <w:rPr>
          <w:rFonts w:ascii="Times New Roman"/>
          <w:b w:val="false"/>
          <w:i w:val="false"/>
          <w:color w:val="000000"/>
          <w:sz w:val="28"/>
        </w:rPr>
        <w:t xml:space="preserve">,  </w:t>
      </w:r>
      <w:r>
        <w:rPr>
          <w:rFonts w:ascii="Times New Roman"/>
          <w:b w:val="false"/>
          <w:i w:val="false"/>
          <w:color w:val="ff0000"/>
          <w:sz w:val="28"/>
        </w:rPr>
        <w:t xml:space="preserve">2001.03.20. N  </w:t>
      </w:r>
      <w:r>
        <w:rPr>
          <w:rFonts w:ascii="Times New Roman"/>
          <w:b w:val="false"/>
          <w:i w:val="false"/>
          <w:color w:val="000000"/>
          <w:sz w:val="28"/>
        </w:rPr>
        <w:t xml:space="preserve">372 </w:t>
      </w:r>
      <w:r>
        <w:rPr>
          <w:rFonts w:ascii="Times New Roman"/>
          <w:b w:val="false"/>
          <w:i w:val="false"/>
          <w:color w:val="ff0000"/>
          <w:sz w:val="28"/>
        </w:rPr>
        <w:t xml:space="preserve">, 2001.04.21. N  </w:t>
      </w:r>
      <w:r>
        <w:rPr>
          <w:rFonts w:ascii="Times New Roman"/>
          <w:b w:val="false"/>
          <w:i w:val="false"/>
          <w:color w:val="000000"/>
          <w:sz w:val="28"/>
        </w:rPr>
        <w:t xml:space="preserve">539 </w:t>
      </w:r>
      <w:r>
        <w:rPr>
          <w:rFonts w:ascii="Times New Roman"/>
          <w:b w:val="false"/>
          <w:i w:val="false"/>
          <w:color w:val="ff0000"/>
          <w:sz w:val="28"/>
        </w:rPr>
        <w:t xml:space="preserve">, 2001.09.26. N  </w:t>
      </w:r>
      <w:r>
        <w:rPr>
          <w:rFonts w:ascii="Times New Roman"/>
          <w:b w:val="false"/>
          <w:i w:val="false"/>
          <w:color w:val="000000"/>
          <w:sz w:val="28"/>
        </w:rPr>
        <w:t xml:space="preserve">1247 </w:t>
      </w:r>
      <w:r>
        <w:rPr>
          <w:rFonts w:ascii="Times New Roman"/>
          <w:b w:val="false"/>
          <w:i w:val="false"/>
          <w:color w:val="ff0000"/>
          <w:sz w:val="28"/>
        </w:rPr>
        <w:t xml:space="preserve">, 2001.10.05. N </w:t>
      </w:r>
      <w:r>
        <w:rPr>
          <w:rFonts w:ascii="Times New Roman"/>
          <w:b w:val="false"/>
          <w:i w:val="false"/>
          <w:color w:val="000000"/>
          <w:sz w:val="28"/>
        </w:rPr>
        <w:t xml:space="preserve">  1289 </w:t>
      </w:r>
      <w:r>
        <w:rPr>
          <w:rFonts w:ascii="Times New Roman"/>
          <w:b w:val="false"/>
          <w:i w:val="false"/>
          <w:color w:val="ff0000"/>
          <w:sz w:val="28"/>
        </w:rPr>
        <w:t xml:space="preserve">, 2002.04.02. N  </w:t>
      </w:r>
      <w:r>
        <w:rPr>
          <w:rFonts w:ascii="Times New Roman"/>
          <w:b w:val="false"/>
          <w:i w:val="false"/>
          <w:color w:val="000000"/>
          <w:sz w:val="28"/>
        </w:rPr>
        <w:t xml:space="preserve">389 </w:t>
      </w:r>
      <w:r>
        <w:rPr>
          <w:rFonts w:ascii="Times New Roman"/>
          <w:b w:val="false"/>
          <w:i w:val="false"/>
          <w:color w:val="ff0000"/>
          <w:sz w:val="28"/>
        </w:rPr>
        <w:t xml:space="preserve">, 2002.06.17. N  </w:t>
      </w:r>
      <w:r>
        <w:rPr>
          <w:rFonts w:ascii="Times New Roman"/>
          <w:b w:val="false"/>
          <w:i w:val="false"/>
          <w:color w:val="000000"/>
          <w:sz w:val="28"/>
        </w:rPr>
        <w:t xml:space="preserve">666 </w:t>
      </w:r>
      <w:r>
        <w:rPr>
          <w:rFonts w:ascii="Times New Roman"/>
          <w:b w:val="false"/>
          <w:i w:val="false"/>
          <w:color w:val="ff0000"/>
          <w:sz w:val="28"/>
        </w:rPr>
        <w:t xml:space="preserve">  - (бұл өзгеріс Қазақстан Республикасының Үкіметі мен Еуропалық Көмір және Болат жөніндегі бірлестік арасында Болаттан жасалған белгілі бір бұйымдармен сауда жөніндегі келісім күшіне енгенге дейін қолданылады), 2002.07.25. N  </w:t>
      </w:r>
      <w:r>
        <w:rPr>
          <w:rFonts w:ascii="Times New Roman"/>
          <w:b w:val="false"/>
          <w:i w:val="false"/>
          <w:color w:val="000000"/>
          <w:sz w:val="28"/>
        </w:rPr>
        <w:t xml:space="preserve">830 </w:t>
      </w:r>
      <w:r>
        <w:rPr>
          <w:rFonts w:ascii="Times New Roman"/>
          <w:b w:val="false"/>
          <w:i w:val="false"/>
          <w:color w:val="ff0000"/>
          <w:sz w:val="28"/>
        </w:rPr>
        <w:t xml:space="preserve">, 2003.09.03. N </w:t>
      </w:r>
      <w:r>
        <w:rPr>
          <w:rFonts w:ascii="Times New Roman"/>
          <w:b w:val="false"/>
          <w:i w:val="false"/>
          <w:color w:val="000000"/>
          <w:sz w:val="28"/>
        </w:rPr>
        <w:t xml:space="preserve">  893 </w:t>
      </w:r>
      <w:r>
        <w:rPr>
          <w:rFonts w:ascii="Times New Roman"/>
          <w:b w:val="false"/>
          <w:i w:val="false"/>
          <w:color w:val="ff0000"/>
          <w:sz w:val="28"/>
        </w:rPr>
        <w:t xml:space="preserve">, 2003.09.12.  </w:t>
      </w:r>
      <w:r>
        <w:rPr>
          <w:rFonts w:ascii="Times New Roman"/>
          <w:b w:val="false"/>
          <w:i w:val="false"/>
          <w:color w:val="000000"/>
          <w:sz w:val="28"/>
        </w:rPr>
        <w:t>N  </w:t>
      </w:r>
      <w:r>
        <w:rPr>
          <w:rFonts w:ascii="Times New Roman"/>
          <w:b w:val="false"/>
          <w:i w:val="false"/>
          <w:color w:val="000000"/>
          <w:sz w:val="28"/>
        </w:rPr>
        <w:t xml:space="preserve">929 </w:t>
      </w:r>
      <w:r>
        <w:rPr>
          <w:rFonts w:ascii="Times New Roman"/>
          <w:b w:val="false"/>
          <w:i w:val="false"/>
          <w:color w:val="ff0000"/>
          <w:sz w:val="28"/>
        </w:rPr>
        <w:t xml:space="preserve">, 2004.02.12. N </w:t>
      </w:r>
      <w:r>
        <w:rPr>
          <w:rFonts w:ascii="Times New Roman"/>
          <w:b w:val="false"/>
          <w:i w:val="false"/>
          <w:color w:val="000000"/>
          <w:sz w:val="28"/>
        </w:rPr>
        <w:t xml:space="preserve">  170 </w:t>
      </w:r>
      <w:r>
        <w:rPr>
          <w:rFonts w:ascii="Times New Roman"/>
          <w:b w:val="false"/>
          <w:i w:val="false"/>
          <w:color w:val="ff0000"/>
          <w:sz w:val="28"/>
        </w:rPr>
        <w:t xml:space="preserve">, 2004.06.16. N </w:t>
      </w:r>
      <w:r>
        <w:rPr>
          <w:rFonts w:ascii="Times New Roman"/>
          <w:b w:val="false"/>
          <w:i w:val="false"/>
          <w:color w:val="000000"/>
          <w:sz w:val="28"/>
        </w:rPr>
        <w:t xml:space="preserve">  660 </w:t>
      </w:r>
      <w:r>
        <w:rPr>
          <w:rFonts w:ascii="Times New Roman"/>
          <w:b w:val="false"/>
          <w:i w:val="false"/>
          <w:color w:val="ff0000"/>
          <w:sz w:val="28"/>
        </w:rPr>
        <w:t xml:space="preserve">, 2004.06.22. N  </w:t>
      </w:r>
      <w:r>
        <w:rPr>
          <w:rFonts w:ascii="Times New Roman"/>
          <w:b w:val="false"/>
          <w:i w:val="false"/>
          <w:color w:val="000000"/>
          <w:sz w:val="28"/>
        </w:rPr>
        <w:t xml:space="preserve">688 </w:t>
      </w:r>
      <w:r>
        <w:rPr>
          <w:rFonts w:ascii="Times New Roman"/>
          <w:b w:val="false"/>
          <w:i w:val="false"/>
          <w:color w:val="ff0000"/>
          <w:sz w:val="28"/>
        </w:rPr>
        <w:t xml:space="preserve">, 2005.02.18.  </w:t>
      </w:r>
      <w:r>
        <w:rPr>
          <w:rFonts w:ascii="Times New Roman"/>
          <w:b w:val="false"/>
          <w:i w:val="false"/>
          <w:color w:val="000000"/>
          <w:sz w:val="28"/>
        </w:rPr>
        <w:t xml:space="preserve">N 149 </w:t>
      </w:r>
      <w:r>
        <w:rPr>
          <w:rFonts w:ascii="Times New Roman"/>
          <w:b w:val="false"/>
          <w:i w:val="false"/>
          <w:color w:val="ff0000"/>
          <w:sz w:val="28"/>
        </w:rPr>
        <w:t xml:space="preserve">, 2006.01.06.  </w:t>
      </w:r>
      <w:r>
        <w:rPr>
          <w:rFonts w:ascii="Times New Roman"/>
          <w:b w:val="false"/>
          <w:i w:val="false"/>
          <w:color w:val="000000"/>
          <w:sz w:val="28"/>
        </w:rPr>
        <w:t xml:space="preserve">N 20 </w:t>
      </w:r>
      <w:r>
        <w:rPr>
          <w:rFonts w:ascii="Times New Roman"/>
          <w:b w:val="false"/>
          <w:i w:val="false"/>
          <w:color w:val="ff0000"/>
          <w:sz w:val="28"/>
        </w:rPr>
        <w:t xml:space="preserve">  (қолданысқа енгізілу тәртібін 2-тармақтан қараңыз) </w:t>
      </w:r>
      <w:r>
        <w:rPr>
          <w:rFonts w:ascii="Times New Roman"/>
          <w:b w:val="false"/>
          <w:i w:val="false"/>
          <w:color w:val="ff0000"/>
          <w:sz w:val="28"/>
        </w:rPr>
        <w:t xml:space="preserve">  қаулыларымен.  </w:t>
      </w:r>
    </w:p>
    <w:p>
      <w:pPr>
        <w:spacing w:after="0"/>
        <w:ind w:left="0"/>
        <w:jc w:val="both"/>
      </w:pPr>
      <w:r>
        <w:rPr>
          <w:rFonts w:ascii="Times New Roman"/>
          <w:b/>
          <w:i w:val="false"/>
          <w:color w:val="000000"/>
          <w:sz w:val="28"/>
        </w:rPr>
        <w:t xml:space="preserve">        Экспорты лицензиялар бойынша жүзеге асырылатын </w:t>
      </w:r>
      <w:r>
        <w:br/>
      </w:r>
      <w:r>
        <w:rPr>
          <w:rFonts w:ascii="Times New Roman"/>
          <w:b w:val="false"/>
          <w:i w:val="false"/>
          <w:color w:val="000000"/>
          <w:sz w:val="28"/>
        </w:rPr>
        <w:t>
</w:t>
      </w:r>
      <w:r>
        <w:rPr>
          <w:rFonts w:ascii="Times New Roman"/>
          <w:b/>
          <w:i w:val="false"/>
          <w:color w:val="000000"/>
          <w:sz w:val="28"/>
        </w:rPr>
        <w:t xml:space="preserve">                    тауарлардың тiзбесi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Тауардың атауы    |  ЕурАзЭҚ СЭҚ ТН   | Қазақстан </w:t>
      </w:r>
      <w:r>
        <w:br/>
      </w:r>
      <w:r>
        <w:rPr>
          <w:rFonts w:ascii="Times New Roman"/>
          <w:b w:val="false"/>
          <w:i w:val="false"/>
          <w:color w:val="000000"/>
          <w:sz w:val="28"/>
        </w:rPr>
        <w:t xml:space="preserve">
                           | бойынша тауардың  | Республикасының </w:t>
      </w:r>
      <w:r>
        <w:br/>
      </w:r>
      <w:r>
        <w:rPr>
          <w:rFonts w:ascii="Times New Roman"/>
          <w:b w:val="false"/>
          <w:i w:val="false"/>
          <w:color w:val="000000"/>
          <w:sz w:val="28"/>
        </w:rPr>
        <w:t xml:space="preserve">
                           |       коды        | лицензия беру </w:t>
      </w:r>
      <w:r>
        <w:br/>
      </w:r>
      <w:r>
        <w:rPr>
          <w:rFonts w:ascii="Times New Roman"/>
          <w:b w:val="false"/>
          <w:i w:val="false"/>
          <w:color w:val="000000"/>
          <w:sz w:val="28"/>
        </w:rPr>
        <w:t xml:space="preserve">
                           |                   | туралы шешiмді </w:t>
      </w:r>
      <w:r>
        <w:br/>
      </w:r>
      <w:r>
        <w:rPr>
          <w:rFonts w:ascii="Times New Roman"/>
          <w:b w:val="false"/>
          <w:i w:val="false"/>
          <w:color w:val="000000"/>
          <w:sz w:val="28"/>
        </w:rPr>
        <w:t xml:space="preserve">
                           |                   | келiсетiн мемлекет. </w:t>
      </w:r>
      <w:r>
        <w:br/>
      </w:r>
      <w:r>
        <w:rPr>
          <w:rFonts w:ascii="Times New Roman"/>
          <w:b w:val="false"/>
          <w:i w:val="false"/>
          <w:color w:val="000000"/>
          <w:sz w:val="28"/>
        </w:rPr>
        <w:t xml:space="preserve">
                           |                   | тік органы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Маралдың мүйiзi, тұяғы,     0407 00 900 0,       Қазақстан </w:t>
      </w:r>
      <w:r>
        <w:br/>
      </w:r>
      <w:r>
        <w:rPr>
          <w:rFonts w:ascii="Times New Roman"/>
          <w:b w:val="false"/>
          <w:i w:val="false"/>
          <w:color w:val="000000"/>
          <w:sz w:val="28"/>
        </w:rPr>
        <w:t xml:space="preserve">
жас маралдың мүйiзi,        0507,                Республикасының </w:t>
      </w:r>
      <w:r>
        <w:br/>
      </w:r>
      <w:r>
        <w:rPr>
          <w:rFonts w:ascii="Times New Roman"/>
          <w:b w:val="false"/>
          <w:i w:val="false"/>
          <w:color w:val="000000"/>
          <w:sz w:val="28"/>
        </w:rPr>
        <w:t xml:space="preserve">
маржандар және осыған       0508 00 000 0,       Ауыл шаруашылығы </w:t>
      </w:r>
      <w:r>
        <w:br/>
      </w:r>
      <w:r>
        <w:rPr>
          <w:rFonts w:ascii="Times New Roman"/>
          <w:b w:val="false"/>
          <w:i w:val="false"/>
          <w:color w:val="000000"/>
          <w:sz w:val="28"/>
        </w:rPr>
        <w:t xml:space="preserve">
ұқсас материалдар           0604, 0510 00,       министрлігі </w:t>
      </w:r>
      <w:r>
        <w:br/>
      </w:r>
      <w:r>
        <w:rPr>
          <w:rFonts w:ascii="Times New Roman"/>
          <w:b w:val="false"/>
          <w:i w:val="false"/>
          <w:color w:val="000000"/>
          <w:sz w:val="28"/>
        </w:rPr>
        <w:t xml:space="preserve">
(Құрып кету қатерi төнген   0712 31 000 0,        </w:t>
      </w:r>
      <w:r>
        <w:br/>
      </w:r>
      <w:r>
        <w:rPr>
          <w:rFonts w:ascii="Times New Roman"/>
          <w:b w:val="false"/>
          <w:i w:val="false"/>
          <w:color w:val="000000"/>
          <w:sz w:val="28"/>
        </w:rPr>
        <w:t xml:space="preserve">
жабайы өсімдіктер мен       0712 33 000 0,        </w:t>
      </w:r>
      <w:r>
        <w:br/>
      </w:r>
      <w:r>
        <w:rPr>
          <w:rFonts w:ascii="Times New Roman"/>
          <w:b w:val="false"/>
          <w:i w:val="false"/>
          <w:color w:val="000000"/>
          <w:sz w:val="28"/>
        </w:rPr>
        <w:t xml:space="preserve">
жануарлар түрлерiнiң        0712 39 000 0-ден     </w:t>
      </w:r>
      <w:r>
        <w:br/>
      </w:r>
      <w:r>
        <w:rPr>
          <w:rFonts w:ascii="Times New Roman"/>
          <w:b w:val="false"/>
          <w:i w:val="false"/>
          <w:color w:val="000000"/>
          <w:sz w:val="28"/>
        </w:rPr>
        <w:t xml:space="preserve">
халықаралық саудасы туралы  - трюфелдер,          </w:t>
      </w:r>
      <w:r>
        <w:br/>
      </w:r>
      <w:r>
        <w:rPr>
          <w:rFonts w:ascii="Times New Roman"/>
          <w:b w:val="false"/>
          <w:i w:val="false"/>
          <w:color w:val="000000"/>
          <w:sz w:val="28"/>
        </w:rPr>
        <w:t xml:space="preserve">
конвенцияның күшi           0802 21 000 0, </w:t>
      </w:r>
      <w:r>
        <w:br/>
      </w:r>
      <w:r>
        <w:rPr>
          <w:rFonts w:ascii="Times New Roman"/>
          <w:b w:val="false"/>
          <w:i w:val="false"/>
          <w:color w:val="000000"/>
          <w:sz w:val="28"/>
        </w:rPr>
        <w:t xml:space="preserve">
қолданылатындарынан басқа)  0802 22 000 0, </w:t>
      </w:r>
      <w:r>
        <w:br/>
      </w:r>
      <w:r>
        <w:rPr>
          <w:rFonts w:ascii="Times New Roman"/>
          <w:b w:val="false"/>
          <w:i w:val="false"/>
          <w:color w:val="000000"/>
          <w:sz w:val="28"/>
        </w:rPr>
        <w:t xml:space="preserve">
                            0810, </w:t>
      </w:r>
      <w:r>
        <w:br/>
      </w:r>
      <w:r>
        <w:rPr>
          <w:rFonts w:ascii="Times New Roman"/>
          <w:b w:val="false"/>
          <w:i w:val="false"/>
          <w:color w:val="000000"/>
          <w:sz w:val="28"/>
        </w:rPr>
        <w:t xml:space="preserve">
                            0812, </w:t>
      </w:r>
      <w:r>
        <w:br/>
      </w:r>
      <w:r>
        <w:rPr>
          <w:rFonts w:ascii="Times New Roman"/>
          <w:b w:val="false"/>
          <w:i w:val="false"/>
          <w:color w:val="000000"/>
          <w:sz w:val="28"/>
        </w:rPr>
        <w:t xml:space="preserve">
                            1212 20 000, </w:t>
      </w:r>
      <w:r>
        <w:br/>
      </w:r>
      <w:r>
        <w:rPr>
          <w:rFonts w:ascii="Times New Roman"/>
          <w:b w:val="false"/>
          <w:i w:val="false"/>
          <w:color w:val="000000"/>
          <w:sz w:val="28"/>
        </w:rPr>
        <w:t xml:space="preserve">
                            1301, </w:t>
      </w:r>
      <w:r>
        <w:br/>
      </w:r>
      <w:r>
        <w:rPr>
          <w:rFonts w:ascii="Times New Roman"/>
          <w:b w:val="false"/>
          <w:i w:val="false"/>
          <w:color w:val="000000"/>
          <w:sz w:val="28"/>
        </w:rPr>
        <w:t xml:space="preserve">
                            1302 (1302 19 300 </w:t>
      </w:r>
      <w:r>
        <w:br/>
      </w:r>
      <w:r>
        <w:rPr>
          <w:rFonts w:ascii="Times New Roman"/>
          <w:b w:val="false"/>
          <w:i w:val="false"/>
          <w:color w:val="000000"/>
          <w:sz w:val="28"/>
        </w:rPr>
        <w:t xml:space="preserve">
                            0-ден басқа), </w:t>
      </w:r>
      <w:r>
        <w:br/>
      </w:r>
      <w:r>
        <w:rPr>
          <w:rFonts w:ascii="Times New Roman"/>
          <w:b w:val="false"/>
          <w:i w:val="false"/>
          <w:color w:val="000000"/>
          <w:sz w:val="28"/>
        </w:rPr>
        <w:t xml:space="preserve">
                            9601 </w:t>
      </w:r>
    </w:p>
    <w:p>
      <w:pPr>
        <w:spacing w:after="0"/>
        <w:ind w:left="0"/>
        <w:jc w:val="both"/>
      </w:pPr>
      <w:r>
        <w:rPr>
          <w:rFonts w:ascii="Times New Roman"/>
          <w:b w:val="false"/>
          <w:i w:val="false"/>
          <w:color w:val="000000"/>
          <w:sz w:val="28"/>
        </w:rPr>
        <w:t xml:space="preserve">Өсiмдiктерден және          0206 10 100 0,       Бұл да </w:t>
      </w:r>
      <w:r>
        <w:br/>
      </w:r>
      <w:r>
        <w:rPr>
          <w:rFonts w:ascii="Times New Roman"/>
          <w:b w:val="false"/>
          <w:i w:val="false"/>
          <w:color w:val="000000"/>
          <w:sz w:val="28"/>
        </w:rPr>
        <w:t xml:space="preserve">
жануарлардан алынатын       0206 22 000 1, </w:t>
      </w:r>
      <w:r>
        <w:br/>
      </w:r>
      <w:r>
        <w:rPr>
          <w:rFonts w:ascii="Times New Roman"/>
          <w:b w:val="false"/>
          <w:i w:val="false"/>
          <w:color w:val="000000"/>
          <w:sz w:val="28"/>
        </w:rPr>
        <w:t xml:space="preserve">
дәрiлiк шикiзаттар          0206 29 100 0, </w:t>
      </w:r>
      <w:r>
        <w:br/>
      </w:r>
      <w:r>
        <w:rPr>
          <w:rFonts w:ascii="Times New Roman"/>
          <w:b w:val="false"/>
          <w:i w:val="false"/>
          <w:color w:val="000000"/>
          <w:sz w:val="28"/>
        </w:rPr>
        <w:t xml:space="preserve">
                            0206 30 300 1, </w:t>
      </w:r>
      <w:r>
        <w:br/>
      </w:r>
      <w:r>
        <w:rPr>
          <w:rFonts w:ascii="Times New Roman"/>
          <w:b w:val="false"/>
          <w:i w:val="false"/>
          <w:color w:val="000000"/>
          <w:sz w:val="28"/>
        </w:rPr>
        <w:t xml:space="preserve">
                            0206 41 200 1, </w:t>
      </w:r>
      <w:r>
        <w:br/>
      </w:r>
      <w:r>
        <w:rPr>
          <w:rFonts w:ascii="Times New Roman"/>
          <w:b w:val="false"/>
          <w:i w:val="false"/>
          <w:color w:val="000000"/>
          <w:sz w:val="28"/>
        </w:rPr>
        <w:t xml:space="preserve">
                            0206 80 100 0, </w:t>
      </w:r>
      <w:r>
        <w:br/>
      </w:r>
      <w:r>
        <w:rPr>
          <w:rFonts w:ascii="Times New Roman"/>
          <w:b w:val="false"/>
          <w:i w:val="false"/>
          <w:color w:val="000000"/>
          <w:sz w:val="28"/>
        </w:rPr>
        <w:t xml:space="preserve">
                            0206 90 100 0 (тeк </w:t>
      </w:r>
      <w:r>
        <w:br/>
      </w:r>
      <w:r>
        <w:rPr>
          <w:rFonts w:ascii="Times New Roman"/>
          <w:b w:val="false"/>
          <w:i w:val="false"/>
          <w:color w:val="000000"/>
          <w:sz w:val="28"/>
        </w:rPr>
        <w:t xml:space="preserve">
                            жабайы </w:t>
      </w:r>
      <w:r>
        <w:br/>
      </w:r>
      <w:r>
        <w:rPr>
          <w:rFonts w:ascii="Times New Roman"/>
          <w:b w:val="false"/>
          <w:i w:val="false"/>
          <w:color w:val="000000"/>
          <w:sz w:val="28"/>
        </w:rPr>
        <w:t xml:space="preserve">
                            жануарлардан), </w:t>
      </w:r>
      <w:r>
        <w:br/>
      </w:r>
      <w:r>
        <w:rPr>
          <w:rFonts w:ascii="Times New Roman"/>
          <w:b w:val="false"/>
          <w:i w:val="false"/>
          <w:color w:val="000000"/>
          <w:sz w:val="28"/>
        </w:rPr>
        <w:t xml:space="preserve">
                            0507 (тек дәрiлiк </w:t>
      </w:r>
      <w:r>
        <w:br/>
      </w:r>
      <w:r>
        <w:rPr>
          <w:rFonts w:ascii="Times New Roman"/>
          <w:b w:val="false"/>
          <w:i w:val="false"/>
          <w:color w:val="000000"/>
          <w:sz w:val="28"/>
        </w:rPr>
        <w:t xml:space="preserve">
                            шикiзат), </w:t>
      </w:r>
      <w:r>
        <w:br/>
      </w:r>
      <w:r>
        <w:rPr>
          <w:rFonts w:ascii="Times New Roman"/>
          <w:b w:val="false"/>
          <w:i w:val="false"/>
          <w:color w:val="000000"/>
          <w:sz w:val="28"/>
        </w:rPr>
        <w:t xml:space="preserve">
                            05 10 00, </w:t>
      </w:r>
      <w:r>
        <w:br/>
      </w:r>
      <w:r>
        <w:rPr>
          <w:rFonts w:ascii="Times New Roman"/>
          <w:b w:val="false"/>
          <w:i w:val="false"/>
          <w:color w:val="000000"/>
          <w:sz w:val="28"/>
        </w:rPr>
        <w:t xml:space="preserve">
                            1211, </w:t>
      </w:r>
      <w:r>
        <w:br/>
      </w:r>
      <w:r>
        <w:rPr>
          <w:rFonts w:ascii="Times New Roman"/>
          <w:b w:val="false"/>
          <w:i w:val="false"/>
          <w:color w:val="000000"/>
          <w:sz w:val="28"/>
        </w:rPr>
        <w:t xml:space="preserve">
                            1212 20 000 </w:t>
      </w:r>
      <w:r>
        <w:br/>
      </w:r>
      <w:r>
        <w:rPr>
          <w:rFonts w:ascii="Times New Roman"/>
          <w:b w:val="false"/>
          <w:i w:val="false"/>
          <w:color w:val="000000"/>
          <w:sz w:val="28"/>
        </w:rPr>
        <w:t xml:space="preserve">
                            1302 (1302 19 300 </w:t>
      </w:r>
      <w:r>
        <w:br/>
      </w:r>
      <w:r>
        <w:rPr>
          <w:rFonts w:ascii="Times New Roman"/>
          <w:b w:val="false"/>
          <w:i w:val="false"/>
          <w:color w:val="000000"/>
          <w:sz w:val="28"/>
        </w:rPr>
        <w:t xml:space="preserve">
                            0-ден басқа), </w:t>
      </w:r>
      <w:r>
        <w:br/>
      </w:r>
      <w:r>
        <w:rPr>
          <w:rFonts w:ascii="Times New Roman"/>
          <w:b w:val="false"/>
          <w:i w:val="false"/>
          <w:color w:val="000000"/>
          <w:sz w:val="28"/>
        </w:rPr>
        <w:t xml:space="preserve">
                            3001, </w:t>
      </w:r>
      <w:r>
        <w:br/>
      </w:r>
      <w:r>
        <w:rPr>
          <w:rFonts w:ascii="Times New Roman"/>
          <w:b w:val="false"/>
          <w:i w:val="false"/>
          <w:color w:val="000000"/>
          <w:sz w:val="28"/>
        </w:rPr>
        <w:t xml:space="preserve">
                            3002 (дайын </w:t>
      </w:r>
      <w:r>
        <w:br/>
      </w:r>
      <w:r>
        <w:rPr>
          <w:rFonts w:ascii="Times New Roman"/>
          <w:b w:val="false"/>
          <w:i w:val="false"/>
          <w:color w:val="000000"/>
          <w:sz w:val="28"/>
        </w:rPr>
        <w:t xml:space="preserve">
                            дәрiлiктерден </w:t>
      </w:r>
      <w:r>
        <w:br/>
      </w:r>
      <w:r>
        <w:rPr>
          <w:rFonts w:ascii="Times New Roman"/>
          <w:b w:val="false"/>
          <w:i w:val="false"/>
          <w:color w:val="000000"/>
          <w:sz w:val="28"/>
        </w:rPr>
        <w:t xml:space="preserve">
                            басқа) </w:t>
      </w:r>
    </w:p>
    <w:p>
      <w:pPr>
        <w:spacing w:after="0"/>
        <w:ind w:left="0"/>
        <w:jc w:val="both"/>
      </w:pPr>
      <w:r>
        <w:rPr>
          <w:rFonts w:ascii="Times New Roman"/>
          <w:b w:val="false"/>
          <w:i w:val="false"/>
          <w:color w:val="000000"/>
          <w:sz w:val="28"/>
        </w:rPr>
        <w:t xml:space="preserve">Сары ("ақ") фосфор          2804 70 001 0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министрлiгi </w:t>
      </w:r>
    </w:p>
    <w:p>
      <w:pPr>
        <w:spacing w:after="0"/>
        <w:ind w:left="0"/>
        <w:jc w:val="both"/>
      </w:pPr>
      <w:r>
        <w:rPr>
          <w:rFonts w:ascii="Times New Roman"/>
          <w:b w:val="false"/>
          <w:i w:val="false"/>
          <w:color w:val="000000"/>
          <w:sz w:val="28"/>
        </w:rPr>
        <w:t xml:space="preserve">Қару-жарақ пен әскери       Қазақстан            Қазақстан </w:t>
      </w:r>
      <w:r>
        <w:br/>
      </w:r>
      <w:r>
        <w:rPr>
          <w:rFonts w:ascii="Times New Roman"/>
          <w:b w:val="false"/>
          <w:i w:val="false"/>
          <w:color w:val="000000"/>
          <w:sz w:val="28"/>
        </w:rPr>
        <w:t xml:space="preserve">
техника жасау кезiнде       Республикасының      Республикасының </w:t>
      </w:r>
      <w:r>
        <w:br/>
      </w:r>
      <w:r>
        <w:rPr>
          <w:rFonts w:ascii="Times New Roman"/>
          <w:b w:val="false"/>
          <w:i w:val="false"/>
          <w:color w:val="000000"/>
          <w:sz w:val="28"/>
        </w:rPr>
        <w:t xml:space="preserve">
қолданылуы мүмкін           Үкiметi              Бiлiм және ғылым </w:t>
      </w:r>
      <w:r>
        <w:br/>
      </w:r>
      <w:r>
        <w:rPr>
          <w:rFonts w:ascii="Times New Roman"/>
          <w:b w:val="false"/>
          <w:i w:val="false"/>
          <w:color w:val="000000"/>
          <w:sz w:val="28"/>
        </w:rPr>
        <w:t xml:space="preserve">
шикізаттардың,              айқындаған тiзбе     министрлiгi, </w:t>
      </w:r>
      <w:r>
        <w:br/>
      </w:r>
      <w:r>
        <w:rPr>
          <w:rFonts w:ascii="Times New Roman"/>
          <w:b w:val="false"/>
          <w:i w:val="false"/>
          <w:color w:val="000000"/>
          <w:sz w:val="28"/>
        </w:rPr>
        <w:t xml:space="preserve">
материалдардың              бойынша              Қазақстан </w:t>
      </w:r>
      <w:r>
        <w:br/>
      </w:r>
      <w:r>
        <w:rPr>
          <w:rFonts w:ascii="Times New Roman"/>
          <w:b w:val="false"/>
          <w:i w:val="false"/>
          <w:color w:val="000000"/>
          <w:sz w:val="28"/>
        </w:rPr>
        <w:t xml:space="preserve">
жекелеген түрлерi,                               Республикасының </w:t>
      </w:r>
      <w:r>
        <w:br/>
      </w:r>
      <w:r>
        <w:rPr>
          <w:rFonts w:ascii="Times New Roman"/>
          <w:b w:val="false"/>
          <w:i w:val="false"/>
          <w:color w:val="000000"/>
          <w:sz w:val="28"/>
        </w:rPr>
        <w:t xml:space="preserve">
жабдық, технологиялар                            Ұлттық қауiпсiздiк </w:t>
      </w:r>
      <w:r>
        <w:br/>
      </w:r>
      <w:r>
        <w:rPr>
          <w:rFonts w:ascii="Times New Roman"/>
          <w:b w:val="false"/>
          <w:i w:val="false"/>
          <w:color w:val="000000"/>
          <w:sz w:val="28"/>
        </w:rPr>
        <w:t xml:space="preserve">
және ғылыми-                                     комитетi </w:t>
      </w:r>
      <w:r>
        <w:br/>
      </w:r>
      <w:r>
        <w:rPr>
          <w:rFonts w:ascii="Times New Roman"/>
          <w:b w:val="false"/>
          <w:i w:val="false"/>
          <w:color w:val="000000"/>
          <w:sz w:val="28"/>
        </w:rPr>
        <w:t xml:space="preserve">
техникалық ақпарат </w:t>
      </w:r>
    </w:p>
    <w:p>
      <w:pPr>
        <w:spacing w:after="0"/>
        <w:ind w:left="0"/>
        <w:jc w:val="both"/>
      </w:pPr>
      <w:r>
        <w:rPr>
          <w:rFonts w:ascii="Times New Roman"/>
          <w:b w:val="false"/>
          <w:i w:val="false"/>
          <w:color w:val="000000"/>
          <w:sz w:val="28"/>
        </w:rPr>
        <w:t xml:space="preserve">Бейбiт мақсаттағы, бiрақ    Қазақстан            Қазақстан </w:t>
      </w:r>
      <w:r>
        <w:br/>
      </w:r>
      <w:r>
        <w:rPr>
          <w:rFonts w:ascii="Times New Roman"/>
          <w:b w:val="false"/>
          <w:i w:val="false"/>
          <w:color w:val="000000"/>
          <w:sz w:val="28"/>
        </w:rPr>
        <w:t xml:space="preserve">
зымырандық, ядролық         Республикасының      Республикасының </w:t>
      </w:r>
      <w:r>
        <w:br/>
      </w:r>
      <w:r>
        <w:rPr>
          <w:rFonts w:ascii="Times New Roman"/>
          <w:b w:val="false"/>
          <w:i w:val="false"/>
          <w:color w:val="000000"/>
          <w:sz w:val="28"/>
        </w:rPr>
        <w:t xml:space="preserve">
және жаппай қырып-          Үкiметi              Бiлiм және ғылым </w:t>
      </w:r>
      <w:r>
        <w:br/>
      </w:r>
      <w:r>
        <w:rPr>
          <w:rFonts w:ascii="Times New Roman"/>
          <w:b w:val="false"/>
          <w:i w:val="false"/>
          <w:color w:val="000000"/>
          <w:sz w:val="28"/>
        </w:rPr>
        <w:t xml:space="preserve">
жоятын қарудың басқа        айқындаған тiзбе     министрлiгi, </w:t>
      </w:r>
      <w:r>
        <w:br/>
      </w:r>
      <w:r>
        <w:rPr>
          <w:rFonts w:ascii="Times New Roman"/>
          <w:b w:val="false"/>
          <w:i w:val="false"/>
          <w:color w:val="000000"/>
          <w:sz w:val="28"/>
        </w:rPr>
        <w:t xml:space="preserve">
да түрлерiн жасау           бойынша              Қазақстан </w:t>
      </w:r>
      <w:r>
        <w:br/>
      </w:r>
      <w:r>
        <w:rPr>
          <w:rFonts w:ascii="Times New Roman"/>
          <w:b w:val="false"/>
          <w:i w:val="false"/>
          <w:color w:val="000000"/>
          <w:sz w:val="28"/>
        </w:rPr>
        <w:t xml:space="preserve">
кезiнде пайдаланылуы                             Республикасының </w:t>
      </w:r>
      <w:r>
        <w:br/>
      </w:r>
      <w:r>
        <w:rPr>
          <w:rFonts w:ascii="Times New Roman"/>
          <w:b w:val="false"/>
          <w:i w:val="false"/>
          <w:color w:val="000000"/>
          <w:sz w:val="28"/>
        </w:rPr>
        <w:t xml:space="preserve">
мүмкiн материалдар,                              Ұлттық қауiпсiздiк </w:t>
      </w:r>
      <w:r>
        <w:br/>
      </w:r>
      <w:r>
        <w:rPr>
          <w:rFonts w:ascii="Times New Roman"/>
          <w:b w:val="false"/>
          <w:i w:val="false"/>
          <w:color w:val="000000"/>
          <w:sz w:val="28"/>
        </w:rPr>
        <w:t xml:space="preserve">
жабдық пен                                       комитеті </w:t>
      </w:r>
      <w:r>
        <w:br/>
      </w:r>
      <w:r>
        <w:rPr>
          <w:rFonts w:ascii="Times New Roman"/>
          <w:b w:val="false"/>
          <w:i w:val="false"/>
          <w:color w:val="000000"/>
          <w:sz w:val="28"/>
        </w:rPr>
        <w:t xml:space="preserve">
технологиялар </w:t>
      </w:r>
    </w:p>
    <w:p>
      <w:pPr>
        <w:spacing w:after="0"/>
        <w:ind w:left="0"/>
        <w:jc w:val="both"/>
      </w:pPr>
      <w:r>
        <w:rPr>
          <w:rFonts w:ascii="Times New Roman"/>
          <w:b w:val="false"/>
          <w:i w:val="false"/>
          <w:color w:val="000000"/>
          <w:sz w:val="28"/>
        </w:rPr>
        <w:t xml:space="preserve">Шифрлеу құралдары           8471 (тек            Қазақстан </w:t>
      </w:r>
      <w:r>
        <w:br/>
      </w:r>
      <w:r>
        <w:rPr>
          <w:rFonts w:ascii="Times New Roman"/>
          <w:b w:val="false"/>
          <w:i w:val="false"/>
          <w:color w:val="000000"/>
          <w:sz w:val="28"/>
        </w:rPr>
        <w:t xml:space="preserve">
(шифрлеу техникасын,        шифрлеу              Республикасының </w:t>
      </w:r>
      <w:r>
        <w:br/>
      </w:r>
      <w:r>
        <w:rPr>
          <w:rFonts w:ascii="Times New Roman"/>
          <w:b w:val="false"/>
          <w:i w:val="false"/>
          <w:color w:val="000000"/>
          <w:sz w:val="28"/>
        </w:rPr>
        <w:t xml:space="preserve">
шифрлеу техникасына         техникасы),          Ұлттық қауiпсiздiк </w:t>
      </w:r>
      <w:r>
        <w:br/>
      </w:r>
      <w:r>
        <w:rPr>
          <w:rFonts w:ascii="Times New Roman"/>
          <w:b w:val="false"/>
          <w:i w:val="false"/>
          <w:color w:val="000000"/>
          <w:sz w:val="28"/>
        </w:rPr>
        <w:t xml:space="preserve">
арналған бөлшектердi        8473 30 (тек         комитетi </w:t>
      </w:r>
      <w:r>
        <w:br/>
      </w:r>
      <w:r>
        <w:rPr>
          <w:rFonts w:ascii="Times New Roman"/>
          <w:b w:val="false"/>
          <w:i w:val="false"/>
          <w:color w:val="000000"/>
          <w:sz w:val="28"/>
        </w:rPr>
        <w:t xml:space="preserve">
және шифрлеуге              шифрлеу </w:t>
      </w:r>
      <w:r>
        <w:br/>
      </w:r>
      <w:r>
        <w:rPr>
          <w:rFonts w:ascii="Times New Roman"/>
          <w:b w:val="false"/>
          <w:i w:val="false"/>
          <w:color w:val="000000"/>
          <w:sz w:val="28"/>
        </w:rPr>
        <w:t xml:space="preserve">
арналған бағдарламалар      техникасына </w:t>
      </w:r>
      <w:r>
        <w:br/>
      </w:r>
      <w:r>
        <w:rPr>
          <w:rFonts w:ascii="Times New Roman"/>
          <w:b w:val="false"/>
          <w:i w:val="false"/>
          <w:color w:val="000000"/>
          <w:sz w:val="28"/>
        </w:rPr>
        <w:t xml:space="preserve">
пакетiн қоса алғанда),      арналған), </w:t>
      </w:r>
      <w:r>
        <w:br/>
      </w:r>
      <w:r>
        <w:rPr>
          <w:rFonts w:ascii="Times New Roman"/>
          <w:b w:val="false"/>
          <w:i w:val="false"/>
          <w:color w:val="000000"/>
          <w:sz w:val="28"/>
        </w:rPr>
        <w:t xml:space="preserve">
шифрлеу құралдарына         8543 90 800 0-ден </w:t>
      </w:r>
      <w:r>
        <w:br/>
      </w:r>
      <w:r>
        <w:rPr>
          <w:rFonts w:ascii="Times New Roman"/>
          <w:b w:val="false"/>
          <w:i w:val="false"/>
          <w:color w:val="000000"/>
          <w:sz w:val="28"/>
        </w:rPr>
        <w:t xml:space="preserve">
нормативтiк-техникалық      (тек шифрлеу </w:t>
      </w:r>
      <w:r>
        <w:br/>
      </w:r>
      <w:r>
        <w:rPr>
          <w:rFonts w:ascii="Times New Roman"/>
          <w:b w:val="false"/>
          <w:i w:val="false"/>
          <w:color w:val="000000"/>
          <w:sz w:val="28"/>
        </w:rPr>
        <w:t xml:space="preserve">
құжаттама                   техникасына </w:t>
      </w:r>
      <w:r>
        <w:br/>
      </w:r>
      <w:r>
        <w:rPr>
          <w:rFonts w:ascii="Times New Roman"/>
          <w:b w:val="false"/>
          <w:i w:val="false"/>
          <w:color w:val="000000"/>
          <w:sz w:val="28"/>
        </w:rPr>
        <w:t xml:space="preserve">
(конструкторлықты және      арналған) </w:t>
      </w:r>
      <w:r>
        <w:br/>
      </w:r>
      <w:r>
        <w:rPr>
          <w:rFonts w:ascii="Times New Roman"/>
          <w:b w:val="false"/>
          <w:i w:val="false"/>
          <w:color w:val="000000"/>
          <w:sz w:val="28"/>
        </w:rPr>
        <w:t xml:space="preserve">
пайдалануға арналғанды </w:t>
      </w:r>
      <w:r>
        <w:br/>
      </w:r>
      <w:r>
        <w:rPr>
          <w:rFonts w:ascii="Times New Roman"/>
          <w:b w:val="false"/>
          <w:i w:val="false"/>
          <w:color w:val="000000"/>
          <w:sz w:val="28"/>
        </w:rPr>
        <w:t xml:space="preserve">
қоса алғанда) </w:t>
      </w:r>
    </w:p>
    <w:p>
      <w:pPr>
        <w:spacing w:after="0"/>
        <w:ind w:left="0"/>
        <w:jc w:val="both"/>
      </w:pPr>
      <w:r>
        <w:rPr>
          <w:rFonts w:ascii="Times New Roman"/>
          <w:b w:val="false"/>
          <w:i w:val="false"/>
          <w:color w:val="000000"/>
          <w:sz w:val="28"/>
        </w:rPr>
        <w:t xml:space="preserve">Оқ-дәрi, жарылғыш           3601 00 000 0        Қазақстан </w:t>
      </w:r>
      <w:r>
        <w:br/>
      </w:r>
      <w:r>
        <w:rPr>
          <w:rFonts w:ascii="Times New Roman"/>
          <w:b w:val="false"/>
          <w:i w:val="false"/>
          <w:color w:val="000000"/>
          <w:sz w:val="28"/>
        </w:rPr>
        <w:t xml:space="preserve">
заттар, жару құралдары      (аңшы оқ-            Республикасының </w:t>
      </w:r>
      <w:r>
        <w:br/>
      </w:r>
      <w:r>
        <w:rPr>
          <w:rFonts w:ascii="Times New Roman"/>
          <w:b w:val="false"/>
          <w:i w:val="false"/>
          <w:color w:val="000000"/>
          <w:sz w:val="28"/>
        </w:rPr>
        <w:t xml:space="preserve">
мен пиротехника             дәрiсiнен басқа),    Ішкі істер </w:t>
      </w:r>
      <w:r>
        <w:br/>
      </w:r>
      <w:r>
        <w:rPr>
          <w:rFonts w:ascii="Times New Roman"/>
          <w:b w:val="false"/>
          <w:i w:val="false"/>
          <w:color w:val="000000"/>
          <w:sz w:val="28"/>
        </w:rPr>
        <w:t xml:space="preserve">
                            3602 00 000 0,       министрлігі </w:t>
      </w:r>
      <w:r>
        <w:br/>
      </w:r>
      <w:r>
        <w:rPr>
          <w:rFonts w:ascii="Times New Roman"/>
          <w:b w:val="false"/>
          <w:i w:val="false"/>
          <w:color w:val="000000"/>
          <w:sz w:val="28"/>
        </w:rPr>
        <w:t xml:space="preserve">
                            3603 00, </w:t>
      </w:r>
      <w:r>
        <w:br/>
      </w:r>
      <w:r>
        <w:rPr>
          <w:rFonts w:ascii="Times New Roman"/>
          <w:b w:val="false"/>
          <w:i w:val="false"/>
          <w:color w:val="000000"/>
          <w:sz w:val="28"/>
        </w:rPr>
        <w:t xml:space="preserve">
                            3604 </w:t>
      </w:r>
    </w:p>
    <w:p>
      <w:pPr>
        <w:spacing w:after="0"/>
        <w:ind w:left="0"/>
        <w:jc w:val="both"/>
      </w:pPr>
      <w:r>
        <w:rPr>
          <w:rFonts w:ascii="Times New Roman"/>
          <w:b w:val="false"/>
          <w:i w:val="false"/>
          <w:color w:val="000000"/>
          <w:sz w:val="28"/>
        </w:rPr>
        <w:t xml:space="preserve">Жартылай қымбат             7103 10 000 0 </w:t>
      </w:r>
      <w:r>
        <w:br/>
      </w:r>
      <w:r>
        <w:rPr>
          <w:rFonts w:ascii="Times New Roman"/>
          <w:b w:val="false"/>
          <w:i w:val="false"/>
          <w:color w:val="000000"/>
          <w:sz w:val="28"/>
        </w:rPr>
        <w:t xml:space="preserve">
бағалы тастар және          (тек жартылай </w:t>
      </w:r>
      <w:r>
        <w:br/>
      </w:r>
      <w:r>
        <w:rPr>
          <w:rFonts w:ascii="Times New Roman"/>
          <w:b w:val="false"/>
          <w:i w:val="false"/>
          <w:color w:val="000000"/>
          <w:sz w:val="28"/>
        </w:rPr>
        <w:t xml:space="preserve">
олардан жасалған            қымбат бағалы </w:t>
      </w:r>
      <w:r>
        <w:br/>
      </w:r>
      <w:r>
        <w:rPr>
          <w:rFonts w:ascii="Times New Roman"/>
          <w:b w:val="false"/>
          <w:i w:val="false"/>
          <w:color w:val="000000"/>
          <w:sz w:val="28"/>
        </w:rPr>
        <w:t xml:space="preserve">
бұйымдар                    тастар), </w:t>
      </w:r>
      <w:r>
        <w:br/>
      </w:r>
      <w:r>
        <w:rPr>
          <w:rFonts w:ascii="Times New Roman"/>
          <w:b w:val="false"/>
          <w:i w:val="false"/>
          <w:color w:val="000000"/>
          <w:sz w:val="28"/>
        </w:rPr>
        <w:t xml:space="preserve">
                            7103 99 000 0 </w:t>
      </w:r>
      <w:r>
        <w:br/>
      </w:r>
      <w:r>
        <w:rPr>
          <w:rFonts w:ascii="Times New Roman"/>
          <w:b w:val="false"/>
          <w:i w:val="false"/>
          <w:color w:val="000000"/>
          <w:sz w:val="28"/>
        </w:rPr>
        <w:t xml:space="preserve">
                            (тек жартылай </w:t>
      </w:r>
      <w:r>
        <w:br/>
      </w:r>
      <w:r>
        <w:rPr>
          <w:rFonts w:ascii="Times New Roman"/>
          <w:b w:val="false"/>
          <w:i w:val="false"/>
          <w:color w:val="000000"/>
          <w:sz w:val="28"/>
        </w:rPr>
        <w:t xml:space="preserve">
                            қымбат бағалы </w:t>
      </w:r>
      <w:r>
        <w:br/>
      </w:r>
      <w:r>
        <w:rPr>
          <w:rFonts w:ascii="Times New Roman"/>
          <w:b w:val="false"/>
          <w:i w:val="false"/>
          <w:color w:val="000000"/>
          <w:sz w:val="28"/>
        </w:rPr>
        <w:t xml:space="preserve">
                            тастар), </w:t>
      </w:r>
      <w:r>
        <w:br/>
      </w:r>
      <w:r>
        <w:rPr>
          <w:rFonts w:ascii="Times New Roman"/>
          <w:b w:val="false"/>
          <w:i w:val="false"/>
          <w:color w:val="000000"/>
          <w:sz w:val="28"/>
        </w:rPr>
        <w:t xml:space="preserve">
                            7105 90 000 0, </w:t>
      </w:r>
      <w:r>
        <w:br/>
      </w:r>
      <w:r>
        <w:rPr>
          <w:rFonts w:ascii="Times New Roman"/>
          <w:b w:val="false"/>
          <w:i w:val="false"/>
          <w:color w:val="000000"/>
          <w:sz w:val="28"/>
        </w:rPr>
        <w:t xml:space="preserve">
                            7116 20 (тек </w:t>
      </w:r>
      <w:r>
        <w:br/>
      </w:r>
      <w:r>
        <w:rPr>
          <w:rFonts w:ascii="Times New Roman"/>
          <w:b w:val="false"/>
          <w:i w:val="false"/>
          <w:color w:val="000000"/>
          <w:sz w:val="28"/>
        </w:rPr>
        <w:t xml:space="preserve">
                            жартылай қымбат </w:t>
      </w:r>
      <w:r>
        <w:br/>
      </w:r>
      <w:r>
        <w:rPr>
          <w:rFonts w:ascii="Times New Roman"/>
          <w:b w:val="false"/>
          <w:i w:val="false"/>
          <w:color w:val="000000"/>
          <w:sz w:val="28"/>
        </w:rPr>
        <w:t xml:space="preserve">
                            бағалы тастардан) </w:t>
      </w:r>
    </w:p>
    <w:p>
      <w:pPr>
        <w:spacing w:after="0"/>
        <w:ind w:left="0"/>
        <w:jc w:val="both"/>
      </w:pPr>
      <w:r>
        <w:rPr>
          <w:rFonts w:ascii="Times New Roman"/>
          <w:b w:val="false"/>
          <w:i w:val="false"/>
          <w:color w:val="000000"/>
          <w:sz w:val="28"/>
        </w:rPr>
        <w:t xml:space="preserve">Қызметтiк және              Қазақстан            Қазақстан </w:t>
      </w:r>
      <w:r>
        <w:br/>
      </w:r>
      <w:r>
        <w:rPr>
          <w:rFonts w:ascii="Times New Roman"/>
          <w:b w:val="false"/>
          <w:i w:val="false"/>
          <w:color w:val="000000"/>
          <w:sz w:val="28"/>
        </w:rPr>
        <w:t xml:space="preserve">
азаматтық қару              Республикасының      Республикасының </w:t>
      </w:r>
      <w:r>
        <w:br/>
      </w:r>
      <w:r>
        <w:rPr>
          <w:rFonts w:ascii="Times New Roman"/>
          <w:b w:val="false"/>
          <w:i w:val="false"/>
          <w:color w:val="000000"/>
          <w:sz w:val="28"/>
        </w:rPr>
        <w:t xml:space="preserve">
                            Үкiметi              Iшкi iстер </w:t>
      </w:r>
      <w:r>
        <w:br/>
      </w:r>
      <w:r>
        <w:rPr>
          <w:rFonts w:ascii="Times New Roman"/>
          <w:b w:val="false"/>
          <w:i w:val="false"/>
          <w:color w:val="000000"/>
          <w:sz w:val="28"/>
        </w:rPr>
        <w:t xml:space="preserve">
                            айқындаған тiзбе     министрлiгi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Әскери улы заттардан        Қазақстан            Қазақстан </w:t>
      </w:r>
      <w:r>
        <w:br/>
      </w:r>
      <w:r>
        <w:rPr>
          <w:rFonts w:ascii="Times New Roman"/>
          <w:b w:val="false"/>
          <w:i w:val="false"/>
          <w:color w:val="000000"/>
          <w:sz w:val="28"/>
        </w:rPr>
        <w:t xml:space="preserve">
қорғану құралдары,          Республикасының      Республикасының </w:t>
      </w:r>
      <w:r>
        <w:br/>
      </w:r>
      <w:r>
        <w:rPr>
          <w:rFonts w:ascii="Times New Roman"/>
          <w:b w:val="false"/>
          <w:i w:val="false"/>
          <w:color w:val="000000"/>
          <w:sz w:val="28"/>
        </w:rPr>
        <w:t xml:space="preserve">
оларға арналған             Yкiметi              Қорғаныс </w:t>
      </w:r>
      <w:r>
        <w:br/>
      </w:r>
      <w:r>
        <w:rPr>
          <w:rFonts w:ascii="Times New Roman"/>
          <w:b w:val="false"/>
          <w:i w:val="false"/>
          <w:color w:val="000000"/>
          <w:sz w:val="28"/>
        </w:rPr>
        <w:t xml:space="preserve">
бөлшектер мен керек-        айқындаған тізбе     министрлiгi </w:t>
      </w:r>
      <w:r>
        <w:br/>
      </w:r>
      <w:r>
        <w:rPr>
          <w:rFonts w:ascii="Times New Roman"/>
          <w:b w:val="false"/>
          <w:i w:val="false"/>
          <w:color w:val="000000"/>
          <w:sz w:val="28"/>
        </w:rPr>
        <w:t xml:space="preserve">
жарақтар                    бойынша </w:t>
      </w:r>
    </w:p>
    <w:p>
      <w:pPr>
        <w:spacing w:after="0"/>
        <w:ind w:left="0"/>
        <w:jc w:val="both"/>
      </w:pPr>
      <w:r>
        <w:rPr>
          <w:rFonts w:ascii="Times New Roman"/>
          <w:b w:val="false"/>
          <w:i w:val="false"/>
          <w:color w:val="000000"/>
          <w:sz w:val="28"/>
        </w:rPr>
        <w:t xml:space="preserve">Әскери мақсаттағы                                Қазақстан </w:t>
      </w:r>
      <w:r>
        <w:br/>
      </w:r>
      <w:r>
        <w:rPr>
          <w:rFonts w:ascii="Times New Roman"/>
          <w:b w:val="false"/>
          <w:i w:val="false"/>
          <w:color w:val="000000"/>
          <w:sz w:val="28"/>
        </w:rPr>
        <w:t xml:space="preserve">
өнiмдерге, нормативтiк-                          Республикасының </w:t>
      </w:r>
      <w:r>
        <w:br/>
      </w:r>
      <w:r>
        <w:rPr>
          <w:rFonts w:ascii="Times New Roman"/>
          <w:b w:val="false"/>
          <w:i w:val="false"/>
          <w:color w:val="000000"/>
          <w:sz w:val="28"/>
        </w:rPr>
        <w:t xml:space="preserve">
техникалық құжаттама                             Қорғаныс </w:t>
      </w:r>
      <w:r>
        <w:br/>
      </w:r>
      <w:r>
        <w:rPr>
          <w:rFonts w:ascii="Times New Roman"/>
          <w:b w:val="false"/>
          <w:i w:val="false"/>
          <w:color w:val="000000"/>
          <w:sz w:val="28"/>
        </w:rPr>
        <w:t xml:space="preserve">
(конструкторлық және                             министрлiгi, </w:t>
      </w:r>
      <w:r>
        <w:br/>
      </w:r>
      <w:r>
        <w:rPr>
          <w:rFonts w:ascii="Times New Roman"/>
          <w:b w:val="false"/>
          <w:i w:val="false"/>
          <w:color w:val="000000"/>
          <w:sz w:val="28"/>
        </w:rPr>
        <w:t xml:space="preserve">
пайдалануға арналған)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Ұлттық қауiпсiздiк </w:t>
      </w:r>
      <w:r>
        <w:br/>
      </w: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Сирек, жерде сирек          2611 00 000 0,       Қазақстан </w:t>
      </w:r>
      <w:r>
        <w:br/>
      </w:r>
      <w:r>
        <w:rPr>
          <w:rFonts w:ascii="Times New Roman"/>
          <w:b w:val="false"/>
          <w:i w:val="false"/>
          <w:color w:val="000000"/>
          <w:sz w:val="28"/>
        </w:rPr>
        <w:t xml:space="preserve">
кездесетiн металдар,        2613-2615,           Республикасы </w:t>
      </w:r>
      <w:r>
        <w:br/>
      </w:r>
      <w:r>
        <w:rPr>
          <w:rFonts w:ascii="Times New Roman"/>
          <w:b w:val="false"/>
          <w:i w:val="false"/>
          <w:color w:val="000000"/>
          <w:sz w:val="28"/>
        </w:rPr>
        <w:t xml:space="preserve">
өндiрiске арналған          2804 50,             Энергетика және </w:t>
      </w:r>
      <w:r>
        <w:br/>
      </w:r>
      <w:r>
        <w:rPr>
          <w:rFonts w:ascii="Times New Roman"/>
          <w:b w:val="false"/>
          <w:i w:val="false"/>
          <w:color w:val="000000"/>
          <w:sz w:val="28"/>
        </w:rPr>
        <w:t xml:space="preserve">
шикiзат, қорытпалар,        2804 90 000 0,       минералдық </w:t>
      </w:r>
      <w:r>
        <w:br/>
      </w:r>
      <w:r>
        <w:rPr>
          <w:rFonts w:ascii="Times New Roman"/>
          <w:b w:val="false"/>
          <w:i w:val="false"/>
          <w:color w:val="000000"/>
          <w:sz w:val="28"/>
        </w:rPr>
        <w:t xml:space="preserve">
қоспалар және бұйымдар      2805 12 000 0,       ресурстар </w:t>
      </w:r>
      <w:r>
        <w:br/>
      </w:r>
      <w:r>
        <w:rPr>
          <w:rFonts w:ascii="Times New Roman"/>
          <w:b w:val="false"/>
          <w:i w:val="false"/>
          <w:color w:val="000000"/>
          <w:sz w:val="28"/>
        </w:rPr>
        <w:t xml:space="preserve">
                            2805 30 100 0,       министрлігінің </w:t>
      </w:r>
      <w:r>
        <w:br/>
      </w:r>
      <w:r>
        <w:rPr>
          <w:rFonts w:ascii="Times New Roman"/>
          <w:b w:val="false"/>
          <w:i w:val="false"/>
          <w:color w:val="000000"/>
          <w:sz w:val="28"/>
        </w:rPr>
        <w:t xml:space="preserve">
                            2805 40 100 0,       Атом энергетикасы </w:t>
      </w:r>
      <w:r>
        <w:br/>
      </w:r>
      <w:r>
        <w:rPr>
          <w:rFonts w:ascii="Times New Roman"/>
          <w:b w:val="false"/>
          <w:i w:val="false"/>
          <w:color w:val="000000"/>
          <w:sz w:val="28"/>
        </w:rPr>
        <w:t xml:space="preserve">
                            2825 (ванадийдiң     жөніндегі комитеті </w:t>
      </w:r>
      <w:r>
        <w:br/>
      </w:r>
      <w:r>
        <w:rPr>
          <w:rFonts w:ascii="Times New Roman"/>
          <w:b w:val="false"/>
          <w:i w:val="false"/>
          <w:color w:val="000000"/>
          <w:sz w:val="28"/>
        </w:rPr>
        <w:t xml:space="preserve">
                            бес тотығынан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2826 19 000 0, </w:t>
      </w:r>
      <w:r>
        <w:br/>
      </w:r>
      <w:r>
        <w:rPr>
          <w:rFonts w:ascii="Times New Roman"/>
          <w:b w:val="false"/>
          <w:i w:val="false"/>
          <w:color w:val="000000"/>
          <w:sz w:val="28"/>
        </w:rPr>
        <w:t xml:space="preserve">
                            2841 70 000 0, </w:t>
      </w:r>
      <w:r>
        <w:br/>
      </w:r>
      <w:r>
        <w:rPr>
          <w:rFonts w:ascii="Times New Roman"/>
          <w:b w:val="false"/>
          <w:i w:val="false"/>
          <w:color w:val="000000"/>
          <w:sz w:val="28"/>
        </w:rPr>
        <w:t xml:space="preserve">
                            2841 90 900 0, </w:t>
      </w:r>
      <w:r>
        <w:br/>
      </w:r>
      <w:r>
        <w:rPr>
          <w:rFonts w:ascii="Times New Roman"/>
          <w:b w:val="false"/>
          <w:i w:val="false"/>
          <w:color w:val="000000"/>
          <w:sz w:val="28"/>
        </w:rPr>
        <w:t xml:space="preserve">
                            2846,7110 41 000 0 </w:t>
      </w:r>
      <w:r>
        <w:br/>
      </w:r>
      <w:r>
        <w:rPr>
          <w:rFonts w:ascii="Times New Roman"/>
          <w:b w:val="false"/>
          <w:i w:val="false"/>
          <w:color w:val="000000"/>
          <w:sz w:val="28"/>
        </w:rPr>
        <w:t xml:space="preserve">
                            7405 00 000 0, </w:t>
      </w:r>
      <w:r>
        <w:br/>
      </w:r>
      <w:r>
        <w:rPr>
          <w:rFonts w:ascii="Times New Roman"/>
          <w:b w:val="false"/>
          <w:i w:val="false"/>
          <w:color w:val="000000"/>
          <w:sz w:val="28"/>
        </w:rPr>
        <w:t xml:space="preserve">
                            7502 20 000 0, </w:t>
      </w:r>
      <w:r>
        <w:br/>
      </w:r>
      <w:r>
        <w:rPr>
          <w:rFonts w:ascii="Times New Roman"/>
          <w:b w:val="false"/>
          <w:i w:val="false"/>
          <w:color w:val="000000"/>
          <w:sz w:val="28"/>
        </w:rPr>
        <w:t xml:space="preserve">
                            7601 20 100 0, </w:t>
      </w:r>
      <w:r>
        <w:br/>
      </w:r>
      <w:r>
        <w:rPr>
          <w:rFonts w:ascii="Times New Roman"/>
          <w:b w:val="false"/>
          <w:i w:val="false"/>
          <w:color w:val="000000"/>
          <w:sz w:val="28"/>
        </w:rPr>
        <w:t xml:space="preserve">
                            8101, </w:t>
      </w:r>
      <w:r>
        <w:br/>
      </w:r>
      <w:r>
        <w:rPr>
          <w:rFonts w:ascii="Times New Roman"/>
          <w:b w:val="false"/>
          <w:i w:val="false"/>
          <w:color w:val="000000"/>
          <w:sz w:val="28"/>
        </w:rPr>
        <w:t xml:space="preserve">
                            8103, </w:t>
      </w:r>
      <w:r>
        <w:br/>
      </w:r>
      <w:r>
        <w:rPr>
          <w:rFonts w:ascii="Times New Roman"/>
          <w:b w:val="false"/>
          <w:i w:val="false"/>
          <w:color w:val="000000"/>
          <w:sz w:val="28"/>
        </w:rPr>
        <w:t xml:space="preserve">
                            8105, </w:t>
      </w:r>
      <w:r>
        <w:br/>
      </w:r>
      <w:r>
        <w:rPr>
          <w:rFonts w:ascii="Times New Roman"/>
          <w:b w:val="false"/>
          <w:i w:val="false"/>
          <w:color w:val="000000"/>
          <w:sz w:val="28"/>
        </w:rPr>
        <w:t xml:space="preserve">
                            8106 00, </w:t>
      </w:r>
      <w:r>
        <w:br/>
      </w:r>
      <w:r>
        <w:rPr>
          <w:rFonts w:ascii="Times New Roman"/>
          <w:b w:val="false"/>
          <w:i w:val="false"/>
          <w:color w:val="000000"/>
          <w:sz w:val="28"/>
        </w:rPr>
        <w:t xml:space="preserve">
                            8108 (титанның </w:t>
      </w:r>
      <w:r>
        <w:br/>
      </w:r>
      <w:r>
        <w:rPr>
          <w:rFonts w:ascii="Times New Roman"/>
          <w:b w:val="false"/>
          <w:i w:val="false"/>
          <w:color w:val="000000"/>
          <w:sz w:val="28"/>
        </w:rPr>
        <w:t xml:space="preserve">
                            губкасынан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8109, </w:t>
      </w:r>
      <w:r>
        <w:br/>
      </w:r>
      <w:r>
        <w:rPr>
          <w:rFonts w:ascii="Times New Roman"/>
          <w:b w:val="false"/>
          <w:i w:val="false"/>
          <w:color w:val="000000"/>
          <w:sz w:val="28"/>
        </w:rPr>
        <w:t xml:space="preserve">
                            8112, </w:t>
      </w:r>
      <w:r>
        <w:br/>
      </w:r>
      <w:r>
        <w:rPr>
          <w:rFonts w:ascii="Times New Roman"/>
          <w:b w:val="false"/>
          <w:i w:val="false"/>
          <w:color w:val="000000"/>
          <w:sz w:val="28"/>
        </w:rPr>
        <w:t xml:space="preserve">
                            8113 00 </w:t>
      </w:r>
    </w:p>
    <w:p>
      <w:pPr>
        <w:spacing w:after="0"/>
        <w:ind w:left="0"/>
        <w:jc w:val="both"/>
      </w:pPr>
      <w:r>
        <w:rPr>
          <w:rFonts w:ascii="Times New Roman"/>
          <w:b w:val="false"/>
          <w:i w:val="false"/>
          <w:color w:val="000000"/>
          <w:sz w:val="28"/>
        </w:rPr>
        <w:t xml:space="preserve">Арнайы жедел-iздестіру      8301 70 000 0,       Қазақстан </w:t>
      </w:r>
      <w:r>
        <w:br/>
      </w:r>
      <w:r>
        <w:rPr>
          <w:rFonts w:ascii="Times New Roman"/>
          <w:b w:val="false"/>
          <w:i w:val="false"/>
          <w:color w:val="000000"/>
          <w:sz w:val="28"/>
        </w:rPr>
        <w:t xml:space="preserve">
iс-шараларын жүргiзуге      8471 30 000 0,       Республикасының </w:t>
      </w:r>
      <w:r>
        <w:br/>
      </w:r>
      <w:r>
        <w:rPr>
          <w:rFonts w:ascii="Times New Roman"/>
          <w:b w:val="false"/>
          <w:i w:val="false"/>
          <w:color w:val="000000"/>
          <w:sz w:val="28"/>
        </w:rPr>
        <w:t xml:space="preserve">
арналған арнайы             8471 41 900 0,       Ұлттық қауiпсiздiк </w:t>
      </w:r>
      <w:r>
        <w:br/>
      </w:r>
      <w:r>
        <w:rPr>
          <w:rFonts w:ascii="Times New Roman"/>
          <w:b w:val="false"/>
          <w:i w:val="false"/>
          <w:color w:val="000000"/>
          <w:sz w:val="28"/>
        </w:rPr>
        <w:t xml:space="preserve">
техникалық құралдар,        8471 49 900 0,       комитетi </w:t>
      </w:r>
      <w:r>
        <w:br/>
      </w:r>
      <w:r>
        <w:rPr>
          <w:rFonts w:ascii="Times New Roman"/>
          <w:b w:val="false"/>
          <w:i w:val="false"/>
          <w:color w:val="000000"/>
          <w:sz w:val="28"/>
        </w:rPr>
        <w:t xml:space="preserve">
ақпарат қорғау              8471 50 900 0, </w:t>
      </w:r>
      <w:r>
        <w:br/>
      </w:r>
      <w:r>
        <w:rPr>
          <w:rFonts w:ascii="Times New Roman"/>
          <w:b w:val="false"/>
          <w:i w:val="false"/>
          <w:color w:val="000000"/>
          <w:sz w:val="28"/>
        </w:rPr>
        <w:t xml:space="preserve">
құралдары, екі ұдай         8473 30 100, </w:t>
      </w:r>
      <w:r>
        <w:br/>
      </w:r>
      <w:r>
        <w:rPr>
          <w:rFonts w:ascii="Times New Roman"/>
          <w:b w:val="false"/>
          <w:i w:val="false"/>
          <w:color w:val="000000"/>
          <w:sz w:val="28"/>
        </w:rPr>
        <w:t xml:space="preserve">
қолданыстағы басқа да       8517 50, </w:t>
      </w:r>
      <w:r>
        <w:br/>
      </w:r>
      <w:r>
        <w:rPr>
          <w:rFonts w:ascii="Times New Roman"/>
          <w:b w:val="false"/>
          <w:i w:val="false"/>
          <w:color w:val="000000"/>
          <w:sz w:val="28"/>
        </w:rPr>
        <w:t xml:space="preserve">
техника (олардың            8517 80 900 0, </w:t>
      </w:r>
      <w:r>
        <w:br/>
      </w:r>
      <w:r>
        <w:rPr>
          <w:rFonts w:ascii="Times New Roman"/>
          <w:b w:val="false"/>
          <w:i w:val="false"/>
          <w:color w:val="000000"/>
          <w:sz w:val="28"/>
        </w:rPr>
        <w:t xml:space="preserve">
бөлшектерiн, қолданбалы     8525, </w:t>
      </w:r>
      <w:r>
        <w:br/>
      </w:r>
      <w:r>
        <w:rPr>
          <w:rFonts w:ascii="Times New Roman"/>
          <w:b w:val="false"/>
          <w:i w:val="false"/>
          <w:color w:val="000000"/>
          <w:sz w:val="28"/>
        </w:rPr>
        <w:t xml:space="preserve">
бағдарламалардың            8526 10 900 0, </w:t>
      </w:r>
      <w:r>
        <w:br/>
      </w:r>
      <w:r>
        <w:rPr>
          <w:rFonts w:ascii="Times New Roman"/>
          <w:b w:val="false"/>
          <w:i w:val="false"/>
          <w:color w:val="000000"/>
          <w:sz w:val="28"/>
        </w:rPr>
        <w:t xml:space="preserve">
пакеттерін қоса алғанда),   8526 91, </w:t>
      </w:r>
      <w:r>
        <w:br/>
      </w:r>
      <w:r>
        <w:rPr>
          <w:rFonts w:ascii="Times New Roman"/>
          <w:b w:val="false"/>
          <w:i w:val="false"/>
          <w:color w:val="000000"/>
          <w:sz w:val="28"/>
        </w:rPr>
        <w:t xml:space="preserve">
арнайы техника              8527, </w:t>
      </w:r>
      <w:r>
        <w:br/>
      </w:r>
      <w:r>
        <w:rPr>
          <w:rFonts w:ascii="Times New Roman"/>
          <w:b w:val="false"/>
          <w:i w:val="false"/>
          <w:color w:val="000000"/>
          <w:sz w:val="28"/>
        </w:rPr>
        <w:t xml:space="preserve">
құралдарына                 8543 89 950 0, </w:t>
      </w:r>
      <w:r>
        <w:br/>
      </w:r>
      <w:r>
        <w:rPr>
          <w:rFonts w:ascii="Times New Roman"/>
          <w:b w:val="false"/>
          <w:i w:val="false"/>
          <w:color w:val="000000"/>
          <w:sz w:val="28"/>
        </w:rPr>
        <w:t xml:space="preserve">
нормативтiк-техникалық      9019 10 900, </w:t>
      </w:r>
      <w:r>
        <w:br/>
      </w:r>
      <w:r>
        <w:rPr>
          <w:rFonts w:ascii="Times New Roman"/>
          <w:b w:val="false"/>
          <w:i w:val="false"/>
          <w:color w:val="000000"/>
          <w:sz w:val="28"/>
        </w:rPr>
        <w:t xml:space="preserve">
құжаттама                   9006, </w:t>
      </w:r>
      <w:r>
        <w:br/>
      </w:r>
      <w:r>
        <w:rPr>
          <w:rFonts w:ascii="Times New Roman"/>
          <w:b w:val="false"/>
          <w:i w:val="false"/>
          <w:color w:val="000000"/>
          <w:sz w:val="28"/>
        </w:rPr>
        <w:t xml:space="preserve">
(конструкторлықты,          9022 19 000 0, </w:t>
      </w:r>
      <w:r>
        <w:br/>
      </w:r>
      <w:r>
        <w:rPr>
          <w:rFonts w:ascii="Times New Roman"/>
          <w:b w:val="false"/>
          <w:i w:val="false"/>
          <w:color w:val="000000"/>
          <w:sz w:val="28"/>
        </w:rPr>
        <w:t xml:space="preserve">
пайдалануға арналғанды      9022 29 000 0 (тек </w:t>
      </w:r>
      <w:r>
        <w:br/>
      </w:r>
      <w:r>
        <w:rPr>
          <w:rFonts w:ascii="Times New Roman"/>
          <w:b w:val="false"/>
          <w:i w:val="false"/>
          <w:color w:val="000000"/>
          <w:sz w:val="28"/>
        </w:rPr>
        <w:t xml:space="preserve">
қоса алғанда)               арнайы техникалық </w:t>
      </w:r>
      <w:r>
        <w:br/>
      </w:r>
      <w:r>
        <w:rPr>
          <w:rFonts w:ascii="Times New Roman"/>
          <w:b w:val="false"/>
          <w:i w:val="false"/>
          <w:color w:val="000000"/>
          <w:sz w:val="28"/>
        </w:rPr>
        <w:t xml:space="preserve">
                            құралдар, ақпарат </w:t>
      </w:r>
      <w:r>
        <w:br/>
      </w:r>
      <w:r>
        <w:rPr>
          <w:rFonts w:ascii="Times New Roman"/>
          <w:b w:val="false"/>
          <w:i w:val="false"/>
          <w:color w:val="000000"/>
          <w:sz w:val="28"/>
        </w:rPr>
        <w:t xml:space="preserve">
                            қорғау құралдары </w:t>
      </w:r>
      <w:r>
        <w:br/>
      </w:r>
      <w:r>
        <w:rPr>
          <w:rFonts w:ascii="Times New Roman"/>
          <w:b w:val="false"/>
          <w:i w:val="false"/>
          <w:color w:val="000000"/>
          <w:sz w:val="28"/>
        </w:rPr>
        <w:t xml:space="preserve">
                            және екi ұдай </w:t>
      </w:r>
      <w:r>
        <w:br/>
      </w:r>
      <w:r>
        <w:rPr>
          <w:rFonts w:ascii="Times New Roman"/>
          <w:b w:val="false"/>
          <w:i w:val="false"/>
          <w:color w:val="000000"/>
          <w:sz w:val="28"/>
        </w:rPr>
        <w:t xml:space="preserve">
                            қолданыстағы </w:t>
      </w:r>
      <w:r>
        <w:br/>
      </w:r>
      <w:r>
        <w:rPr>
          <w:rFonts w:ascii="Times New Roman"/>
          <w:b w:val="false"/>
          <w:i w:val="false"/>
          <w:color w:val="000000"/>
          <w:sz w:val="28"/>
        </w:rPr>
        <w:t xml:space="preserve">
                            басқа да техника) </w:t>
      </w:r>
    </w:p>
    <w:p>
      <w:pPr>
        <w:spacing w:after="0"/>
        <w:ind w:left="0"/>
        <w:jc w:val="both"/>
      </w:pPr>
      <w:r>
        <w:rPr>
          <w:rFonts w:ascii="Times New Roman"/>
          <w:b w:val="false"/>
          <w:i w:val="false"/>
          <w:color w:val="000000"/>
          <w:sz w:val="28"/>
        </w:rPr>
        <w:t xml:space="preserve">Улар                        Қазақстан            Қазақстан </w:t>
      </w:r>
      <w:r>
        <w:br/>
      </w:r>
      <w:r>
        <w:rPr>
          <w:rFonts w:ascii="Times New Roman"/>
          <w:b w:val="false"/>
          <w:i w:val="false"/>
          <w:color w:val="000000"/>
          <w:sz w:val="28"/>
        </w:rPr>
        <w:t xml:space="preserve">
                            Республикасының      Республикасының </w:t>
      </w:r>
      <w:r>
        <w:br/>
      </w:r>
      <w:r>
        <w:rPr>
          <w:rFonts w:ascii="Times New Roman"/>
          <w:b w:val="false"/>
          <w:i w:val="false"/>
          <w:color w:val="000000"/>
          <w:sz w:val="28"/>
        </w:rPr>
        <w:t xml:space="preserve">
                            Үкiметi              Денсаулық сақтау </w:t>
      </w:r>
      <w:r>
        <w:br/>
      </w:r>
      <w:r>
        <w:rPr>
          <w:rFonts w:ascii="Times New Roman"/>
          <w:b w:val="false"/>
          <w:i w:val="false"/>
          <w:color w:val="000000"/>
          <w:sz w:val="28"/>
        </w:rPr>
        <w:t xml:space="preserve">
                            айқындаған тiзбе     министрлігі,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министрлiгі </w:t>
      </w:r>
    </w:p>
    <w:p>
      <w:pPr>
        <w:spacing w:after="0"/>
        <w:ind w:left="0"/>
        <w:jc w:val="both"/>
      </w:pPr>
      <w:r>
        <w:rPr>
          <w:rFonts w:ascii="Times New Roman"/>
          <w:b w:val="false"/>
          <w:i w:val="false"/>
          <w:color w:val="000000"/>
          <w:sz w:val="28"/>
        </w:rPr>
        <w:t xml:space="preserve">Ядролық материалдар,        2612,                Қазақстан </w:t>
      </w:r>
      <w:r>
        <w:br/>
      </w:r>
      <w:r>
        <w:rPr>
          <w:rFonts w:ascii="Times New Roman"/>
          <w:b w:val="false"/>
          <w:i w:val="false"/>
          <w:color w:val="000000"/>
          <w:sz w:val="28"/>
        </w:rPr>
        <w:t xml:space="preserve">
технологиялар, жабдық       2805,                Республикасы </w:t>
      </w:r>
      <w:r>
        <w:br/>
      </w:r>
      <w:r>
        <w:rPr>
          <w:rFonts w:ascii="Times New Roman"/>
          <w:b w:val="false"/>
          <w:i w:val="false"/>
          <w:color w:val="000000"/>
          <w:sz w:val="28"/>
        </w:rPr>
        <w:t xml:space="preserve">
пен қондырғылар,            2841,                Энергетика және </w:t>
      </w:r>
      <w:r>
        <w:br/>
      </w:r>
      <w:r>
        <w:rPr>
          <w:rFonts w:ascii="Times New Roman"/>
          <w:b w:val="false"/>
          <w:i w:val="false"/>
          <w:color w:val="000000"/>
          <w:sz w:val="28"/>
        </w:rPr>
        <w:t xml:space="preserve">
арнайы ядролық емес         2844 (тек табиғи     минералдық </w:t>
      </w:r>
      <w:r>
        <w:br/>
      </w:r>
      <w:r>
        <w:rPr>
          <w:rFonts w:ascii="Times New Roman"/>
          <w:b w:val="false"/>
          <w:i w:val="false"/>
          <w:color w:val="000000"/>
          <w:sz w:val="28"/>
        </w:rPr>
        <w:t xml:space="preserve">
материалдар,                уранның шала         ресурстар </w:t>
      </w:r>
      <w:r>
        <w:br/>
      </w:r>
      <w:r>
        <w:rPr>
          <w:rFonts w:ascii="Times New Roman"/>
          <w:b w:val="false"/>
          <w:i w:val="false"/>
          <w:color w:val="000000"/>
          <w:sz w:val="28"/>
        </w:rPr>
        <w:t xml:space="preserve">
радиоактивтi сәулелену      тотығы-тотығы,       министрлiгiнiң </w:t>
      </w:r>
      <w:r>
        <w:br/>
      </w:r>
      <w:r>
        <w:rPr>
          <w:rFonts w:ascii="Times New Roman"/>
          <w:b w:val="false"/>
          <w:i w:val="false"/>
          <w:color w:val="000000"/>
          <w:sz w:val="28"/>
        </w:rPr>
        <w:t xml:space="preserve">
көздерi, рентгендiк,        235 уран изотопы     Атом энергетикасы </w:t>
      </w:r>
      <w:r>
        <w:br/>
      </w:r>
      <w:r>
        <w:rPr>
          <w:rFonts w:ascii="Times New Roman"/>
          <w:b w:val="false"/>
          <w:i w:val="false"/>
          <w:color w:val="000000"/>
          <w:sz w:val="28"/>
        </w:rPr>
        <w:t xml:space="preserve">
альфа, бета немесе гамма    бойынша 20%-ға       жөнiндегi </w:t>
      </w:r>
      <w:r>
        <w:br/>
      </w:r>
      <w:r>
        <w:rPr>
          <w:rFonts w:ascii="Times New Roman"/>
          <w:b w:val="false"/>
          <w:i w:val="false"/>
          <w:color w:val="000000"/>
          <w:sz w:val="28"/>
        </w:rPr>
        <w:t xml:space="preserve">
сәулелерiн  пайдалануға     дейiн байытылған     комитетi </w:t>
      </w:r>
      <w:r>
        <w:br/>
      </w:r>
      <w:r>
        <w:rPr>
          <w:rFonts w:ascii="Times New Roman"/>
          <w:b w:val="false"/>
          <w:i w:val="false"/>
          <w:color w:val="000000"/>
          <w:sz w:val="28"/>
        </w:rPr>
        <w:t xml:space="preserve">
негізделген аппаратура      уранның </w:t>
      </w:r>
      <w:r>
        <w:br/>
      </w:r>
      <w:r>
        <w:rPr>
          <w:rFonts w:ascii="Times New Roman"/>
          <w:b w:val="false"/>
          <w:i w:val="false"/>
          <w:color w:val="000000"/>
          <w:sz w:val="28"/>
        </w:rPr>
        <w:t xml:space="preserve">
                            қосылыстары </w:t>
      </w:r>
      <w:r>
        <w:br/>
      </w:r>
      <w:r>
        <w:rPr>
          <w:rFonts w:ascii="Times New Roman"/>
          <w:b w:val="false"/>
          <w:i w:val="false"/>
          <w:color w:val="000000"/>
          <w:sz w:val="28"/>
        </w:rPr>
        <w:t xml:space="preserve">
                            және құрамында </w:t>
      </w:r>
      <w:r>
        <w:br/>
      </w:r>
      <w:r>
        <w:rPr>
          <w:rFonts w:ascii="Times New Roman"/>
          <w:b w:val="false"/>
          <w:i w:val="false"/>
          <w:color w:val="000000"/>
          <w:sz w:val="28"/>
        </w:rPr>
        <w:t xml:space="preserve">
                            бөлiнетiн </w:t>
      </w:r>
      <w:r>
        <w:br/>
      </w:r>
      <w:r>
        <w:rPr>
          <w:rFonts w:ascii="Times New Roman"/>
          <w:b w:val="false"/>
          <w:i w:val="false"/>
          <w:color w:val="000000"/>
          <w:sz w:val="28"/>
        </w:rPr>
        <w:t xml:space="preserve">
                            элементтерi жоқ </w:t>
      </w:r>
      <w:r>
        <w:br/>
      </w:r>
      <w:r>
        <w:rPr>
          <w:rFonts w:ascii="Times New Roman"/>
          <w:b w:val="false"/>
          <w:i w:val="false"/>
          <w:color w:val="000000"/>
          <w:sz w:val="28"/>
        </w:rPr>
        <w:t xml:space="preserve">
                            иондаушы сәулелену </w:t>
      </w:r>
      <w:r>
        <w:br/>
      </w:r>
      <w:r>
        <w:rPr>
          <w:rFonts w:ascii="Times New Roman"/>
          <w:b w:val="false"/>
          <w:i w:val="false"/>
          <w:color w:val="000000"/>
          <w:sz w:val="28"/>
        </w:rPr>
        <w:t xml:space="preserve">
                            көздерi) </w:t>
      </w:r>
      <w:r>
        <w:br/>
      </w:r>
      <w:r>
        <w:rPr>
          <w:rFonts w:ascii="Times New Roman"/>
          <w:b w:val="false"/>
          <w:i w:val="false"/>
          <w:color w:val="000000"/>
          <w:sz w:val="28"/>
        </w:rPr>
        <w:t xml:space="preserve">
                            3801 10 000 0 </w:t>
      </w:r>
      <w:r>
        <w:br/>
      </w:r>
      <w:r>
        <w:rPr>
          <w:rFonts w:ascii="Times New Roman"/>
          <w:b w:val="false"/>
          <w:i w:val="false"/>
          <w:color w:val="000000"/>
          <w:sz w:val="28"/>
        </w:rPr>
        <w:t xml:space="preserve">
                            (ядролық таза </w:t>
      </w:r>
      <w:r>
        <w:br/>
      </w:r>
      <w:r>
        <w:rPr>
          <w:rFonts w:ascii="Times New Roman"/>
          <w:b w:val="false"/>
          <w:i w:val="false"/>
          <w:color w:val="000000"/>
          <w:sz w:val="28"/>
        </w:rPr>
        <w:t xml:space="preserve">
                            графиттен басқа), </w:t>
      </w:r>
      <w:r>
        <w:br/>
      </w:r>
      <w:r>
        <w:rPr>
          <w:rFonts w:ascii="Times New Roman"/>
          <w:b w:val="false"/>
          <w:i w:val="false"/>
          <w:color w:val="000000"/>
          <w:sz w:val="28"/>
        </w:rPr>
        <w:t xml:space="preserve">
                            7110 11 000 0, </w:t>
      </w:r>
      <w:r>
        <w:br/>
      </w:r>
      <w:r>
        <w:rPr>
          <w:rFonts w:ascii="Times New Roman"/>
          <w:b w:val="false"/>
          <w:i w:val="false"/>
          <w:color w:val="000000"/>
          <w:sz w:val="28"/>
        </w:rPr>
        <w:t xml:space="preserve">
                            7112 92 000 0, </w:t>
      </w:r>
      <w:r>
        <w:br/>
      </w:r>
      <w:r>
        <w:rPr>
          <w:rFonts w:ascii="Times New Roman"/>
          <w:b w:val="false"/>
          <w:i w:val="false"/>
          <w:color w:val="000000"/>
          <w:sz w:val="28"/>
        </w:rPr>
        <w:t xml:space="preserve">
                            7112 99 000 0, </w:t>
      </w:r>
      <w:r>
        <w:br/>
      </w:r>
      <w:r>
        <w:rPr>
          <w:rFonts w:ascii="Times New Roman"/>
          <w:b w:val="false"/>
          <w:i w:val="false"/>
          <w:color w:val="000000"/>
          <w:sz w:val="28"/>
        </w:rPr>
        <w:t xml:space="preserve">
                            7115 10 000 0, </w:t>
      </w:r>
      <w:r>
        <w:br/>
      </w:r>
      <w:r>
        <w:rPr>
          <w:rFonts w:ascii="Times New Roman"/>
          <w:b w:val="false"/>
          <w:i w:val="false"/>
          <w:color w:val="000000"/>
          <w:sz w:val="28"/>
        </w:rPr>
        <w:t xml:space="preserve">
                            7405 00 000 0, </w:t>
      </w:r>
      <w:r>
        <w:br/>
      </w:r>
      <w:r>
        <w:rPr>
          <w:rFonts w:ascii="Times New Roman"/>
          <w:b w:val="false"/>
          <w:i w:val="false"/>
          <w:color w:val="000000"/>
          <w:sz w:val="28"/>
        </w:rPr>
        <w:t xml:space="preserve">
                            7502 20 000 0, </w:t>
      </w:r>
      <w:r>
        <w:br/>
      </w:r>
      <w:r>
        <w:rPr>
          <w:rFonts w:ascii="Times New Roman"/>
          <w:b w:val="false"/>
          <w:i w:val="false"/>
          <w:color w:val="000000"/>
          <w:sz w:val="28"/>
        </w:rPr>
        <w:t xml:space="preserve">
                            7601 20, </w:t>
      </w:r>
      <w:r>
        <w:br/>
      </w:r>
      <w:r>
        <w:rPr>
          <w:rFonts w:ascii="Times New Roman"/>
          <w:b w:val="false"/>
          <w:i w:val="false"/>
          <w:color w:val="000000"/>
          <w:sz w:val="28"/>
        </w:rPr>
        <w:t xml:space="preserve">
                            7602 00 900 0, </w:t>
      </w:r>
      <w:r>
        <w:br/>
      </w:r>
      <w:r>
        <w:rPr>
          <w:rFonts w:ascii="Times New Roman"/>
          <w:b w:val="false"/>
          <w:i w:val="false"/>
          <w:color w:val="000000"/>
          <w:sz w:val="28"/>
        </w:rPr>
        <w:t xml:space="preserve">
                            7608 20, </w:t>
      </w:r>
      <w:r>
        <w:br/>
      </w:r>
      <w:r>
        <w:rPr>
          <w:rFonts w:ascii="Times New Roman"/>
          <w:b w:val="false"/>
          <w:i w:val="false"/>
          <w:color w:val="000000"/>
          <w:sz w:val="28"/>
        </w:rPr>
        <w:t xml:space="preserve">
                            9022 </w:t>
      </w:r>
    </w:p>
    <w:p>
      <w:pPr>
        <w:spacing w:after="0"/>
        <w:ind w:left="0"/>
        <w:jc w:val="both"/>
      </w:pPr>
      <w:r>
        <w:rPr>
          <w:rFonts w:ascii="Times New Roman"/>
          <w:b w:val="false"/>
          <w:i w:val="false"/>
          <w:color w:val="000000"/>
          <w:sz w:val="28"/>
        </w:rPr>
        <w:t xml:space="preserve">Қылқан жапырақты            4403 10 - 4403       Қазақстан </w:t>
      </w:r>
      <w:r>
        <w:br/>
      </w:r>
      <w:r>
        <w:rPr>
          <w:rFonts w:ascii="Times New Roman"/>
          <w:b w:val="false"/>
          <w:i w:val="false"/>
          <w:color w:val="000000"/>
          <w:sz w:val="28"/>
        </w:rPr>
        <w:t xml:space="preserve">
тұқымдастардың жұмыр        20*-дан              Республикасының </w:t>
      </w:r>
      <w:r>
        <w:br/>
      </w:r>
      <w:r>
        <w:rPr>
          <w:rFonts w:ascii="Times New Roman"/>
          <w:b w:val="false"/>
          <w:i w:val="false"/>
          <w:color w:val="000000"/>
          <w:sz w:val="28"/>
        </w:rPr>
        <w:t xml:space="preserve">
ағаш материалдары                                Ауыл министрлігі,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министрлiгi </w:t>
      </w:r>
    </w:p>
    <w:p>
      <w:pPr>
        <w:spacing w:after="0"/>
        <w:ind w:left="0"/>
        <w:jc w:val="both"/>
      </w:pPr>
      <w:r>
        <w:rPr>
          <w:rFonts w:ascii="Times New Roman"/>
          <w:b w:val="false"/>
          <w:i w:val="false"/>
          <w:color w:val="000000"/>
          <w:sz w:val="28"/>
        </w:rPr>
        <w:t xml:space="preserve">Қылқан жапырақты            4401 10 000 0*-      Қазақстан </w:t>
      </w:r>
      <w:r>
        <w:br/>
      </w:r>
      <w:r>
        <w:rPr>
          <w:rFonts w:ascii="Times New Roman"/>
          <w:b w:val="false"/>
          <w:i w:val="false"/>
          <w:color w:val="000000"/>
          <w:sz w:val="28"/>
        </w:rPr>
        <w:t xml:space="preserve">
тұқымдастардың бөрене       дан                  Республикасының </w:t>
      </w:r>
      <w:r>
        <w:br/>
      </w:r>
      <w:r>
        <w:rPr>
          <w:rFonts w:ascii="Times New Roman"/>
          <w:b w:val="false"/>
          <w:i w:val="false"/>
          <w:color w:val="000000"/>
          <w:sz w:val="28"/>
        </w:rPr>
        <w:t xml:space="preserve">
түрiндегi отындық сүрегi                         Ауыл министрлігі,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Қоршаған ортаны                                                      қорғау министрлiгi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тауарлар номенклатурасы тауарлардың кодымен де, атауларымен де айқындалады.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30 маусымдағы              </w:t>
      </w:r>
      <w:r>
        <w:br/>
      </w:r>
      <w:r>
        <w:rPr>
          <w:rFonts w:ascii="Times New Roman"/>
          <w:b w:val="false"/>
          <w:i w:val="false"/>
          <w:color w:val="000000"/>
          <w:sz w:val="28"/>
        </w:rPr>
        <w:t xml:space="preserve">
N 1037 қаулысына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ff0000"/>
          <w:sz w:val="28"/>
        </w:rPr>
        <w:t xml:space="preserve">      Ескерту.    5-қосымшаға өзгеріс енгізілді - ҚР Үкіметінің 1998.12.14. N 1283, 1998.12.29. N  </w:t>
      </w:r>
      <w:r>
        <w:rPr>
          <w:rFonts w:ascii="Times New Roman"/>
          <w:b w:val="false"/>
          <w:i w:val="false"/>
          <w:color w:val="ff0000"/>
          <w:sz w:val="28"/>
        </w:rPr>
        <w:t xml:space="preserve">1351 </w:t>
      </w:r>
      <w:r>
        <w:rPr>
          <w:rFonts w:ascii="Times New Roman"/>
          <w:b w:val="false"/>
          <w:i w:val="false"/>
          <w:color w:val="ff0000"/>
          <w:sz w:val="28"/>
        </w:rPr>
        <w:t xml:space="preserve">, 1999.02.25. N  </w:t>
      </w:r>
      <w:r>
        <w:rPr>
          <w:rFonts w:ascii="Times New Roman"/>
          <w:b w:val="false"/>
          <w:i w:val="false"/>
          <w:color w:val="ff0000"/>
          <w:sz w:val="28"/>
        </w:rPr>
        <w:t xml:space="preserve">175 </w:t>
      </w:r>
      <w:r>
        <w:rPr>
          <w:rFonts w:ascii="Times New Roman"/>
          <w:b w:val="false"/>
          <w:i w:val="false"/>
          <w:color w:val="ff0000"/>
          <w:sz w:val="28"/>
        </w:rPr>
        <w:t xml:space="preserve">, 2000.07.27. N  </w:t>
      </w:r>
      <w:r>
        <w:rPr>
          <w:rFonts w:ascii="Times New Roman"/>
          <w:b w:val="false"/>
          <w:i w:val="false"/>
          <w:color w:val="ff0000"/>
          <w:sz w:val="28"/>
        </w:rPr>
        <w:t xml:space="preserve">1133 </w:t>
      </w:r>
      <w:r>
        <w:rPr>
          <w:rFonts w:ascii="Times New Roman"/>
          <w:b w:val="false"/>
          <w:i w:val="false"/>
          <w:color w:val="ff0000"/>
          <w:sz w:val="28"/>
        </w:rPr>
        <w:t xml:space="preserve">, 2000.07.27. N  </w:t>
      </w:r>
      <w:r>
        <w:rPr>
          <w:rFonts w:ascii="Times New Roman"/>
          <w:b w:val="false"/>
          <w:i w:val="false"/>
          <w:color w:val="ff0000"/>
          <w:sz w:val="28"/>
        </w:rPr>
        <w:t xml:space="preserve">1151 </w:t>
      </w:r>
      <w:r>
        <w:rPr>
          <w:rFonts w:ascii="Times New Roman"/>
          <w:b w:val="false"/>
          <w:i w:val="false"/>
          <w:color w:val="ff0000"/>
          <w:sz w:val="28"/>
        </w:rPr>
        <w:t xml:space="preserve">, 2000.10.24. N  </w:t>
      </w:r>
      <w:r>
        <w:rPr>
          <w:rFonts w:ascii="Times New Roman"/>
          <w:b w:val="false"/>
          <w:i w:val="false"/>
          <w:color w:val="ff0000"/>
          <w:sz w:val="28"/>
        </w:rPr>
        <w:t xml:space="preserve">1591 </w:t>
      </w:r>
      <w:r>
        <w:rPr>
          <w:rFonts w:ascii="Times New Roman"/>
          <w:b w:val="false"/>
          <w:i w:val="false"/>
          <w:color w:val="ff0000"/>
          <w:sz w:val="28"/>
        </w:rPr>
        <w:t xml:space="preserve">, 2000.11.28. N  </w:t>
      </w:r>
      <w:r>
        <w:rPr>
          <w:rFonts w:ascii="Times New Roman"/>
          <w:b w:val="false"/>
          <w:i w:val="false"/>
          <w:color w:val="ff0000"/>
          <w:sz w:val="28"/>
        </w:rPr>
        <w:t xml:space="preserve">1773 </w:t>
      </w:r>
      <w:r>
        <w:rPr>
          <w:rFonts w:ascii="Times New Roman"/>
          <w:b w:val="false"/>
          <w:i w:val="false"/>
          <w:color w:val="ff0000"/>
          <w:sz w:val="28"/>
        </w:rPr>
        <w:t xml:space="preserve">, 2000.12.28. N  </w:t>
      </w:r>
      <w:r>
        <w:rPr>
          <w:rFonts w:ascii="Times New Roman"/>
          <w:b w:val="false"/>
          <w:i w:val="false"/>
          <w:color w:val="ff0000"/>
          <w:sz w:val="28"/>
        </w:rPr>
        <w:t xml:space="preserve">1913 </w:t>
      </w:r>
      <w:r>
        <w:rPr>
          <w:rFonts w:ascii="Times New Roman"/>
          <w:b w:val="false"/>
          <w:i w:val="false"/>
          <w:color w:val="ff0000"/>
          <w:sz w:val="28"/>
        </w:rPr>
        <w:t xml:space="preserve">, 2001.09.26. N  </w:t>
      </w:r>
      <w:r>
        <w:rPr>
          <w:rFonts w:ascii="Times New Roman"/>
          <w:b w:val="false"/>
          <w:i w:val="false"/>
          <w:color w:val="ff0000"/>
          <w:sz w:val="28"/>
        </w:rPr>
        <w:t xml:space="preserve">1247 </w:t>
      </w:r>
      <w:r>
        <w:rPr>
          <w:rFonts w:ascii="Times New Roman"/>
          <w:b w:val="false"/>
          <w:i w:val="false"/>
          <w:color w:val="ff0000"/>
          <w:sz w:val="28"/>
        </w:rPr>
        <w:t xml:space="preserve">, 2002.04.02. N  </w:t>
      </w:r>
      <w:r>
        <w:rPr>
          <w:rFonts w:ascii="Times New Roman"/>
          <w:b w:val="false"/>
          <w:i w:val="false"/>
          <w:color w:val="ff0000"/>
          <w:sz w:val="28"/>
        </w:rPr>
        <w:t xml:space="preserve">389 </w:t>
      </w:r>
      <w:r>
        <w:rPr>
          <w:rFonts w:ascii="Times New Roman"/>
          <w:b w:val="false"/>
          <w:i w:val="false"/>
          <w:color w:val="ff0000"/>
          <w:sz w:val="28"/>
        </w:rPr>
        <w:t xml:space="preserve">, 2002.07.25. N  </w:t>
      </w:r>
      <w:r>
        <w:rPr>
          <w:rFonts w:ascii="Times New Roman"/>
          <w:b w:val="false"/>
          <w:i w:val="false"/>
          <w:color w:val="ff0000"/>
          <w:sz w:val="28"/>
        </w:rPr>
        <w:t xml:space="preserve">830 </w:t>
      </w:r>
      <w:r>
        <w:rPr>
          <w:rFonts w:ascii="Times New Roman"/>
          <w:b w:val="false"/>
          <w:i w:val="false"/>
          <w:color w:val="ff0000"/>
          <w:sz w:val="28"/>
        </w:rPr>
        <w:t xml:space="preserve">, 2002.08.19. N  </w:t>
      </w:r>
      <w:r>
        <w:rPr>
          <w:rFonts w:ascii="Times New Roman"/>
          <w:b w:val="false"/>
          <w:i w:val="false"/>
          <w:color w:val="ff0000"/>
          <w:sz w:val="28"/>
        </w:rPr>
        <w:t xml:space="preserve">924 </w:t>
      </w:r>
      <w:r>
        <w:rPr>
          <w:rFonts w:ascii="Times New Roman"/>
          <w:b w:val="false"/>
          <w:i w:val="false"/>
          <w:color w:val="ff0000"/>
          <w:sz w:val="28"/>
        </w:rPr>
        <w:t xml:space="preserve">, 2003.01.22. N </w:t>
      </w:r>
      <w:r>
        <w:rPr>
          <w:rFonts w:ascii="Times New Roman"/>
          <w:b w:val="false"/>
          <w:i w:val="false"/>
          <w:color w:val="ff0000"/>
          <w:sz w:val="28"/>
        </w:rPr>
        <w:t xml:space="preserve"> 72 </w:t>
      </w:r>
      <w:r>
        <w:rPr>
          <w:rFonts w:ascii="Times New Roman"/>
          <w:b w:val="false"/>
          <w:i w:val="false"/>
          <w:color w:val="ff0000"/>
          <w:sz w:val="28"/>
        </w:rPr>
        <w:t xml:space="preserve">, 2003.09.03. N  </w:t>
      </w:r>
      <w:r>
        <w:rPr>
          <w:rFonts w:ascii="Times New Roman"/>
          <w:b w:val="false"/>
          <w:i w:val="false"/>
          <w:color w:val="ff0000"/>
          <w:sz w:val="28"/>
        </w:rPr>
        <w:t xml:space="preserve">893 </w:t>
      </w:r>
      <w:r>
        <w:rPr>
          <w:rFonts w:ascii="Times New Roman"/>
          <w:b w:val="false"/>
          <w:i w:val="false"/>
          <w:color w:val="ff0000"/>
          <w:sz w:val="28"/>
        </w:rPr>
        <w:t xml:space="preserve">, 2003.09.12. N  </w:t>
      </w:r>
      <w:r>
        <w:rPr>
          <w:rFonts w:ascii="Times New Roman"/>
          <w:b w:val="false"/>
          <w:i w:val="false"/>
          <w:color w:val="ff0000"/>
          <w:sz w:val="28"/>
        </w:rPr>
        <w:t xml:space="preserve">929 </w:t>
      </w:r>
      <w:r>
        <w:rPr>
          <w:rFonts w:ascii="Times New Roman"/>
          <w:b w:val="false"/>
          <w:i w:val="false"/>
          <w:color w:val="ff0000"/>
          <w:sz w:val="28"/>
        </w:rPr>
        <w:t xml:space="preserve">, 2004.02.12. N </w:t>
      </w:r>
      <w:r>
        <w:rPr>
          <w:rFonts w:ascii="Times New Roman"/>
          <w:b w:val="false"/>
          <w:i w:val="false"/>
          <w:color w:val="ff0000"/>
          <w:sz w:val="28"/>
        </w:rPr>
        <w:t xml:space="preserve">  170 </w:t>
      </w:r>
      <w:r>
        <w:rPr>
          <w:rFonts w:ascii="Times New Roman"/>
          <w:b w:val="false"/>
          <w:i w:val="false"/>
          <w:color w:val="ff0000"/>
          <w:sz w:val="28"/>
        </w:rPr>
        <w:t xml:space="preserve">, 2004,06,17, N  </w:t>
      </w:r>
      <w:r>
        <w:rPr>
          <w:rFonts w:ascii="Times New Roman"/>
          <w:b w:val="false"/>
          <w:i w:val="false"/>
          <w:color w:val="ff0000"/>
          <w:sz w:val="28"/>
        </w:rPr>
        <w:t xml:space="preserve">663 </w:t>
      </w:r>
      <w:r>
        <w:rPr>
          <w:rFonts w:ascii="Times New Roman"/>
          <w:b w:val="false"/>
          <w:i w:val="false"/>
          <w:color w:val="ff0000"/>
          <w:sz w:val="28"/>
        </w:rPr>
        <w:t xml:space="preserve">, 2006.01.06.  </w:t>
      </w:r>
      <w:r>
        <w:rPr>
          <w:rFonts w:ascii="Times New Roman"/>
          <w:b w:val="false"/>
          <w:i w:val="false"/>
          <w:color w:val="ff0000"/>
          <w:sz w:val="28"/>
        </w:rPr>
        <w:t xml:space="preserve">N 20 </w:t>
      </w:r>
      <w:r>
        <w:rPr>
          <w:rFonts w:ascii="Times New Roman"/>
          <w:b w:val="false"/>
          <w:i w:val="false"/>
          <w:color w:val="ff0000"/>
          <w:sz w:val="28"/>
        </w:rPr>
        <w:t xml:space="preserve">  (қолданысқа енгізілу тәртібін 2-тармақтан қараңыз) қаулыларымен.  </w:t>
      </w:r>
    </w:p>
    <w:p>
      <w:pPr>
        <w:spacing w:after="0"/>
        <w:ind w:left="0"/>
        <w:jc w:val="left"/>
      </w:pPr>
      <w:r>
        <w:rPr>
          <w:rFonts w:ascii="Times New Roman"/>
          <w:b/>
          <w:i w:val="false"/>
          <w:color w:val="000000"/>
        </w:rPr>
        <w:t xml:space="preserve"> Импорты лицензиялар бойынша жүзеге асырылатын </w:t>
      </w:r>
      <w:r>
        <w:br/>
      </w:r>
      <w:r>
        <w:rPr>
          <w:rFonts w:ascii="Times New Roman"/>
          <w:b/>
          <w:i w:val="false"/>
          <w:color w:val="000000"/>
        </w:rPr>
        <w:t xml:space="preserve">
тауарлардың тiзбесi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Тауардың атауы    |  ЕурАзЭҚ СЭҚ ТН   | Қазақстан </w:t>
      </w:r>
      <w:r>
        <w:br/>
      </w:r>
      <w:r>
        <w:rPr>
          <w:rFonts w:ascii="Times New Roman"/>
          <w:b w:val="false"/>
          <w:i w:val="false"/>
          <w:color w:val="000000"/>
          <w:sz w:val="28"/>
        </w:rPr>
        <w:t xml:space="preserve">
                           | бойынша тауардың  | Республикасының </w:t>
      </w:r>
      <w:r>
        <w:br/>
      </w:r>
      <w:r>
        <w:rPr>
          <w:rFonts w:ascii="Times New Roman"/>
          <w:b w:val="false"/>
          <w:i w:val="false"/>
          <w:color w:val="000000"/>
          <w:sz w:val="28"/>
        </w:rPr>
        <w:t xml:space="preserve">
                           |       коды        | лицензия беру </w:t>
      </w:r>
      <w:r>
        <w:br/>
      </w:r>
      <w:r>
        <w:rPr>
          <w:rFonts w:ascii="Times New Roman"/>
          <w:b w:val="false"/>
          <w:i w:val="false"/>
          <w:color w:val="000000"/>
          <w:sz w:val="28"/>
        </w:rPr>
        <w:t xml:space="preserve">
                           |                   | туралы шешiмді </w:t>
      </w:r>
      <w:r>
        <w:br/>
      </w:r>
      <w:r>
        <w:rPr>
          <w:rFonts w:ascii="Times New Roman"/>
          <w:b w:val="false"/>
          <w:i w:val="false"/>
          <w:color w:val="000000"/>
          <w:sz w:val="28"/>
        </w:rPr>
        <w:t xml:space="preserve">
                           |                   | келiсетiн мемлекет. </w:t>
      </w:r>
      <w:r>
        <w:br/>
      </w:r>
      <w:r>
        <w:rPr>
          <w:rFonts w:ascii="Times New Roman"/>
          <w:b w:val="false"/>
          <w:i w:val="false"/>
          <w:color w:val="000000"/>
          <w:sz w:val="28"/>
        </w:rPr>
        <w:t xml:space="preserve">
                           |                   | тік органы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Пестицидтер (улы            3808 (тек            Қазақстан </w:t>
      </w:r>
      <w:r>
        <w:br/>
      </w:r>
      <w:r>
        <w:rPr>
          <w:rFonts w:ascii="Times New Roman"/>
          <w:b w:val="false"/>
          <w:i w:val="false"/>
          <w:color w:val="000000"/>
          <w:sz w:val="28"/>
        </w:rPr>
        <w:t xml:space="preserve">
химикаттар)                 өсiмдiктердi         Республикасының </w:t>
      </w:r>
      <w:r>
        <w:br/>
      </w:r>
      <w:r>
        <w:rPr>
          <w:rFonts w:ascii="Times New Roman"/>
          <w:b w:val="false"/>
          <w:i w:val="false"/>
          <w:color w:val="000000"/>
          <w:sz w:val="28"/>
        </w:rPr>
        <w:t xml:space="preserve">
                            қорғауға арналған    Ауыл шаруашылығы </w:t>
      </w:r>
      <w:r>
        <w:br/>
      </w:r>
      <w:r>
        <w:rPr>
          <w:rFonts w:ascii="Times New Roman"/>
          <w:b w:val="false"/>
          <w:i w:val="false"/>
          <w:color w:val="000000"/>
          <w:sz w:val="28"/>
        </w:rPr>
        <w:t xml:space="preserve">
                            препараттар)         министрлігі,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министрлігі </w:t>
      </w:r>
    </w:p>
    <w:p>
      <w:pPr>
        <w:spacing w:after="0"/>
        <w:ind w:left="0"/>
        <w:jc w:val="both"/>
      </w:pPr>
      <w:r>
        <w:rPr>
          <w:rFonts w:ascii="Times New Roman"/>
          <w:b w:val="false"/>
          <w:i w:val="false"/>
          <w:color w:val="000000"/>
          <w:sz w:val="28"/>
        </w:rPr>
        <w:t xml:space="preserve">Рентгендiк жабдық,          9022                 Қазақстан </w:t>
      </w:r>
      <w:r>
        <w:br/>
      </w:r>
      <w:r>
        <w:rPr>
          <w:rFonts w:ascii="Times New Roman"/>
          <w:b w:val="false"/>
          <w:i w:val="false"/>
          <w:color w:val="000000"/>
          <w:sz w:val="28"/>
        </w:rPr>
        <w:t xml:space="preserve">
радиоактивтi заттар мен                          Республикасының </w:t>
      </w:r>
      <w:r>
        <w:br/>
      </w:r>
      <w:r>
        <w:rPr>
          <w:rFonts w:ascii="Times New Roman"/>
          <w:b w:val="false"/>
          <w:i w:val="false"/>
          <w:color w:val="000000"/>
          <w:sz w:val="28"/>
        </w:rPr>
        <w:t xml:space="preserve">
изотоптар                                        Денсаулық сақтау </w:t>
      </w:r>
      <w:r>
        <w:br/>
      </w:r>
      <w:r>
        <w:rPr>
          <w:rFonts w:ascii="Times New Roman"/>
          <w:b w:val="false"/>
          <w:i w:val="false"/>
          <w:color w:val="000000"/>
          <w:sz w:val="28"/>
        </w:rPr>
        <w:t xml:space="preserve">
пайдаланылатын аспаптар                          министрлігі </w:t>
      </w:r>
      <w:r>
        <w:br/>
      </w:r>
      <w:r>
        <w:rPr>
          <w:rFonts w:ascii="Times New Roman"/>
          <w:b w:val="false"/>
          <w:i w:val="false"/>
          <w:color w:val="000000"/>
          <w:sz w:val="28"/>
        </w:rPr>
        <w:t xml:space="preserve">
және жабдық </w:t>
      </w:r>
    </w:p>
    <w:p>
      <w:pPr>
        <w:spacing w:after="0"/>
        <w:ind w:left="0"/>
        <w:jc w:val="both"/>
      </w:pPr>
      <w:r>
        <w:rPr>
          <w:rFonts w:ascii="Times New Roman"/>
          <w:b w:val="false"/>
          <w:i w:val="false"/>
          <w:color w:val="000000"/>
          <w:sz w:val="28"/>
        </w:rPr>
        <w:t xml:space="preserve">Шифрлеу құралдары           8471 (тек шифрлеу    Қазақстан </w:t>
      </w:r>
      <w:r>
        <w:br/>
      </w:r>
      <w:r>
        <w:rPr>
          <w:rFonts w:ascii="Times New Roman"/>
          <w:b w:val="false"/>
          <w:i w:val="false"/>
          <w:color w:val="000000"/>
          <w:sz w:val="28"/>
        </w:rPr>
        <w:t xml:space="preserve">
(шифрлеу техникасын,        техникасы),          Республикасының </w:t>
      </w:r>
      <w:r>
        <w:br/>
      </w:r>
      <w:r>
        <w:rPr>
          <w:rFonts w:ascii="Times New Roman"/>
          <w:b w:val="false"/>
          <w:i w:val="false"/>
          <w:color w:val="000000"/>
          <w:sz w:val="28"/>
        </w:rPr>
        <w:t xml:space="preserve">
шифрлеу техникасына         8473 30 (тек         Ұлттық қауiпсiздiк </w:t>
      </w:r>
      <w:r>
        <w:br/>
      </w:r>
      <w:r>
        <w:rPr>
          <w:rFonts w:ascii="Times New Roman"/>
          <w:b w:val="false"/>
          <w:i w:val="false"/>
          <w:color w:val="000000"/>
          <w:sz w:val="28"/>
        </w:rPr>
        <w:t xml:space="preserve">
арналған бөлшектердi        шифрлеу              комитетi </w:t>
      </w:r>
      <w:r>
        <w:br/>
      </w:r>
      <w:r>
        <w:rPr>
          <w:rFonts w:ascii="Times New Roman"/>
          <w:b w:val="false"/>
          <w:i w:val="false"/>
          <w:color w:val="000000"/>
          <w:sz w:val="28"/>
        </w:rPr>
        <w:t xml:space="preserve">
және шифрлеуге арналған     техникасына </w:t>
      </w:r>
      <w:r>
        <w:br/>
      </w:r>
      <w:r>
        <w:rPr>
          <w:rFonts w:ascii="Times New Roman"/>
          <w:b w:val="false"/>
          <w:i w:val="false"/>
          <w:color w:val="000000"/>
          <w:sz w:val="28"/>
        </w:rPr>
        <w:t xml:space="preserve">
бағдарламалар пакетiн       арналған), </w:t>
      </w:r>
      <w:r>
        <w:br/>
      </w:r>
      <w:r>
        <w:rPr>
          <w:rFonts w:ascii="Times New Roman"/>
          <w:b w:val="false"/>
          <w:i w:val="false"/>
          <w:color w:val="000000"/>
          <w:sz w:val="28"/>
        </w:rPr>
        <w:t xml:space="preserve">
қоса алғанда), шифрлеу      8543 90 800 0-ден </w:t>
      </w:r>
      <w:r>
        <w:br/>
      </w:r>
      <w:r>
        <w:rPr>
          <w:rFonts w:ascii="Times New Roman"/>
          <w:b w:val="false"/>
          <w:i w:val="false"/>
          <w:color w:val="000000"/>
          <w:sz w:val="28"/>
        </w:rPr>
        <w:t xml:space="preserve">
құралдарына                 (тек шифрлеу </w:t>
      </w:r>
      <w:r>
        <w:br/>
      </w:r>
      <w:r>
        <w:rPr>
          <w:rFonts w:ascii="Times New Roman"/>
          <w:b w:val="false"/>
          <w:i w:val="false"/>
          <w:color w:val="000000"/>
          <w:sz w:val="28"/>
        </w:rPr>
        <w:t xml:space="preserve">
нормативтiк-техникалық      техникасына </w:t>
      </w:r>
      <w:r>
        <w:br/>
      </w:r>
      <w:r>
        <w:rPr>
          <w:rFonts w:ascii="Times New Roman"/>
          <w:b w:val="false"/>
          <w:i w:val="false"/>
          <w:color w:val="000000"/>
          <w:sz w:val="28"/>
        </w:rPr>
        <w:t xml:space="preserve">
құжаттама                   арналған) </w:t>
      </w:r>
      <w:r>
        <w:br/>
      </w:r>
      <w:r>
        <w:rPr>
          <w:rFonts w:ascii="Times New Roman"/>
          <w:b w:val="false"/>
          <w:i w:val="false"/>
          <w:color w:val="000000"/>
          <w:sz w:val="28"/>
        </w:rPr>
        <w:t xml:space="preserve">
(конструкторлықты және </w:t>
      </w:r>
      <w:r>
        <w:br/>
      </w:r>
      <w:r>
        <w:rPr>
          <w:rFonts w:ascii="Times New Roman"/>
          <w:b w:val="false"/>
          <w:i w:val="false"/>
          <w:color w:val="000000"/>
          <w:sz w:val="28"/>
        </w:rPr>
        <w:t xml:space="preserve">
пайдалануға арналғанды </w:t>
      </w:r>
      <w:r>
        <w:br/>
      </w:r>
      <w:r>
        <w:rPr>
          <w:rFonts w:ascii="Times New Roman"/>
          <w:b w:val="false"/>
          <w:i w:val="false"/>
          <w:color w:val="000000"/>
          <w:sz w:val="28"/>
        </w:rPr>
        <w:t xml:space="preserve">
қоса алғанда) </w:t>
      </w:r>
    </w:p>
    <w:p>
      <w:pPr>
        <w:spacing w:after="0"/>
        <w:ind w:left="0"/>
        <w:jc w:val="both"/>
      </w:pPr>
      <w:r>
        <w:rPr>
          <w:rFonts w:ascii="Times New Roman"/>
          <w:b w:val="false"/>
          <w:i w:val="false"/>
          <w:color w:val="000000"/>
          <w:sz w:val="28"/>
        </w:rPr>
        <w:t xml:space="preserve">Әскери улы заттардан        Қазақстан            Қазақстан </w:t>
      </w:r>
      <w:r>
        <w:br/>
      </w:r>
      <w:r>
        <w:rPr>
          <w:rFonts w:ascii="Times New Roman"/>
          <w:b w:val="false"/>
          <w:i w:val="false"/>
          <w:color w:val="000000"/>
          <w:sz w:val="28"/>
        </w:rPr>
        <w:t xml:space="preserve">
қорғану құралдары,          Республикасының      Республикасының </w:t>
      </w:r>
      <w:r>
        <w:br/>
      </w:r>
      <w:r>
        <w:rPr>
          <w:rFonts w:ascii="Times New Roman"/>
          <w:b w:val="false"/>
          <w:i w:val="false"/>
          <w:color w:val="000000"/>
          <w:sz w:val="28"/>
        </w:rPr>
        <w:t xml:space="preserve">
оларға арналған             Үкiметі              Қорғаныс </w:t>
      </w:r>
      <w:r>
        <w:br/>
      </w:r>
      <w:r>
        <w:rPr>
          <w:rFonts w:ascii="Times New Roman"/>
          <w:b w:val="false"/>
          <w:i w:val="false"/>
          <w:color w:val="000000"/>
          <w:sz w:val="28"/>
        </w:rPr>
        <w:t xml:space="preserve">
бөлшектер мен керек-        айқындаған тiзбе     министрлiгi </w:t>
      </w:r>
      <w:r>
        <w:br/>
      </w:r>
      <w:r>
        <w:rPr>
          <w:rFonts w:ascii="Times New Roman"/>
          <w:b w:val="false"/>
          <w:i w:val="false"/>
          <w:color w:val="000000"/>
          <w:sz w:val="28"/>
        </w:rPr>
        <w:t xml:space="preserve">
жарақтар                    бойынша </w:t>
      </w:r>
    </w:p>
    <w:p>
      <w:pPr>
        <w:spacing w:after="0"/>
        <w:ind w:left="0"/>
        <w:jc w:val="both"/>
      </w:pPr>
      <w:r>
        <w:rPr>
          <w:rFonts w:ascii="Times New Roman"/>
          <w:b w:val="false"/>
          <w:i w:val="false"/>
          <w:color w:val="000000"/>
          <w:sz w:val="28"/>
        </w:rPr>
        <w:t xml:space="preserve">Әскери мақсаттағы                                Қазақстан </w:t>
      </w:r>
      <w:r>
        <w:br/>
      </w:r>
      <w:r>
        <w:rPr>
          <w:rFonts w:ascii="Times New Roman"/>
          <w:b w:val="false"/>
          <w:i w:val="false"/>
          <w:color w:val="000000"/>
          <w:sz w:val="28"/>
        </w:rPr>
        <w:t xml:space="preserve">
өнімдерге нормативтік-                           Республикасының </w:t>
      </w:r>
      <w:r>
        <w:br/>
      </w:r>
      <w:r>
        <w:rPr>
          <w:rFonts w:ascii="Times New Roman"/>
          <w:b w:val="false"/>
          <w:i w:val="false"/>
          <w:color w:val="000000"/>
          <w:sz w:val="28"/>
        </w:rPr>
        <w:t xml:space="preserve">
техникалық құжаттама                             Қорғаныс </w:t>
      </w:r>
      <w:r>
        <w:br/>
      </w:r>
      <w:r>
        <w:rPr>
          <w:rFonts w:ascii="Times New Roman"/>
          <w:b w:val="false"/>
          <w:i w:val="false"/>
          <w:color w:val="000000"/>
          <w:sz w:val="28"/>
        </w:rPr>
        <w:t xml:space="preserve">
(конструкторлық және                             министрлiгi, </w:t>
      </w:r>
      <w:r>
        <w:br/>
      </w:r>
      <w:r>
        <w:rPr>
          <w:rFonts w:ascii="Times New Roman"/>
          <w:b w:val="false"/>
          <w:i w:val="false"/>
          <w:color w:val="000000"/>
          <w:sz w:val="28"/>
        </w:rPr>
        <w:t xml:space="preserve">
пайдалануға арналған)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Ұлттық қауiпсiздiк </w:t>
      </w:r>
      <w:r>
        <w:br/>
      </w: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Оқ-дәрі, жарылғыш           3601 00 000 0        Қазақстан </w:t>
      </w:r>
      <w:r>
        <w:br/>
      </w:r>
      <w:r>
        <w:rPr>
          <w:rFonts w:ascii="Times New Roman"/>
          <w:b w:val="false"/>
          <w:i w:val="false"/>
          <w:color w:val="000000"/>
          <w:sz w:val="28"/>
        </w:rPr>
        <w:t xml:space="preserve">
заттар, жару құралдары      (аңшы оқ-дәрісінен   Республикасының </w:t>
      </w:r>
      <w:r>
        <w:br/>
      </w:r>
      <w:r>
        <w:rPr>
          <w:rFonts w:ascii="Times New Roman"/>
          <w:b w:val="false"/>
          <w:i w:val="false"/>
          <w:color w:val="000000"/>
          <w:sz w:val="28"/>
        </w:rPr>
        <w:t xml:space="preserve">
мен пиротехника             басқа),              Iшкi iстер </w:t>
      </w:r>
      <w:r>
        <w:br/>
      </w:r>
      <w:r>
        <w:rPr>
          <w:rFonts w:ascii="Times New Roman"/>
          <w:b w:val="false"/>
          <w:i w:val="false"/>
          <w:color w:val="000000"/>
          <w:sz w:val="28"/>
        </w:rPr>
        <w:t xml:space="preserve">
                            3602 00 000 0,       министрлiгi </w:t>
      </w:r>
      <w:r>
        <w:br/>
      </w:r>
      <w:r>
        <w:rPr>
          <w:rFonts w:ascii="Times New Roman"/>
          <w:b w:val="false"/>
          <w:i w:val="false"/>
          <w:color w:val="000000"/>
          <w:sz w:val="28"/>
        </w:rPr>
        <w:t xml:space="preserve">
                            3603 00, </w:t>
      </w:r>
      <w:r>
        <w:br/>
      </w:r>
      <w:r>
        <w:rPr>
          <w:rFonts w:ascii="Times New Roman"/>
          <w:b w:val="false"/>
          <w:i w:val="false"/>
          <w:color w:val="000000"/>
          <w:sz w:val="28"/>
        </w:rPr>
        <w:t xml:space="preserve">
                            3604 </w:t>
      </w:r>
    </w:p>
    <w:p>
      <w:pPr>
        <w:spacing w:after="0"/>
        <w:ind w:left="0"/>
        <w:jc w:val="both"/>
      </w:pPr>
      <w:r>
        <w:rPr>
          <w:rFonts w:ascii="Times New Roman"/>
          <w:b w:val="false"/>
          <w:i w:val="false"/>
          <w:color w:val="000000"/>
          <w:sz w:val="28"/>
        </w:rPr>
        <w:t xml:space="preserve">Өнеркәсіптiк қалдықтар      2618 00 000 0-2620,  Қазақстан </w:t>
      </w:r>
      <w:r>
        <w:br/>
      </w:r>
      <w:r>
        <w:rPr>
          <w:rFonts w:ascii="Times New Roman"/>
          <w:b w:val="false"/>
          <w:i w:val="false"/>
          <w:color w:val="000000"/>
          <w:sz w:val="28"/>
        </w:rPr>
        <w:t xml:space="preserve">
                            3915                 Республикасының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министрлiгi </w:t>
      </w:r>
    </w:p>
    <w:p>
      <w:pPr>
        <w:spacing w:after="0"/>
        <w:ind w:left="0"/>
        <w:jc w:val="both"/>
      </w:pPr>
      <w:r>
        <w:rPr>
          <w:rFonts w:ascii="Times New Roman"/>
          <w:b w:val="false"/>
          <w:i w:val="false"/>
          <w:color w:val="000000"/>
          <w:sz w:val="28"/>
        </w:rPr>
        <w:t xml:space="preserve">Апиын шикiзаты              121190 908 0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Қызметтік және               Қазақстан           Қазақстан </w:t>
      </w:r>
      <w:r>
        <w:br/>
      </w:r>
      <w:r>
        <w:rPr>
          <w:rFonts w:ascii="Times New Roman"/>
          <w:b w:val="false"/>
          <w:i w:val="false"/>
          <w:color w:val="000000"/>
          <w:sz w:val="28"/>
        </w:rPr>
        <w:t xml:space="preserve">
азаматтық қару               Республикасының     Республикасының </w:t>
      </w:r>
      <w:r>
        <w:br/>
      </w:r>
      <w:r>
        <w:rPr>
          <w:rFonts w:ascii="Times New Roman"/>
          <w:b w:val="false"/>
          <w:i w:val="false"/>
          <w:color w:val="000000"/>
          <w:sz w:val="28"/>
        </w:rPr>
        <w:t xml:space="preserve">
                             Үкiметi             Ішкі істер </w:t>
      </w:r>
      <w:r>
        <w:br/>
      </w:r>
      <w:r>
        <w:rPr>
          <w:rFonts w:ascii="Times New Roman"/>
          <w:b w:val="false"/>
          <w:i w:val="false"/>
          <w:color w:val="000000"/>
          <w:sz w:val="28"/>
        </w:rPr>
        <w:t xml:space="preserve">
                             айқындаған тiзбе    министрлігі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Ядролық материалдар,         2612,               Қазақстан </w:t>
      </w:r>
      <w:r>
        <w:br/>
      </w:r>
      <w:r>
        <w:rPr>
          <w:rFonts w:ascii="Times New Roman"/>
          <w:b w:val="false"/>
          <w:i w:val="false"/>
          <w:color w:val="000000"/>
          <w:sz w:val="28"/>
        </w:rPr>
        <w:t xml:space="preserve">
технологиялар, жабдық        2844 (тек табиғи    Республикасы </w:t>
      </w:r>
      <w:r>
        <w:br/>
      </w:r>
      <w:r>
        <w:rPr>
          <w:rFonts w:ascii="Times New Roman"/>
          <w:b w:val="false"/>
          <w:i w:val="false"/>
          <w:color w:val="000000"/>
          <w:sz w:val="28"/>
        </w:rPr>
        <w:t xml:space="preserve">
пен қондырғылар, арнайы      уранның шала        Энергетика және </w:t>
      </w:r>
      <w:r>
        <w:br/>
      </w:r>
      <w:r>
        <w:rPr>
          <w:rFonts w:ascii="Times New Roman"/>
          <w:b w:val="false"/>
          <w:i w:val="false"/>
          <w:color w:val="000000"/>
          <w:sz w:val="28"/>
        </w:rPr>
        <w:t xml:space="preserve">
ядролық емес                 тотығы-тотығы,      минералдық </w:t>
      </w:r>
      <w:r>
        <w:br/>
      </w:r>
      <w:r>
        <w:rPr>
          <w:rFonts w:ascii="Times New Roman"/>
          <w:b w:val="false"/>
          <w:i w:val="false"/>
          <w:color w:val="000000"/>
          <w:sz w:val="28"/>
        </w:rPr>
        <w:t xml:space="preserve">
материалдар, екі ұдай        235 уран изотопы    ресурстар </w:t>
      </w:r>
      <w:r>
        <w:br/>
      </w:r>
      <w:r>
        <w:rPr>
          <w:rFonts w:ascii="Times New Roman"/>
          <w:b w:val="false"/>
          <w:i w:val="false"/>
          <w:color w:val="000000"/>
          <w:sz w:val="28"/>
        </w:rPr>
        <w:t xml:space="preserve">
пайдаланудағы                бойынша 20%-ға      министрлiгiнiң </w:t>
      </w:r>
      <w:r>
        <w:br/>
      </w:r>
      <w:r>
        <w:rPr>
          <w:rFonts w:ascii="Times New Roman"/>
          <w:b w:val="false"/>
          <w:i w:val="false"/>
          <w:color w:val="000000"/>
          <w:sz w:val="28"/>
        </w:rPr>
        <w:t xml:space="preserve">
материалдар,                 дейін байытылған    Атом энергетикасы </w:t>
      </w:r>
      <w:r>
        <w:br/>
      </w:r>
      <w:r>
        <w:rPr>
          <w:rFonts w:ascii="Times New Roman"/>
          <w:b w:val="false"/>
          <w:i w:val="false"/>
          <w:color w:val="000000"/>
          <w:sz w:val="28"/>
        </w:rPr>
        <w:t xml:space="preserve">
радиоактивтi сәулелену       уран қосындылары    жөнiндегi комитетi </w:t>
      </w:r>
      <w:r>
        <w:br/>
      </w:r>
      <w:r>
        <w:rPr>
          <w:rFonts w:ascii="Times New Roman"/>
          <w:b w:val="false"/>
          <w:i w:val="false"/>
          <w:color w:val="000000"/>
          <w:sz w:val="28"/>
        </w:rPr>
        <w:t xml:space="preserve">
көздерi, рентгендiк,         және құрамында </w:t>
      </w:r>
      <w:r>
        <w:br/>
      </w:r>
      <w:r>
        <w:rPr>
          <w:rFonts w:ascii="Times New Roman"/>
          <w:b w:val="false"/>
          <w:i w:val="false"/>
          <w:color w:val="000000"/>
          <w:sz w:val="28"/>
        </w:rPr>
        <w:t xml:space="preserve">
альфа, бета немесе гамма     бөлiнетін </w:t>
      </w:r>
      <w:r>
        <w:br/>
      </w:r>
      <w:r>
        <w:rPr>
          <w:rFonts w:ascii="Times New Roman"/>
          <w:b w:val="false"/>
          <w:i w:val="false"/>
          <w:color w:val="000000"/>
          <w:sz w:val="28"/>
        </w:rPr>
        <w:t xml:space="preserve">
сәулелерiн пайдалануға       элементтерi жоқ </w:t>
      </w:r>
      <w:r>
        <w:br/>
      </w:r>
      <w:r>
        <w:rPr>
          <w:rFonts w:ascii="Times New Roman"/>
          <w:b w:val="false"/>
          <w:i w:val="false"/>
          <w:color w:val="000000"/>
          <w:sz w:val="28"/>
        </w:rPr>
        <w:t xml:space="preserve">
негізделген аппаратура       иондаушы </w:t>
      </w:r>
      <w:r>
        <w:br/>
      </w:r>
      <w:r>
        <w:rPr>
          <w:rFonts w:ascii="Times New Roman"/>
          <w:b w:val="false"/>
          <w:i w:val="false"/>
          <w:color w:val="000000"/>
          <w:sz w:val="28"/>
        </w:rPr>
        <w:t xml:space="preserve">
                             сәулелену көздерi) </w:t>
      </w:r>
      <w:r>
        <w:br/>
      </w:r>
      <w:r>
        <w:rPr>
          <w:rFonts w:ascii="Times New Roman"/>
          <w:b w:val="false"/>
          <w:i w:val="false"/>
          <w:color w:val="000000"/>
          <w:sz w:val="28"/>
        </w:rPr>
        <w:t xml:space="preserve">
                             3801 10 000 0 </w:t>
      </w:r>
      <w:r>
        <w:br/>
      </w:r>
      <w:r>
        <w:rPr>
          <w:rFonts w:ascii="Times New Roman"/>
          <w:b w:val="false"/>
          <w:i w:val="false"/>
          <w:color w:val="000000"/>
          <w:sz w:val="28"/>
        </w:rPr>
        <w:t xml:space="preserve">
                             (ядролық таза </w:t>
      </w:r>
      <w:r>
        <w:br/>
      </w:r>
      <w:r>
        <w:rPr>
          <w:rFonts w:ascii="Times New Roman"/>
          <w:b w:val="false"/>
          <w:i w:val="false"/>
          <w:color w:val="000000"/>
          <w:sz w:val="28"/>
        </w:rPr>
        <w:t xml:space="preserve">
                             графиттен басқа), </w:t>
      </w:r>
      <w:r>
        <w:br/>
      </w:r>
      <w:r>
        <w:rPr>
          <w:rFonts w:ascii="Times New Roman"/>
          <w:b w:val="false"/>
          <w:i w:val="false"/>
          <w:color w:val="000000"/>
          <w:sz w:val="28"/>
        </w:rPr>
        <w:t xml:space="preserve">
                             8101 10 000 0, </w:t>
      </w:r>
      <w:r>
        <w:br/>
      </w:r>
      <w:r>
        <w:rPr>
          <w:rFonts w:ascii="Times New Roman"/>
          <w:b w:val="false"/>
          <w:i w:val="false"/>
          <w:color w:val="000000"/>
          <w:sz w:val="28"/>
        </w:rPr>
        <w:t xml:space="preserve">
                             8103, </w:t>
      </w:r>
      <w:r>
        <w:br/>
      </w:r>
      <w:r>
        <w:rPr>
          <w:rFonts w:ascii="Times New Roman"/>
          <w:b w:val="false"/>
          <w:i w:val="false"/>
          <w:color w:val="000000"/>
          <w:sz w:val="28"/>
        </w:rPr>
        <w:t xml:space="preserve">
                             8104 11 000 0, </w:t>
      </w:r>
      <w:r>
        <w:br/>
      </w:r>
      <w:r>
        <w:rPr>
          <w:rFonts w:ascii="Times New Roman"/>
          <w:b w:val="false"/>
          <w:i w:val="false"/>
          <w:color w:val="000000"/>
          <w:sz w:val="28"/>
        </w:rPr>
        <w:t xml:space="preserve">
                             8106 00 100 0, </w:t>
      </w:r>
      <w:r>
        <w:br/>
      </w:r>
      <w:r>
        <w:rPr>
          <w:rFonts w:ascii="Times New Roman"/>
          <w:b w:val="false"/>
          <w:i w:val="false"/>
          <w:color w:val="000000"/>
          <w:sz w:val="28"/>
        </w:rPr>
        <w:t xml:space="preserve">
                             8108, </w:t>
      </w:r>
      <w:r>
        <w:br/>
      </w:r>
      <w:r>
        <w:rPr>
          <w:rFonts w:ascii="Times New Roman"/>
          <w:b w:val="false"/>
          <w:i w:val="false"/>
          <w:color w:val="000000"/>
          <w:sz w:val="28"/>
        </w:rPr>
        <w:t xml:space="preserve">
                             8109, </w:t>
      </w:r>
      <w:r>
        <w:br/>
      </w:r>
      <w:r>
        <w:rPr>
          <w:rFonts w:ascii="Times New Roman"/>
          <w:b w:val="false"/>
          <w:i w:val="false"/>
          <w:color w:val="000000"/>
          <w:sz w:val="28"/>
        </w:rPr>
        <w:t xml:space="preserve">
                             8112, </w:t>
      </w:r>
      <w:r>
        <w:br/>
      </w:r>
      <w:r>
        <w:rPr>
          <w:rFonts w:ascii="Times New Roman"/>
          <w:b w:val="false"/>
          <w:i w:val="false"/>
          <w:color w:val="000000"/>
          <w:sz w:val="28"/>
        </w:rPr>
        <w:t xml:space="preserve">
                             9022 </w:t>
      </w:r>
    </w:p>
    <w:p>
      <w:pPr>
        <w:spacing w:after="0"/>
        <w:ind w:left="0"/>
        <w:jc w:val="both"/>
      </w:pPr>
      <w:r>
        <w:rPr>
          <w:rFonts w:ascii="Times New Roman"/>
          <w:b w:val="false"/>
          <w:i w:val="false"/>
          <w:color w:val="000000"/>
          <w:sz w:val="28"/>
        </w:rPr>
        <w:t xml:space="preserve">Сусындарды өндiру            2106 90 200 0       Қазақстан </w:t>
      </w:r>
      <w:r>
        <w:br/>
      </w:r>
      <w:r>
        <w:rPr>
          <w:rFonts w:ascii="Times New Roman"/>
          <w:b w:val="false"/>
          <w:i w:val="false"/>
          <w:color w:val="000000"/>
          <w:sz w:val="28"/>
        </w:rPr>
        <w:t xml:space="preserve">
кезiнде пайдаланылатын                           Республикасының </w:t>
      </w:r>
      <w:r>
        <w:br/>
      </w:r>
      <w:r>
        <w:rPr>
          <w:rFonts w:ascii="Times New Roman"/>
          <w:b w:val="false"/>
          <w:i w:val="false"/>
          <w:color w:val="000000"/>
          <w:sz w:val="28"/>
        </w:rPr>
        <w:t xml:space="preserve">
жұпар иiстi заттардың                            Қаржы министрлiгi- </w:t>
      </w:r>
      <w:r>
        <w:br/>
      </w:r>
      <w:r>
        <w:rPr>
          <w:rFonts w:ascii="Times New Roman"/>
          <w:b w:val="false"/>
          <w:i w:val="false"/>
          <w:color w:val="000000"/>
          <w:sz w:val="28"/>
        </w:rPr>
        <w:t xml:space="preserve">
негiзiндегi өнiмдерден                           нің Салық комитеті </w:t>
      </w:r>
      <w:r>
        <w:br/>
      </w:r>
      <w:r>
        <w:rPr>
          <w:rFonts w:ascii="Times New Roman"/>
          <w:b w:val="false"/>
          <w:i w:val="false"/>
          <w:color w:val="000000"/>
          <w:sz w:val="28"/>
        </w:rPr>
        <w:t xml:space="preserve">
басқа, құрамдас спирттiк </w:t>
      </w:r>
      <w:r>
        <w:br/>
      </w:r>
      <w:r>
        <w:rPr>
          <w:rFonts w:ascii="Times New Roman"/>
          <w:b w:val="false"/>
          <w:i w:val="false"/>
          <w:color w:val="000000"/>
          <w:sz w:val="28"/>
        </w:rPr>
        <w:t xml:space="preserve">
шала өнiмдер </w:t>
      </w:r>
    </w:p>
    <w:p>
      <w:pPr>
        <w:spacing w:after="0"/>
        <w:ind w:left="0"/>
        <w:jc w:val="both"/>
      </w:pPr>
      <w:r>
        <w:rPr>
          <w:rFonts w:ascii="Times New Roman"/>
          <w:b w:val="false"/>
          <w:i w:val="false"/>
          <w:color w:val="000000"/>
          <w:sz w:val="28"/>
        </w:rPr>
        <w:t xml:space="preserve">Уытты сыра                  2203 00  </w:t>
      </w:r>
    </w:p>
    <w:p>
      <w:pPr>
        <w:spacing w:after="0"/>
        <w:ind w:left="0"/>
        <w:jc w:val="both"/>
      </w:pPr>
      <w:r>
        <w:rPr>
          <w:rFonts w:ascii="Times New Roman"/>
          <w:b w:val="false"/>
          <w:i w:val="false"/>
          <w:color w:val="000000"/>
          <w:sz w:val="28"/>
        </w:rPr>
        <w:t xml:space="preserve">Шарап                       2204, </w:t>
      </w:r>
      <w:r>
        <w:br/>
      </w:r>
      <w:r>
        <w:rPr>
          <w:rFonts w:ascii="Times New Roman"/>
          <w:b w:val="false"/>
          <w:i w:val="false"/>
          <w:color w:val="000000"/>
          <w:sz w:val="28"/>
        </w:rPr>
        <w:t xml:space="preserve">
                            2205, </w:t>
      </w:r>
      <w:r>
        <w:br/>
      </w:r>
      <w:r>
        <w:rPr>
          <w:rFonts w:ascii="Times New Roman"/>
          <w:b w:val="false"/>
          <w:i w:val="false"/>
          <w:color w:val="000000"/>
          <w:sz w:val="28"/>
        </w:rPr>
        <w:t xml:space="preserve">
                            2206 </w:t>
      </w:r>
    </w:p>
    <w:p>
      <w:pPr>
        <w:spacing w:after="0"/>
        <w:ind w:left="0"/>
        <w:jc w:val="both"/>
      </w:pPr>
      <w:r>
        <w:rPr>
          <w:rFonts w:ascii="Times New Roman"/>
          <w:b w:val="false"/>
          <w:i w:val="false"/>
          <w:color w:val="000000"/>
          <w:sz w:val="28"/>
        </w:rPr>
        <w:t xml:space="preserve">Этил спирті                 2207 </w:t>
      </w:r>
    </w:p>
    <w:p>
      <w:pPr>
        <w:spacing w:after="0"/>
        <w:ind w:left="0"/>
        <w:jc w:val="both"/>
      </w:pPr>
      <w:r>
        <w:rPr>
          <w:rFonts w:ascii="Times New Roman"/>
          <w:b w:val="false"/>
          <w:i w:val="false"/>
          <w:color w:val="000000"/>
          <w:sz w:val="28"/>
        </w:rPr>
        <w:t xml:space="preserve">Спирттiң қоюлығы            2208 </w:t>
      </w:r>
      <w:r>
        <w:br/>
      </w:r>
      <w:r>
        <w:rPr>
          <w:rFonts w:ascii="Times New Roman"/>
          <w:b w:val="false"/>
          <w:i w:val="false"/>
          <w:color w:val="000000"/>
          <w:sz w:val="28"/>
        </w:rPr>
        <w:t xml:space="preserve">
кемiнде 80 айн. % iшуге </w:t>
      </w:r>
      <w:r>
        <w:br/>
      </w:r>
      <w:r>
        <w:rPr>
          <w:rFonts w:ascii="Times New Roman"/>
          <w:b w:val="false"/>
          <w:i w:val="false"/>
          <w:color w:val="000000"/>
          <w:sz w:val="28"/>
        </w:rPr>
        <w:t xml:space="preserve">
жарамды этил спиртi; </w:t>
      </w:r>
      <w:r>
        <w:br/>
      </w:r>
      <w:r>
        <w:rPr>
          <w:rFonts w:ascii="Times New Roman"/>
          <w:b w:val="false"/>
          <w:i w:val="false"/>
          <w:color w:val="000000"/>
          <w:sz w:val="28"/>
        </w:rPr>
        <w:t xml:space="preserve">
спирттік тұнбалар, </w:t>
      </w:r>
      <w:r>
        <w:br/>
      </w:r>
      <w:r>
        <w:rPr>
          <w:rFonts w:ascii="Times New Roman"/>
          <w:b w:val="false"/>
          <w:i w:val="false"/>
          <w:color w:val="000000"/>
          <w:sz w:val="28"/>
        </w:rPr>
        <w:t xml:space="preserve">
ликерлер және өзге де </w:t>
      </w:r>
      <w:r>
        <w:br/>
      </w:r>
      <w:r>
        <w:rPr>
          <w:rFonts w:ascii="Times New Roman"/>
          <w:b w:val="false"/>
          <w:i w:val="false"/>
          <w:color w:val="000000"/>
          <w:sz w:val="28"/>
        </w:rPr>
        <w:t xml:space="preserve">
спирттi iшiмдiктер </w:t>
      </w:r>
    </w:p>
    <w:p>
      <w:pPr>
        <w:spacing w:after="0"/>
        <w:ind w:left="0"/>
        <w:jc w:val="both"/>
      </w:pPr>
      <w:r>
        <w:rPr>
          <w:rFonts w:ascii="Times New Roman"/>
          <w:b w:val="false"/>
          <w:i w:val="false"/>
          <w:color w:val="000000"/>
          <w:sz w:val="28"/>
        </w:rPr>
        <w:t xml:space="preserve">Арнайы жедел-iздестiру      8301 70 000 0,       Қазақстан </w:t>
      </w:r>
      <w:r>
        <w:br/>
      </w:r>
      <w:r>
        <w:rPr>
          <w:rFonts w:ascii="Times New Roman"/>
          <w:b w:val="false"/>
          <w:i w:val="false"/>
          <w:color w:val="000000"/>
          <w:sz w:val="28"/>
        </w:rPr>
        <w:t xml:space="preserve">
iс-шараларын жүргiзуге      8471 30 000 0,       Республикасының </w:t>
      </w:r>
      <w:r>
        <w:br/>
      </w:r>
      <w:r>
        <w:rPr>
          <w:rFonts w:ascii="Times New Roman"/>
          <w:b w:val="false"/>
          <w:i w:val="false"/>
          <w:color w:val="000000"/>
          <w:sz w:val="28"/>
        </w:rPr>
        <w:t xml:space="preserve">
арналған арнайы             8471 41 900 0,       Ұлттық қауіпсiздiк </w:t>
      </w:r>
      <w:r>
        <w:br/>
      </w:r>
      <w:r>
        <w:rPr>
          <w:rFonts w:ascii="Times New Roman"/>
          <w:b w:val="false"/>
          <w:i w:val="false"/>
          <w:color w:val="000000"/>
          <w:sz w:val="28"/>
        </w:rPr>
        <w:t xml:space="preserve">
техникалық құралдар,        8471 49 900 0,       комитетi </w:t>
      </w:r>
      <w:r>
        <w:br/>
      </w:r>
      <w:r>
        <w:rPr>
          <w:rFonts w:ascii="Times New Roman"/>
          <w:b w:val="false"/>
          <w:i w:val="false"/>
          <w:color w:val="000000"/>
          <w:sz w:val="28"/>
        </w:rPr>
        <w:t xml:space="preserve">
ақпарат қорғау              8471 50 900 0, </w:t>
      </w:r>
      <w:r>
        <w:br/>
      </w:r>
      <w:r>
        <w:rPr>
          <w:rFonts w:ascii="Times New Roman"/>
          <w:b w:val="false"/>
          <w:i w:val="false"/>
          <w:color w:val="000000"/>
          <w:sz w:val="28"/>
        </w:rPr>
        <w:t xml:space="preserve">
құралдары, екi ұдай         8473 30 100, </w:t>
      </w:r>
      <w:r>
        <w:br/>
      </w:r>
      <w:r>
        <w:rPr>
          <w:rFonts w:ascii="Times New Roman"/>
          <w:b w:val="false"/>
          <w:i w:val="false"/>
          <w:color w:val="000000"/>
          <w:sz w:val="28"/>
        </w:rPr>
        <w:t xml:space="preserve">
қолданыстағы басқа да       8517 50, </w:t>
      </w:r>
      <w:r>
        <w:br/>
      </w:r>
      <w:r>
        <w:rPr>
          <w:rFonts w:ascii="Times New Roman"/>
          <w:b w:val="false"/>
          <w:i w:val="false"/>
          <w:color w:val="000000"/>
          <w:sz w:val="28"/>
        </w:rPr>
        <w:t xml:space="preserve">
техника (олардың            8517 80 900 0, </w:t>
      </w:r>
      <w:r>
        <w:br/>
      </w:r>
      <w:r>
        <w:rPr>
          <w:rFonts w:ascii="Times New Roman"/>
          <w:b w:val="false"/>
          <w:i w:val="false"/>
          <w:color w:val="000000"/>
          <w:sz w:val="28"/>
        </w:rPr>
        <w:t xml:space="preserve">
бөлшектерiн, қолданбалы     8518 10, </w:t>
      </w:r>
      <w:r>
        <w:br/>
      </w:r>
      <w:r>
        <w:rPr>
          <w:rFonts w:ascii="Times New Roman"/>
          <w:b w:val="false"/>
          <w:i w:val="false"/>
          <w:color w:val="000000"/>
          <w:sz w:val="28"/>
        </w:rPr>
        <w:t xml:space="preserve">
бағдарламалардың            8518 40, </w:t>
      </w:r>
      <w:r>
        <w:br/>
      </w:r>
      <w:r>
        <w:rPr>
          <w:rFonts w:ascii="Times New Roman"/>
          <w:b w:val="false"/>
          <w:i w:val="false"/>
          <w:color w:val="000000"/>
          <w:sz w:val="28"/>
        </w:rPr>
        <w:t xml:space="preserve">
пакеттерiн қоса алғанда),   8518 50 900 0, </w:t>
      </w:r>
      <w:r>
        <w:br/>
      </w:r>
      <w:r>
        <w:rPr>
          <w:rFonts w:ascii="Times New Roman"/>
          <w:b w:val="false"/>
          <w:i w:val="false"/>
          <w:color w:val="000000"/>
          <w:sz w:val="28"/>
        </w:rPr>
        <w:t xml:space="preserve">
арнайы техника              8520 32, </w:t>
      </w:r>
      <w:r>
        <w:br/>
      </w:r>
      <w:r>
        <w:rPr>
          <w:rFonts w:ascii="Times New Roman"/>
          <w:b w:val="false"/>
          <w:i w:val="false"/>
          <w:color w:val="000000"/>
          <w:sz w:val="28"/>
        </w:rPr>
        <w:t xml:space="preserve">
құралдарына нормативтiк-    8520 33, </w:t>
      </w:r>
      <w:r>
        <w:br/>
      </w:r>
      <w:r>
        <w:rPr>
          <w:rFonts w:ascii="Times New Roman"/>
          <w:b w:val="false"/>
          <w:i w:val="false"/>
          <w:color w:val="000000"/>
          <w:sz w:val="28"/>
        </w:rPr>
        <w:t xml:space="preserve">
техникалық құжаттама        8520 90 900 0, </w:t>
      </w:r>
      <w:r>
        <w:br/>
      </w:r>
      <w:r>
        <w:rPr>
          <w:rFonts w:ascii="Times New Roman"/>
          <w:b w:val="false"/>
          <w:i w:val="false"/>
          <w:color w:val="000000"/>
          <w:sz w:val="28"/>
        </w:rPr>
        <w:t xml:space="preserve">
(конструкторлықты,          8521, </w:t>
      </w:r>
      <w:r>
        <w:br/>
      </w:r>
      <w:r>
        <w:rPr>
          <w:rFonts w:ascii="Times New Roman"/>
          <w:b w:val="false"/>
          <w:i w:val="false"/>
          <w:color w:val="000000"/>
          <w:sz w:val="28"/>
        </w:rPr>
        <w:t xml:space="preserve">
пайдалануға арналғанды      8525, </w:t>
      </w:r>
      <w:r>
        <w:br/>
      </w:r>
      <w:r>
        <w:rPr>
          <w:rFonts w:ascii="Times New Roman"/>
          <w:b w:val="false"/>
          <w:i w:val="false"/>
          <w:color w:val="000000"/>
          <w:sz w:val="28"/>
        </w:rPr>
        <w:t xml:space="preserve">
қоса алғанда)               8526, </w:t>
      </w:r>
      <w:r>
        <w:br/>
      </w:r>
      <w:r>
        <w:rPr>
          <w:rFonts w:ascii="Times New Roman"/>
          <w:b w:val="false"/>
          <w:i w:val="false"/>
          <w:color w:val="000000"/>
          <w:sz w:val="28"/>
        </w:rPr>
        <w:t xml:space="preserve">
                            8527, </w:t>
      </w:r>
      <w:r>
        <w:br/>
      </w:r>
      <w:r>
        <w:rPr>
          <w:rFonts w:ascii="Times New Roman"/>
          <w:b w:val="false"/>
          <w:i w:val="false"/>
          <w:color w:val="000000"/>
          <w:sz w:val="28"/>
        </w:rPr>
        <w:t xml:space="preserve">
                            8543 89 950 0, </w:t>
      </w:r>
      <w:r>
        <w:br/>
      </w:r>
      <w:r>
        <w:rPr>
          <w:rFonts w:ascii="Times New Roman"/>
          <w:b w:val="false"/>
          <w:i w:val="false"/>
          <w:color w:val="000000"/>
          <w:sz w:val="28"/>
        </w:rPr>
        <w:t xml:space="preserve">
                            9002 19 000 0, </w:t>
      </w:r>
      <w:r>
        <w:br/>
      </w:r>
      <w:r>
        <w:rPr>
          <w:rFonts w:ascii="Times New Roman"/>
          <w:b w:val="false"/>
          <w:i w:val="false"/>
          <w:color w:val="000000"/>
          <w:sz w:val="28"/>
        </w:rPr>
        <w:t xml:space="preserve">
                            9005 80 000 0, </w:t>
      </w:r>
      <w:r>
        <w:br/>
      </w:r>
      <w:r>
        <w:rPr>
          <w:rFonts w:ascii="Times New Roman"/>
          <w:b w:val="false"/>
          <w:i w:val="false"/>
          <w:color w:val="000000"/>
          <w:sz w:val="28"/>
        </w:rPr>
        <w:t xml:space="preserve">
                            9013, </w:t>
      </w:r>
      <w:r>
        <w:br/>
      </w:r>
      <w:r>
        <w:rPr>
          <w:rFonts w:ascii="Times New Roman"/>
          <w:b w:val="false"/>
          <w:i w:val="false"/>
          <w:color w:val="000000"/>
          <w:sz w:val="28"/>
        </w:rPr>
        <w:t xml:space="preserve">
                            9019 10 900, </w:t>
      </w:r>
      <w:r>
        <w:br/>
      </w:r>
      <w:r>
        <w:rPr>
          <w:rFonts w:ascii="Times New Roman"/>
          <w:b w:val="false"/>
          <w:i w:val="false"/>
          <w:color w:val="000000"/>
          <w:sz w:val="28"/>
        </w:rPr>
        <w:t xml:space="preserve">
                            9006, </w:t>
      </w:r>
      <w:r>
        <w:br/>
      </w:r>
      <w:r>
        <w:rPr>
          <w:rFonts w:ascii="Times New Roman"/>
          <w:b w:val="false"/>
          <w:i w:val="false"/>
          <w:color w:val="000000"/>
          <w:sz w:val="28"/>
        </w:rPr>
        <w:t xml:space="preserve">
                            9022 19 000 0, </w:t>
      </w:r>
      <w:r>
        <w:br/>
      </w:r>
      <w:r>
        <w:rPr>
          <w:rFonts w:ascii="Times New Roman"/>
          <w:b w:val="false"/>
          <w:i w:val="false"/>
          <w:color w:val="000000"/>
          <w:sz w:val="28"/>
        </w:rPr>
        <w:t xml:space="preserve">
                            9022 29 000 0 (тек </w:t>
      </w:r>
      <w:r>
        <w:br/>
      </w:r>
      <w:r>
        <w:rPr>
          <w:rFonts w:ascii="Times New Roman"/>
          <w:b w:val="false"/>
          <w:i w:val="false"/>
          <w:color w:val="000000"/>
          <w:sz w:val="28"/>
        </w:rPr>
        <w:t xml:space="preserve">
                            арнайы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құралдар, ақпарат </w:t>
      </w:r>
      <w:r>
        <w:br/>
      </w:r>
      <w:r>
        <w:rPr>
          <w:rFonts w:ascii="Times New Roman"/>
          <w:b w:val="false"/>
          <w:i w:val="false"/>
          <w:color w:val="000000"/>
          <w:sz w:val="28"/>
        </w:rPr>
        <w:t xml:space="preserve">
                            қорғау құралдары </w:t>
      </w:r>
      <w:r>
        <w:br/>
      </w:r>
      <w:r>
        <w:rPr>
          <w:rFonts w:ascii="Times New Roman"/>
          <w:b w:val="false"/>
          <w:i w:val="false"/>
          <w:color w:val="000000"/>
          <w:sz w:val="28"/>
        </w:rPr>
        <w:t xml:space="preserve">
                            және екi ұдай </w:t>
      </w:r>
      <w:r>
        <w:br/>
      </w:r>
      <w:r>
        <w:rPr>
          <w:rFonts w:ascii="Times New Roman"/>
          <w:b w:val="false"/>
          <w:i w:val="false"/>
          <w:color w:val="000000"/>
          <w:sz w:val="28"/>
        </w:rPr>
        <w:t xml:space="preserve">
                            қолданыстағы </w:t>
      </w:r>
      <w:r>
        <w:br/>
      </w:r>
      <w:r>
        <w:rPr>
          <w:rFonts w:ascii="Times New Roman"/>
          <w:b w:val="false"/>
          <w:i w:val="false"/>
          <w:color w:val="000000"/>
          <w:sz w:val="28"/>
        </w:rPr>
        <w:t xml:space="preserve">
                            басқа да техника) </w:t>
      </w:r>
    </w:p>
    <w:p>
      <w:pPr>
        <w:spacing w:after="0"/>
        <w:ind w:left="0"/>
        <w:jc w:val="both"/>
      </w:pPr>
      <w:r>
        <w:rPr>
          <w:rFonts w:ascii="Times New Roman"/>
          <w:b w:val="false"/>
          <w:i w:val="false"/>
          <w:color w:val="000000"/>
          <w:sz w:val="28"/>
        </w:rPr>
        <w:t xml:space="preserve">Уайт-спирит                 2710 11 210 0,       Қазақстан </w:t>
      </w:r>
      <w:r>
        <w:br/>
      </w:r>
      <w:r>
        <w:rPr>
          <w:rFonts w:ascii="Times New Roman"/>
          <w:b w:val="false"/>
          <w:i w:val="false"/>
          <w:color w:val="000000"/>
          <w:sz w:val="28"/>
        </w:rPr>
        <w:t xml:space="preserve">
Өзгелерi                    2710 11 250 0,       Республикасының </w:t>
      </w:r>
      <w:r>
        <w:br/>
      </w:r>
      <w:r>
        <w:rPr>
          <w:rFonts w:ascii="Times New Roman"/>
          <w:b w:val="false"/>
          <w:i w:val="false"/>
          <w:color w:val="000000"/>
          <w:sz w:val="28"/>
        </w:rPr>
        <w:t xml:space="preserve">
Өзге де жеңiл               2710 11 900 0,       Энергетика және </w:t>
      </w:r>
      <w:r>
        <w:br/>
      </w:r>
      <w:r>
        <w:rPr>
          <w:rFonts w:ascii="Times New Roman"/>
          <w:b w:val="false"/>
          <w:i w:val="false"/>
          <w:color w:val="000000"/>
          <w:sz w:val="28"/>
        </w:rPr>
        <w:t xml:space="preserve">
дистилляттар                                     минералдық </w:t>
      </w:r>
      <w:r>
        <w:br/>
      </w:r>
      <w:r>
        <w:rPr>
          <w:rFonts w:ascii="Times New Roman"/>
          <w:b w:val="false"/>
          <w:i w:val="false"/>
          <w:color w:val="000000"/>
          <w:sz w:val="28"/>
        </w:rPr>
        <w:t xml:space="preserve">
Қайта өңдеудiң арнаулы      2710 19 110 0,       ресурстар </w:t>
      </w:r>
      <w:r>
        <w:br/>
      </w:r>
      <w:r>
        <w:rPr>
          <w:rFonts w:ascii="Times New Roman"/>
          <w:b w:val="false"/>
          <w:i w:val="false"/>
          <w:color w:val="000000"/>
          <w:sz w:val="28"/>
        </w:rPr>
        <w:t xml:space="preserve">
процестерiне арналған                            министрлiгi, </w:t>
      </w:r>
      <w:r>
        <w:br/>
      </w:r>
      <w:r>
        <w:rPr>
          <w:rFonts w:ascii="Times New Roman"/>
          <w:b w:val="false"/>
          <w:i w:val="false"/>
          <w:color w:val="000000"/>
          <w:sz w:val="28"/>
        </w:rPr>
        <w:t xml:space="preserve">
орта дистилляттар                                Қазақстан </w:t>
      </w:r>
      <w:r>
        <w:br/>
      </w:r>
      <w:r>
        <w:rPr>
          <w:rFonts w:ascii="Times New Roman"/>
          <w:b w:val="false"/>
          <w:i w:val="false"/>
          <w:color w:val="000000"/>
          <w:sz w:val="28"/>
        </w:rPr>
        <w:t xml:space="preserve">
Процестердегi химиялық      2710 19 150 0        Республикасының </w:t>
      </w:r>
      <w:r>
        <w:br/>
      </w:r>
      <w:r>
        <w:rPr>
          <w:rFonts w:ascii="Times New Roman"/>
          <w:b w:val="false"/>
          <w:i w:val="false"/>
          <w:color w:val="000000"/>
          <w:sz w:val="28"/>
        </w:rPr>
        <w:t xml:space="preserve">
өзгерістерге арналған                            Индустрия және </w:t>
      </w:r>
      <w:r>
        <w:br/>
      </w:r>
      <w:r>
        <w:rPr>
          <w:rFonts w:ascii="Times New Roman"/>
          <w:b w:val="false"/>
          <w:i w:val="false"/>
          <w:color w:val="000000"/>
          <w:sz w:val="28"/>
        </w:rPr>
        <w:t xml:space="preserve">
                                                 сауда министрлiгi </w:t>
      </w:r>
    </w:p>
    <w:p>
      <w:pPr>
        <w:spacing w:after="0"/>
        <w:ind w:left="0"/>
        <w:jc w:val="both"/>
      </w:pPr>
      <w:r>
        <w:rPr>
          <w:rFonts w:ascii="Times New Roman"/>
          <w:b w:val="false"/>
          <w:i w:val="false"/>
          <w:color w:val="000000"/>
          <w:sz w:val="28"/>
        </w:rPr>
        <w:t xml:space="preserve">Улар                        Қазақстан            Қазақстан </w:t>
      </w:r>
      <w:r>
        <w:br/>
      </w:r>
      <w:r>
        <w:rPr>
          <w:rFonts w:ascii="Times New Roman"/>
          <w:b w:val="false"/>
          <w:i w:val="false"/>
          <w:color w:val="000000"/>
          <w:sz w:val="28"/>
        </w:rPr>
        <w:t xml:space="preserve">
                            Республикасының      Республикасының </w:t>
      </w:r>
      <w:r>
        <w:br/>
      </w:r>
      <w:r>
        <w:rPr>
          <w:rFonts w:ascii="Times New Roman"/>
          <w:b w:val="false"/>
          <w:i w:val="false"/>
          <w:color w:val="000000"/>
          <w:sz w:val="28"/>
        </w:rPr>
        <w:t xml:space="preserve">
                            Үкiметі              Денсаулық сақтау </w:t>
      </w:r>
      <w:r>
        <w:br/>
      </w:r>
      <w:r>
        <w:rPr>
          <w:rFonts w:ascii="Times New Roman"/>
          <w:b w:val="false"/>
          <w:i w:val="false"/>
          <w:color w:val="000000"/>
          <w:sz w:val="28"/>
        </w:rPr>
        <w:t xml:space="preserve">
                            айқындаған тізбе     министрлiгi,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министрлігі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30 маусымдағы        </w:t>
      </w:r>
      <w:r>
        <w:br/>
      </w:r>
      <w:r>
        <w:rPr>
          <w:rFonts w:ascii="Times New Roman"/>
          <w:b w:val="false"/>
          <w:i w:val="false"/>
          <w:color w:val="000000"/>
          <w:sz w:val="28"/>
        </w:rPr>
        <w:t xml:space="preserve">
N 1037 қаулысына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Экспорты Қазақстан Республикасының халықаралық мiндеттемелерiне сәйкес лицензиялар бойынша жүзеге </w:t>
      </w:r>
      <w:r>
        <w:br/>
      </w:r>
      <w:r>
        <w:rPr>
          <w:rFonts w:ascii="Times New Roman"/>
          <w:b/>
          <w:i w:val="false"/>
          <w:color w:val="000000"/>
        </w:rPr>
        <w:t xml:space="preserve">
асырылатын тауарлардың тізбесі </w:t>
      </w:r>
    </w:p>
    <w:p>
      <w:pPr>
        <w:spacing w:after="0"/>
        <w:ind w:left="0"/>
        <w:jc w:val="both"/>
      </w:pPr>
      <w:r>
        <w:rPr>
          <w:rFonts w:ascii="Times New Roman"/>
          <w:b w:val="false"/>
          <w:i w:val="false"/>
          <w:color w:val="ff0000"/>
          <w:sz w:val="28"/>
        </w:rPr>
        <w:t xml:space="preserve">       Ескерту. Қосымшаға өзгеріс енгізілді - ҚР Үкіметінің 2000.05.06. N 675 </w:t>
      </w:r>
      <w:r>
        <w:rPr>
          <w:rFonts w:ascii="Times New Roman"/>
          <w:b w:val="false"/>
          <w:i w:val="false"/>
          <w:color w:val="000000"/>
          <w:sz w:val="28"/>
        </w:rPr>
        <w:t xml:space="preserve">  қаулысымен </w:t>
      </w:r>
      <w:r>
        <w:rPr>
          <w:rFonts w:ascii="Times New Roman"/>
          <w:b w:val="false"/>
          <w:i w:val="false"/>
          <w:color w:val="ff0000"/>
          <w:sz w:val="28"/>
        </w:rPr>
        <w:t xml:space="preserve">, қосымша жаңа редакцияда - 2004.02.12. N 170 </w:t>
      </w:r>
      <w:r>
        <w:rPr>
          <w:rFonts w:ascii="Times New Roman"/>
          <w:b w:val="false"/>
          <w:i w:val="false"/>
          <w:color w:val="000000"/>
          <w:sz w:val="28"/>
        </w:rPr>
        <w:t xml:space="preserve">  қаулысымен </w:t>
      </w:r>
      <w:r>
        <w:rPr>
          <w:rFonts w:ascii="Times New Roman"/>
          <w:b w:val="false"/>
          <w:i w:val="false"/>
          <w:color w:val="ff0000"/>
          <w:sz w:val="28"/>
        </w:rPr>
        <w:t xml:space="preserve">, өзгеріс енгізілді - 2004.06.16. N 660 </w:t>
      </w:r>
      <w:r>
        <w:rPr>
          <w:rFonts w:ascii="Times New Roman"/>
          <w:b w:val="false"/>
          <w:i w:val="false"/>
          <w:color w:val="000000"/>
          <w:sz w:val="28"/>
        </w:rPr>
        <w:t xml:space="preserve">  қаулысымен </w:t>
      </w:r>
      <w:r>
        <w:rPr>
          <w:rFonts w:ascii="Times New Roman"/>
          <w:b w:val="false"/>
          <w:i w:val="false"/>
          <w:color w:val="ff0000"/>
          <w:sz w:val="28"/>
        </w:rPr>
        <w:t xml:space="preserve">.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Тауардың атауы  |  ЕурАзЭҚ СЭҚ ТН      |    Негiздеме </w:t>
      </w:r>
      <w:r>
        <w:br/>
      </w:r>
      <w:r>
        <w:rPr>
          <w:rFonts w:ascii="Times New Roman"/>
          <w:b w:val="false"/>
          <w:i w:val="false"/>
          <w:color w:val="000000"/>
          <w:sz w:val="28"/>
        </w:rPr>
        <w:t xml:space="preserve">
                    |     бойынша          | </w:t>
      </w:r>
      <w:r>
        <w:br/>
      </w:r>
      <w:r>
        <w:rPr>
          <w:rFonts w:ascii="Times New Roman"/>
          <w:b w:val="false"/>
          <w:i w:val="false"/>
          <w:color w:val="000000"/>
          <w:sz w:val="28"/>
        </w:rPr>
        <w:t xml:space="preserve">
                    |   тауардың коды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Жiптер және иiрiмжiп  5204 11 000 0,          Еуропа Экономикалық </w:t>
      </w:r>
      <w:r>
        <w:br/>
      </w:r>
      <w:r>
        <w:rPr>
          <w:rFonts w:ascii="Times New Roman"/>
          <w:b w:val="false"/>
          <w:i w:val="false"/>
          <w:color w:val="000000"/>
          <w:sz w:val="28"/>
        </w:rPr>
        <w:t xml:space="preserve">
                      5204 19 000 0,          Қоғамдастығы мен  </w:t>
      </w:r>
      <w:r>
        <w:br/>
      </w:r>
      <w:r>
        <w:rPr>
          <w:rFonts w:ascii="Times New Roman"/>
          <w:b w:val="false"/>
          <w:i w:val="false"/>
          <w:color w:val="000000"/>
          <w:sz w:val="28"/>
        </w:rPr>
        <w:t xml:space="preserve">
                      5205,                   Қазақстан Республикасы </w:t>
      </w:r>
      <w:r>
        <w:br/>
      </w:r>
      <w:r>
        <w:rPr>
          <w:rFonts w:ascii="Times New Roman"/>
          <w:b w:val="false"/>
          <w:i w:val="false"/>
          <w:color w:val="000000"/>
          <w:sz w:val="28"/>
        </w:rPr>
        <w:t xml:space="preserve">
                      5206,                   арасындағы Тоқыма </w:t>
      </w:r>
      <w:r>
        <w:br/>
      </w:r>
      <w:r>
        <w:rPr>
          <w:rFonts w:ascii="Times New Roman"/>
          <w:b w:val="false"/>
          <w:i w:val="false"/>
          <w:color w:val="000000"/>
          <w:sz w:val="28"/>
        </w:rPr>
        <w:t xml:space="preserve">
                      5604 90 000 0           бұйымдарының саудасы </w:t>
      </w:r>
      <w:r>
        <w:br/>
      </w:r>
      <w:r>
        <w:rPr>
          <w:rFonts w:ascii="Times New Roman"/>
          <w:b w:val="false"/>
          <w:i w:val="false"/>
          <w:color w:val="000000"/>
          <w:sz w:val="28"/>
        </w:rPr>
        <w:t xml:space="preserve">
                                              жөнiндегi келiсiм </w:t>
      </w:r>
      <w:r>
        <w:br/>
      </w:r>
      <w:r>
        <w:rPr>
          <w:rFonts w:ascii="Times New Roman"/>
          <w:b w:val="false"/>
          <w:i w:val="false"/>
          <w:color w:val="000000"/>
          <w:sz w:val="28"/>
        </w:rPr>
        <w:t xml:space="preserve">
                                              (1993 жылы 15 қазанда </w:t>
      </w:r>
      <w:r>
        <w:br/>
      </w:r>
      <w:r>
        <w:rPr>
          <w:rFonts w:ascii="Times New Roman"/>
          <w:b w:val="false"/>
          <w:i w:val="false"/>
          <w:color w:val="000000"/>
          <w:sz w:val="28"/>
        </w:rPr>
        <w:t xml:space="preserve">
                                              Брюссельде алдын ала </w:t>
      </w:r>
      <w:r>
        <w:br/>
      </w:r>
      <w:r>
        <w:rPr>
          <w:rFonts w:ascii="Times New Roman"/>
          <w:b w:val="false"/>
          <w:i w:val="false"/>
          <w:color w:val="000000"/>
          <w:sz w:val="28"/>
        </w:rPr>
        <w:t xml:space="preserve">
                                              қол қойылған) </w:t>
      </w:r>
    </w:p>
    <w:p>
      <w:pPr>
        <w:spacing w:after="0"/>
        <w:ind w:left="0"/>
        <w:jc w:val="both"/>
      </w:pPr>
      <w:r>
        <w:rPr>
          <w:rFonts w:ascii="Times New Roman"/>
          <w:b w:val="false"/>
          <w:i w:val="false"/>
          <w:color w:val="000000"/>
          <w:sz w:val="28"/>
        </w:rPr>
        <w:t xml:space="preserve">Маталар               5208-5212, </w:t>
      </w:r>
      <w:r>
        <w:br/>
      </w:r>
      <w:r>
        <w:rPr>
          <w:rFonts w:ascii="Times New Roman"/>
          <w:b w:val="false"/>
          <w:i w:val="false"/>
          <w:color w:val="000000"/>
          <w:sz w:val="28"/>
        </w:rPr>
        <w:t xml:space="preserve">
                      5512-5515, </w:t>
      </w:r>
      <w:r>
        <w:br/>
      </w:r>
      <w:r>
        <w:rPr>
          <w:rFonts w:ascii="Times New Roman"/>
          <w:b w:val="false"/>
          <w:i w:val="false"/>
          <w:color w:val="000000"/>
          <w:sz w:val="28"/>
        </w:rPr>
        <w:t xml:space="preserve">
                      5803 90 300 0, </w:t>
      </w:r>
      <w:r>
        <w:br/>
      </w:r>
      <w:r>
        <w:rPr>
          <w:rFonts w:ascii="Times New Roman"/>
          <w:b w:val="false"/>
          <w:i w:val="false"/>
          <w:color w:val="000000"/>
          <w:sz w:val="28"/>
        </w:rPr>
        <w:t xml:space="preserve">
                      5811 00 000 0, </w:t>
      </w:r>
      <w:r>
        <w:br/>
      </w:r>
      <w:r>
        <w:rPr>
          <w:rFonts w:ascii="Times New Roman"/>
          <w:b w:val="false"/>
          <w:i w:val="false"/>
          <w:color w:val="000000"/>
          <w:sz w:val="28"/>
        </w:rPr>
        <w:t xml:space="preserve">
                      5905 00 700 0, </w:t>
      </w:r>
      <w:r>
        <w:br/>
      </w:r>
      <w:r>
        <w:rPr>
          <w:rFonts w:ascii="Times New Roman"/>
          <w:b w:val="false"/>
          <w:i w:val="false"/>
          <w:color w:val="000000"/>
          <w:sz w:val="28"/>
        </w:rPr>
        <w:t xml:space="preserve">
                      6308 00 000 0, </w:t>
      </w:r>
    </w:p>
    <w:p>
      <w:pPr>
        <w:spacing w:after="0"/>
        <w:ind w:left="0"/>
        <w:jc w:val="both"/>
      </w:pPr>
      <w:r>
        <w:rPr>
          <w:rFonts w:ascii="Times New Roman"/>
          <w:b w:val="false"/>
          <w:i w:val="false"/>
          <w:color w:val="000000"/>
          <w:sz w:val="28"/>
        </w:rPr>
        <w:t xml:space="preserve">Ерлердiң, әйелдердiң, 6101 10-6101 30 900 0, </w:t>
      </w:r>
      <w:r>
        <w:br/>
      </w:r>
      <w:r>
        <w:rPr>
          <w:rFonts w:ascii="Times New Roman"/>
          <w:b w:val="false"/>
          <w:i w:val="false"/>
          <w:color w:val="000000"/>
          <w:sz w:val="28"/>
        </w:rPr>
        <w:t xml:space="preserve">
балалардың сырт       6102 10-6102 30 900 0, </w:t>
      </w:r>
      <w:r>
        <w:br/>
      </w:r>
      <w:r>
        <w:rPr>
          <w:rFonts w:ascii="Times New Roman"/>
          <w:b w:val="false"/>
          <w:i w:val="false"/>
          <w:color w:val="000000"/>
          <w:sz w:val="28"/>
        </w:rPr>
        <w:t xml:space="preserve">
киiмдерi              6105 10 000 0-6105 20, </w:t>
      </w:r>
      <w:r>
        <w:br/>
      </w:r>
      <w:r>
        <w:rPr>
          <w:rFonts w:ascii="Times New Roman"/>
          <w:b w:val="false"/>
          <w:i w:val="false"/>
          <w:color w:val="000000"/>
          <w:sz w:val="28"/>
        </w:rPr>
        <w:t xml:space="preserve">
                      6105 90 100 0, </w:t>
      </w:r>
      <w:r>
        <w:br/>
      </w:r>
      <w:r>
        <w:rPr>
          <w:rFonts w:ascii="Times New Roman"/>
          <w:b w:val="false"/>
          <w:i w:val="false"/>
          <w:color w:val="000000"/>
          <w:sz w:val="28"/>
        </w:rPr>
        <w:t xml:space="preserve">
                      6106 10 000 0 - </w:t>
      </w:r>
      <w:r>
        <w:br/>
      </w:r>
      <w:r>
        <w:rPr>
          <w:rFonts w:ascii="Times New Roman"/>
          <w:b w:val="false"/>
          <w:i w:val="false"/>
          <w:color w:val="000000"/>
          <w:sz w:val="28"/>
        </w:rPr>
        <w:t xml:space="preserve">
                      6106 20 000 0, </w:t>
      </w:r>
      <w:r>
        <w:br/>
      </w:r>
      <w:r>
        <w:rPr>
          <w:rFonts w:ascii="Times New Roman"/>
          <w:b w:val="false"/>
          <w:i w:val="false"/>
          <w:color w:val="000000"/>
          <w:sz w:val="28"/>
        </w:rPr>
        <w:t xml:space="preserve">
                      6106 90 100 0, </w:t>
      </w:r>
      <w:r>
        <w:br/>
      </w:r>
      <w:r>
        <w:rPr>
          <w:rFonts w:ascii="Times New Roman"/>
          <w:b w:val="false"/>
          <w:i w:val="false"/>
          <w:color w:val="000000"/>
          <w:sz w:val="28"/>
        </w:rPr>
        <w:t xml:space="preserve">
                      6110 (6110 90-нан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6203 </w:t>
      </w:r>
      <w:r>
        <w:br/>
      </w:r>
      <w:r>
        <w:rPr>
          <w:rFonts w:ascii="Times New Roman"/>
          <w:b w:val="false"/>
          <w:i w:val="false"/>
          <w:color w:val="000000"/>
          <w:sz w:val="28"/>
        </w:rPr>
        <w:t xml:space="preserve">
                      (6203 41 300 0, </w:t>
      </w:r>
      <w:r>
        <w:br/>
      </w:r>
      <w:r>
        <w:rPr>
          <w:rFonts w:ascii="Times New Roman"/>
          <w:b w:val="false"/>
          <w:i w:val="false"/>
          <w:color w:val="000000"/>
          <w:sz w:val="28"/>
        </w:rPr>
        <w:t xml:space="preserve">
                      6203 42 110 0, </w:t>
      </w:r>
      <w:r>
        <w:br/>
      </w:r>
      <w:r>
        <w:rPr>
          <w:rFonts w:ascii="Times New Roman"/>
          <w:b w:val="false"/>
          <w:i w:val="false"/>
          <w:color w:val="000000"/>
          <w:sz w:val="28"/>
        </w:rPr>
        <w:t xml:space="preserve">
                      6203 42 510 0, </w:t>
      </w:r>
      <w:r>
        <w:br/>
      </w:r>
      <w:r>
        <w:rPr>
          <w:rFonts w:ascii="Times New Roman"/>
          <w:b w:val="false"/>
          <w:i w:val="false"/>
          <w:color w:val="000000"/>
          <w:sz w:val="28"/>
        </w:rPr>
        <w:t xml:space="preserve">
                      6203 42 590 0, </w:t>
      </w:r>
      <w:r>
        <w:br/>
      </w:r>
      <w:r>
        <w:rPr>
          <w:rFonts w:ascii="Times New Roman"/>
          <w:b w:val="false"/>
          <w:i w:val="false"/>
          <w:color w:val="000000"/>
          <w:sz w:val="28"/>
        </w:rPr>
        <w:t xml:space="preserve">
                      6203 43 110 0, </w:t>
      </w:r>
      <w:r>
        <w:br/>
      </w:r>
      <w:r>
        <w:rPr>
          <w:rFonts w:ascii="Times New Roman"/>
          <w:b w:val="false"/>
          <w:i w:val="false"/>
          <w:color w:val="000000"/>
          <w:sz w:val="28"/>
        </w:rPr>
        <w:t xml:space="preserve">
                      6203 43 390 0, </w:t>
      </w:r>
      <w:r>
        <w:br/>
      </w:r>
      <w:r>
        <w:rPr>
          <w:rFonts w:ascii="Times New Roman"/>
          <w:b w:val="false"/>
          <w:i w:val="false"/>
          <w:color w:val="000000"/>
          <w:sz w:val="28"/>
        </w:rPr>
        <w:t xml:space="preserve">
                      6203 49 110 0, </w:t>
      </w:r>
      <w:r>
        <w:br/>
      </w:r>
      <w:r>
        <w:rPr>
          <w:rFonts w:ascii="Times New Roman"/>
          <w:b w:val="false"/>
          <w:i w:val="false"/>
          <w:color w:val="000000"/>
          <w:sz w:val="28"/>
        </w:rPr>
        <w:t xml:space="preserve">
                      6203 49 310 0, </w:t>
      </w:r>
      <w:r>
        <w:br/>
      </w:r>
      <w:r>
        <w:rPr>
          <w:rFonts w:ascii="Times New Roman"/>
          <w:b w:val="false"/>
          <w:i w:val="false"/>
          <w:color w:val="000000"/>
          <w:sz w:val="28"/>
        </w:rPr>
        <w:t xml:space="preserve">
                      6203 49 390 0, </w:t>
      </w:r>
      <w:r>
        <w:br/>
      </w:r>
      <w:r>
        <w:rPr>
          <w:rFonts w:ascii="Times New Roman"/>
          <w:b w:val="false"/>
          <w:i w:val="false"/>
          <w:color w:val="000000"/>
          <w:sz w:val="28"/>
        </w:rPr>
        <w:t xml:space="preserve">
                      6203 49 900 0-ден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6204 61 100 0, </w:t>
      </w:r>
      <w:r>
        <w:br/>
      </w:r>
      <w:r>
        <w:rPr>
          <w:rFonts w:ascii="Times New Roman"/>
          <w:b w:val="false"/>
          <w:i w:val="false"/>
          <w:color w:val="000000"/>
          <w:sz w:val="28"/>
        </w:rPr>
        <w:t xml:space="preserve">
                      6205 10 000 0 - </w:t>
      </w:r>
      <w:r>
        <w:br/>
      </w:r>
      <w:r>
        <w:rPr>
          <w:rFonts w:ascii="Times New Roman"/>
          <w:b w:val="false"/>
          <w:i w:val="false"/>
          <w:color w:val="000000"/>
          <w:sz w:val="28"/>
        </w:rPr>
        <w:t xml:space="preserve">
                      6205 30 000 0, </w:t>
      </w:r>
      <w:r>
        <w:br/>
      </w:r>
      <w:r>
        <w:rPr>
          <w:rFonts w:ascii="Times New Roman"/>
          <w:b w:val="false"/>
          <w:i w:val="false"/>
          <w:color w:val="000000"/>
          <w:sz w:val="28"/>
        </w:rPr>
        <w:t xml:space="preserve">
                      6206 20 000 0 - </w:t>
      </w:r>
      <w:r>
        <w:br/>
      </w:r>
      <w:r>
        <w:rPr>
          <w:rFonts w:ascii="Times New Roman"/>
          <w:b w:val="false"/>
          <w:i w:val="false"/>
          <w:color w:val="000000"/>
          <w:sz w:val="28"/>
        </w:rPr>
        <w:t xml:space="preserve">
                      6206 40 000 0, </w:t>
      </w:r>
      <w:r>
        <w:br/>
      </w:r>
      <w:r>
        <w:rPr>
          <w:rFonts w:ascii="Times New Roman"/>
          <w:b w:val="false"/>
          <w:i w:val="false"/>
          <w:color w:val="000000"/>
          <w:sz w:val="28"/>
        </w:rPr>
        <w:t xml:space="preserve">
                      6211 32 900 0, </w:t>
      </w:r>
      <w:r>
        <w:br/>
      </w:r>
      <w:r>
        <w:rPr>
          <w:rFonts w:ascii="Times New Roman"/>
          <w:b w:val="false"/>
          <w:i w:val="false"/>
          <w:color w:val="000000"/>
          <w:sz w:val="28"/>
        </w:rPr>
        <w:t xml:space="preserve">
                      6211 33 900 0, </w:t>
      </w:r>
      <w:r>
        <w:br/>
      </w:r>
      <w:r>
        <w:rPr>
          <w:rFonts w:ascii="Times New Roman"/>
          <w:b w:val="false"/>
          <w:i w:val="false"/>
          <w:color w:val="000000"/>
          <w:sz w:val="28"/>
        </w:rPr>
        <w:t xml:space="preserve">
                      6211 42 900 0, </w:t>
      </w:r>
      <w:r>
        <w:br/>
      </w:r>
      <w:r>
        <w:rPr>
          <w:rFonts w:ascii="Times New Roman"/>
          <w:b w:val="false"/>
          <w:i w:val="false"/>
          <w:color w:val="000000"/>
          <w:sz w:val="28"/>
        </w:rPr>
        <w:t xml:space="preserve">
                      6211 43 900 0 </w:t>
      </w:r>
    </w:p>
    <w:p>
      <w:pPr>
        <w:spacing w:after="0"/>
        <w:ind w:left="0"/>
        <w:jc w:val="both"/>
      </w:pPr>
      <w:r>
        <w:rPr>
          <w:rFonts w:ascii="Times New Roman"/>
          <w:b w:val="false"/>
          <w:i w:val="false"/>
          <w:color w:val="000000"/>
          <w:sz w:val="28"/>
        </w:rPr>
        <w:t xml:space="preserve">Ерлердiң, әйелдердің, 6109 </w:t>
      </w:r>
      <w:r>
        <w:br/>
      </w:r>
      <w:r>
        <w:rPr>
          <w:rFonts w:ascii="Times New Roman"/>
          <w:b w:val="false"/>
          <w:i w:val="false"/>
          <w:color w:val="000000"/>
          <w:sz w:val="28"/>
        </w:rPr>
        <w:t xml:space="preserve">
балалардың iшкиiмдерi (6109 90 900 0-ден басқа) </w:t>
      </w:r>
    </w:p>
    <w:bookmarkStart w:name="z84"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1997 жылғы 30 маусымдағы  </w:t>
      </w:r>
      <w:r>
        <w:br/>
      </w:r>
      <w:r>
        <w:rPr>
          <w:rFonts w:ascii="Times New Roman"/>
          <w:b w:val="false"/>
          <w:i w:val="false"/>
          <w:color w:val="000000"/>
          <w:sz w:val="28"/>
        </w:rPr>
        <w:t xml:space="preserve">
N 1037 қаулысына       </w:t>
      </w:r>
      <w:r>
        <w:br/>
      </w:r>
      <w:r>
        <w:rPr>
          <w:rFonts w:ascii="Times New Roman"/>
          <w:b w:val="false"/>
          <w:i w:val="false"/>
          <w:color w:val="000000"/>
          <w:sz w:val="28"/>
        </w:rPr>
        <w:t xml:space="preserve">
6-1-қосымша        </w:t>
      </w:r>
    </w:p>
    <w:bookmarkEnd w:id="36"/>
    <w:p>
      <w:pPr>
        <w:spacing w:after="0"/>
        <w:ind w:left="0"/>
        <w:jc w:val="both"/>
      </w:pPr>
      <w:r>
        <w:rPr>
          <w:rFonts w:ascii="Times New Roman"/>
          <w:b w:val="false"/>
          <w:i w:val="false"/>
          <w:color w:val="ff0000"/>
          <w:sz w:val="28"/>
        </w:rPr>
        <w:t xml:space="preserve">       Ескерту. 6-1-қосымшамен толықтырылды - ҚР Үкіметінің 2004.06.16. N 660 </w:t>
      </w:r>
      <w:r>
        <w:rPr>
          <w:rFonts w:ascii="Times New Roman"/>
          <w:b w:val="false"/>
          <w:i w:val="false"/>
          <w:color w:val="ff0000"/>
          <w:sz w:val="28"/>
        </w:rPr>
        <w:t xml:space="preserve">  қаулысымен </w:t>
      </w:r>
      <w:r>
        <w:rPr>
          <w:rFonts w:ascii="Times New Roman"/>
          <w:b w:val="false"/>
          <w:i w:val="false"/>
          <w:color w:val="ff0000"/>
          <w:sz w:val="28"/>
        </w:rPr>
        <w:t xml:space="preserve">. </w:t>
      </w:r>
    </w:p>
    <w:bookmarkStart w:name="z84" w:id="37"/>
    <w:p>
      <w:pPr>
        <w:spacing w:after="0"/>
        <w:ind w:left="0"/>
        <w:jc w:val="left"/>
      </w:pPr>
      <w:r>
        <w:rPr>
          <w:rFonts w:ascii="Times New Roman"/>
          <w:b/>
          <w:i w:val="false"/>
          <w:color w:val="000000"/>
        </w:rPr>
        <w:t xml:space="preserve"> 
  Экспорты Қазақстан Республикасының халықаралық міндеттемелеріне сәйкес лицензиялар бойынша Еуропалық Одақтың елдеріне ғана жүзеге асырылатын тауарлардың тізбесі </w:t>
      </w:r>
    </w:p>
    <w:bookmarkEnd w:id="37"/>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Тауарлардың атауы  | ҚН бойынша    |        Негіздеме </w:t>
      </w:r>
      <w:r>
        <w:br/>
      </w:r>
      <w:r>
        <w:rPr>
          <w:rFonts w:ascii="Times New Roman"/>
          <w:b w:val="false"/>
          <w:i w:val="false"/>
          <w:color w:val="000000"/>
          <w:sz w:val="28"/>
        </w:rPr>
        <w:t xml:space="preserve">
                     | тауардың коды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**SА Жаймалық илек    7208 10 000 0,          1999 жылғы 15 </w:t>
      </w:r>
      <w:r>
        <w:br/>
      </w:r>
      <w:r>
        <w:rPr>
          <w:rFonts w:ascii="Times New Roman"/>
          <w:b w:val="false"/>
          <w:i w:val="false"/>
          <w:color w:val="000000"/>
          <w:sz w:val="28"/>
        </w:rPr>
        <w:t xml:space="preserve">
**SА 1 Орамдар        7208 25 000 0,          желтоқсанда қол </w:t>
      </w:r>
      <w:r>
        <w:br/>
      </w:r>
      <w:r>
        <w:rPr>
          <w:rFonts w:ascii="Times New Roman"/>
          <w:b w:val="false"/>
          <w:i w:val="false"/>
          <w:color w:val="000000"/>
          <w:sz w:val="28"/>
        </w:rPr>
        <w:t xml:space="preserve">
                      7208 26 000 0,          қойылған Қазақстан </w:t>
      </w:r>
      <w:r>
        <w:br/>
      </w:r>
      <w:r>
        <w:rPr>
          <w:rFonts w:ascii="Times New Roman"/>
          <w:b w:val="false"/>
          <w:i w:val="false"/>
          <w:color w:val="000000"/>
          <w:sz w:val="28"/>
        </w:rPr>
        <w:t xml:space="preserve">
                      7208 27 000 0,          Республикасының </w:t>
      </w:r>
      <w:r>
        <w:br/>
      </w:r>
      <w:r>
        <w:rPr>
          <w:rFonts w:ascii="Times New Roman"/>
          <w:b w:val="false"/>
          <w:i w:val="false"/>
          <w:color w:val="000000"/>
          <w:sz w:val="28"/>
        </w:rPr>
        <w:t xml:space="preserve">
                      7208 36 000 0,          Үкiметi мен </w:t>
      </w:r>
      <w:r>
        <w:br/>
      </w:r>
      <w:r>
        <w:rPr>
          <w:rFonts w:ascii="Times New Roman"/>
          <w:b w:val="false"/>
          <w:i w:val="false"/>
          <w:color w:val="000000"/>
          <w:sz w:val="28"/>
        </w:rPr>
        <w:t xml:space="preserve">
                      7208 37 009 0,          Көмiр және Болат </w:t>
      </w:r>
      <w:r>
        <w:br/>
      </w:r>
      <w:r>
        <w:rPr>
          <w:rFonts w:ascii="Times New Roman"/>
          <w:b w:val="false"/>
          <w:i w:val="false"/>
          <w:color w:val="000000"/>
          <w:sz w:val="28"/>
        </w:rPr>
        <w:t xml:space="preserve">
                      7208 38 009 0,          жөнiндегі Еуропалық </w:t>
      </w:r>
      <w:r>
        <w:br/>
      </w:r>
      <w:r>
        <w:rPr>
          <w:rFonts w:ascii="Times New Roman"/>
          <w:b w:val="false"/>
          <w:i w:val="false"/>
          <w:color w:val="000000"/>
          <w:sz w:val="28"/>
        </w:rPr>
        <w:t xml:space="preserve">
                      7208 39 009 0,          Бiрлестiк арасындағы </w:t>
      </w:r>
      <w:r>
        <w:br/>
      </w:r>
      <w:r>
        <w:rPr>
          <w:rFonts w:ascii="Times New Roman"/>
          <w:b w:val="false"/>
          <w:i w:val="false"/>
          <w:color w:val="000000"/>
          <w:sz w:val="28"/>
        </w:rPr>
        <w:t xml:space="preserve">
                      7211 14 001 0,          Болаттан жасалған </w:t>
      </w:r>
      <w:r>
        <w:br/>
      </w:r>
      <w:r>
        <w:rPr>
          <w:rFonts w:ascii="Times New Roman"/>
          <w:b w:val="false"/>
          <w:i w:val="false"/>
          <w:color w:val="000000"/>
          <w:sz w:val="28"/>
        </w:rPr>
        <w:t xml:space="preserve">
                      7211 19 001 0,          белгiлi бір </w:t>
      </w:r>
      <w:r>
        <w:br/>
      </w:r>
      <w:r>
        <w:rPr>
          <w:rFonts w:ascii="Times New Roman"/>
          <w:b w:val="false"/>
          <w:i w:val="false"/>
          <w:color w:val="000000"/>
          <w:sz w:val="28"/>
        </w:rPr>
        <w:t xml:space="preserve">
                      7219 11 000 0,          бұйымдармен сауда </w:t>
      </w:r>
      <w:r>
        <w:br/>
      </w:r>
      <w:r>
        <w:rPr>
          <w:rFonts w:ascii="Times New Roman"/>
          <w:b w:val="false"/>
          <w:i w:val="false"/>
          <w:color w:val="000000"/>
          <w:sz w:val="28"/>
        </w:rPr>
        <w:t xml:space="preserve">
                      7219 12 100 0,          жөнiндегi келiсiм </w:t>
      </w:r>
      <w:r>
        <w:br/>
      </w:r>
      <w:r>
        <w:rPr>
          <w:rFonts w:ascii="Times New Roman"/>
          <w:b w:val="false"/>
          <w:i w:val="false"/>
          <w:color w:val="000000"/>
          <w:sz w:val="28"/>
        </w:rPr>
        <w:t xml:space="preserve">
                      7219 12 900 0, </w:t>
      </w:r>
      <w:r>
        <w:br/>
      </w:r>
      <w:r>
        <w:rPr>
          <w:rFonts w:ascii="Times New Roman"/>
          <w:b w:val="false"/>
          <w:i w:val="false"/>
          <w:color w:val="000000"/>
          <w:sz w:val="28"/>
        </w:rPr>
        <w:t xml:space="preserve">
                      7219 13 100 0, </w:t>
      </w:r>
      <w:r>
        <w:br/>
      </w:r>
      <w:r>
        <w:rPr>
          <w:rFonts w:ascii="Times New Roman"/>
          <w:b w:val="false"/>
          <w:i w:val="false"/>
          <w:color w:val="000000"/>
          <w:sz w:val="28"/>
        </w:rPr>
        <w:t xml:space="preserve">
                      7219 13 900 0, </w:t>
      </w:r>
      <w:r>
        <w:br/>
      </w:r>
      <w:r>
        <w:rPr>
          <w:rFonts w:ascii="Times New Roman"/>
          <w:b w:val="false"/>
          <w:i w:val="false"/>
          <w:color w:val="000000"/>
          <w:sz w:val="28"/>
        </w:rPr>
        <w:t xml:space="preserve">
                      7219 14 100 0, </w:t>
      </w:r>
      <w:r>
        <w:br/>
      </w:r>
      <w:r>
        <w:rPr>
          <w:rFonts w:ascii="Times New Roman"/>
          <w:b w:val="false"/>
          <w:i w:val="false"/>
          <w:color w:val="000000"/>
          <w:sz w:val="28"/>
        </w:rPr>
        <w:t xml:space="preserve">
                      7219 14 900 0, </w:t>
      </w:r>
      <w:r>
        <w:br/>
      </w:r>
      <w:r>
        <w:rPr>
          <w:rFonts w:ascii="Times New Roman"/>
          <w:b w:val="false"/>
          <w:i w:val="false"/>
          <w:color w:val="000000"/>
          <w:sz w:val="28"/>
        </w:rPr>
        <w:t xml:space="preserve">
                      7225 20 001 0, </w:t>
      </w:r>
      <w:r>
        <w:br/>
      </w:r>
      <w:r>
        <w:rPr>
          <w:rFonts w:ascii="Times New Roman"/>
          <w:b w:val="false"/>
          <w:i w:val="false"/>
          <w:color w:val="000000"/>
          <w:sz w:val="28"/>
        </w:rPr>
        <w:t xml:space="preserve">
                      7225 30 100 0, </w:t>
      </w:r>
      <w:r>
        <w:br/>
      </w:r>
      <w:r>
        <w:rPr>
          <w:rFonts w:ascii="Times New Roman"/>
          <w:b w:val="false"/>
          <w:i w:val="false"/>
          <w:color w:val="000000"/>
          <w:sz w:val="28"/>
        </w:rPr>
        <w:t xml:space="preserve">
                      7225 30 900 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**SA 1a Қайталама     7208 37 001 0, </w:t>
      </w:r>
      <w:r>
        <w:br/>
      </w:r>
      <w:r>
        <w:rPr>
          <w:rFonts w:ascii="Times New Roman"/>
          <w:b w:val="false"/>
          <w:i w:val="false"/>
          <w:color w:val="000000"/>
          <w:sz w:val="28"/>
        </w:rPr>
        <w:t xml:space="preserve">
илектеуге арналған    7208 38 001 0, </w:t>
      </w:r>
      <w:r>
        <w:br/>
      </w:r>
      <w:r>
        <w:rPr>
          <w:rFonts w:ascii="Times New Roman"/>
          <w:b w:val="false"/>
          <w:i w:val="false"/>
          <w:color w:val="000000"/>
          <w:sz w:val="28"/>
        </w:rPr>
        <w:t xml:space="preserve">
орамдар               7208 39 001 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**SА 2 Қалың жаймалы  7208 40 001 0, </w:t>
      </w:r>
      <w:r>
        <w:br/>
      </w:r>
      <w:r>
        <w:rPr>
          <w:rFonts w:ascii="Times New Roman"/>
          <w:b w:val="false"/>
          <w:i w:val="false"/>
          <w:color w:val="000000"/>
          <w:sz w:val="28"/>
        </w:rPr>
        <w:t xml:space="preserve">
болат                 7208 51 201 0, </w:t>
      </w:r>
      <w:r>
        <w:br/>
      </w:r>
      <w:r>
        <w:rPr>
          <w:rFonts w:ascii="Times New Roman"/>
          <w:b w:val="false"/>
          <w:i w:val="false"/>
          <w:color w:val="000000"/>
          <w:sz w:val="28"/>
        </w:rPr>
        <w:t xml:space="preserve">
                      7208 51 981 0, </w:t>
      </w:r>
      <w:r>
        <w:br/>
      </w:r>
      <w:r>
        <w:rPr>
          <w:rFonts w:ascii="Times New Roman"/>
          <w:b w:val="false"/>
          <w:i w:val="false"/>
          <w:color w:val="000000"/>
          <w:sz w:val="28"/>
        </w:rPr>
        <w:t xml:space="preserve">
                      7208 51 209 1, </w:t>
      </w:r>
      <w:r>
        <w:br/>
      </w:r>
      <w:r>
        <w:rPr>
          <w:rFonts w:ascii="Times New Roman"/>
          <w:b w:val="false"/>
          <w:i w:val="false"/>
          <w:color w:val="000000"/>
          <w:sz w:val="28"/>
        </w:rPr>
        <w:t xml:space="preserve">
                      7208 51 209 9, </w:t>
      </w:r>
      <w:r>
        <w:br/>
      </w:r>
      <w:r>
        <w:rPr>
          <w:rFonts w:ascii="Times New Roman"/>
          <w:b w:val="false"/>
          <w:i w:val="false"/>
          <w:color w:val="000000"/>
          <w:sz w:val="28"/>
        </w:rPr>
        <w:t xml:space="preserve">
                      7208 51 910 0, </w:t>
      </w:r>
      <w:r>
        <w:br/>
      </w:r>
      <w:r>
        <w:rPr>
          <w:rFonts w:ascii="Times New Roman"/>
          <w:b w:val="false"/>
          <w:i w:val="false"/>
          <w:color w:val="000000"/>
          <w:sz w:val="28"/>
        </w:rPr>
        <w:t xml:space="preserve">
                      7208 51 989 9, </w:t>
      </w:r>
      <w:r>
        <w:br/>
      </w:r>
      <w:r>
        <w:rPr>
          <w:rFonts w:ascii="Times New Roman"/>
          <w:b w:val="false"/>
          <w:i w:val="false"/>
          <w:color w:val="000000"/>
          <w:sz w:val="28"/>
        </w:rPr>
        <w:t xml:space="preserve">
                      7208 52 801 0, </w:t>
      </w:r>
      <w:r>
        <w:br/>
      </w:r>
      <w:r>
        <w:rPr>
          <w:rFonts w:ascii="Times New Roman"/>
          <w:b w:val="false"/>
          <w:i w:val="false"/>
          <w:color w:val="000000"/>
          <w:sz w:val="28"/>
        </w:rPr>
        <w:t xml:space="preserve">
                      7208 52 200 0, </w:t>
      </w:r>
      <w:r>
        <w:br/>
      </w:r>
      <w:r>
        <w:rPr>
          <w:rFonts w:ascii="Times New Roman"/>
          <w:b w:val="false"/>
          <w:i w:val="false"/>
          <w:color w:val="000000"/>
          <w:sz w:val="28"/>
        </w:rPr>
        <w:t xml:space="preserve">
                      7208 52 809 0, </w:t>
      </w:r>
      <w:r>
        <w:br/>
      </w:r>
      <w:r>
        <w:rPr>
          <w:rFonts w:ascii="Times New Roman"/>
          <w:b w:val="false"/>
          <w:i w:val="false"/>
          <w:color w:val="000000"/>
          <w:sz w:val="28"/>
        </w:rPr>
        <w:t xml:space="preserve">
                      7208 53 001 0, </w:t>
      </w:r>
      <w:r>
        <w:br/>
      </w:r>
      <w:r>
        <w:rPr>
          <w:rFonts w:ascii="Times New Roman"/>
          <w:b w:val="false"/>
          <w:i w:val="false"/>
          <w:color w:val="000000"/>
          <w:sz w:val="28"/>
        </w:rPr>
        <w:t xml:space="preserve">
                      7211 13 000 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**SA 3 Басқа да       7208 40 009 0, </w:t>
      </w:r>
      <w:r>
        <w:br/>
      </w:r>
      <w:r>
        <w:rPr>
          <w:rFonts w:ascii="Times New Roman"/>
          <w:b w:val="false"/>
          <w:i w:val="false"/>
          <w:color w:val="000000"/>
          <w:sz w:val="28"/>
        </w:rPr>
        <w:t xml:space="preserve">
жаймалық илек         7208 53 009 0, </w:t>
      </w:r>
      <w:r>
        <w:br/>
      </w:r>
      <w:r>
        <w:rPr>
          <w:rFonts w:ascii="Times New Roman"/>
          <w:b w:val="false"/>
          <w:i w:val="false"/>
          <w:color w:val="000000"/>
          <w:sz w:val="28"/>
        </w:rPr>
        <w:t xml:space="preserve">
                      7208 54 001 0, </w:t>
      </w:r>
      <w:r>
        <w:br/>
      </w:r>
      <w:r>
        <w:rPr>
          <w:rFonts w:ascii="Times New Roman"/>
          <w:b w:val="false"/>
          <w:i w:val="false"/>
          <w:color w:val="000000"/>
          <w:sz w:val="28"/>
        </w:rPr>
        <w:t xml:space="preserve">
                      7208 54 009 0, </w:t>
      </w:r>
      <w:r>
        <w:br/>
      </w:r>
      <w:r>
        <w:rPr>
          <w:rFonts w:ascii="Times New Roman"/>
          <w:b w:val="false"/>
          <w:i w:val="false"/>
          <w:color w:val="000000"/>
          <w:sz w:val="28"/>
        </w:rPr>
        <w:t xml:space="preserve">
                      7208 90 001 0, </w:t>
      </w:r>
      <w:r>
        <w:br/>
      </w:r>
      <w:r>
        <w:rPr>
          <w:rFonts w:ascii="Times New Roman"/>
          <w:b w:val="false"/>
          <w:i w:val="false"/>
          <w:color w:val="000000"/>
          <w:sz w:val="28"/>
        </w:rPr>
        <w:t xml:space="preserve">
                      7209 15 000 0, </w:t>
      </w:r>
      <w:r>
        <w:br/>
      </w:r>
      <w:r>
        <w:rPr>
          <w:rFonts w:ascii="Times New Roman"/>
          <w:b w:val="false"/>
          <w:i w:val="false"/>
          <w:color w:val="000000"/>
          <w:sz w:val="28"/>
        </w:rPr>
        <w:t xml:space="preserve">
                      7209 16 100 0, </w:t>
      </w:r>
      <w:r>
        <w:br/>
      </w:r>
      <w:r>
        <w:rPr>
          <w:rFonts w:ascii="Times New Roman"/>
          <w:b w:val="false"/>
          <w:i w:val="false"/>
          <w:color w:val="000000"/>
          <w:sz w:val="28"/>
        </w:rPr>
        <w:t xml:space="preserve">
                      7209 16 900 0, </w:t>
      </w:r>
      <w:r>
        <w:br/>
      </w:r>
      <w:r>
        <w:rPr>
          <w:rFonts w:ascii="Times New Roman"/>
          <w:b w:val="false"/>
          <w:i w:val="false"/>
          <w:color w:val="000000"/>
          <w:sz w:val="28"/>
        </w:rPr>
        <w:t xml:space="preserve">
                      7209 17 100 0, </w:t>
      </w:r>
      <w:r>
        <w:br/>
      </w:r>
      <w:r>
        <w:rPr>
          <w:rFonts w:ascii="Times New Roman"/>
          <w:b w:val="false"/>
          <w:i w:val="false"/>
          <w:color w:val="000000"/>
          <w:sz w:val="28"/>
        </w:rPr>
        <w:t xml:space="preserve">
                      7209 17 900 0, </w:t>
      </w:r>
      <w:r>
        <w:br/>
      </w:r>
      <w:r>
        <w:rPr>
          <w:rFonts w:ascii="Times New Roman"/>
          <w:b w:val="false"/>
          <w:i w:val="false"/>
          <w:color w:val="000000"/>
          <w:sz w:val="28"/>
        </w:rPr>
        <w:t xml:space="preserve">
                      7209 18 100 0, </w:t>
      </w:r>
      <w:r>
        <w:br/>
      </w:r>
      <w:r>
        <w:rPr>
          <w:rFonts w:ascii="Times New Roman"/>
          <w:b w:val="false"/>
          <w:i w:val="false"/>
          <w:color w:val="000000"/>
          <w:sz w:val="28"/>
        </w:rPr>
        <w:t xml:space="preserve">
                      7209 18 910 0, </w:t>
      </w:r>
      <w:r>
        <w:br/>
      </w:r>
      <w:r>
        <w:rPr>
          <w:rFonts w:ascii="Times New Roman"/>
          <w:b w:val="false"/>
          <w:i w:val="false"/>
          <w:color w:val="000000"/>
          <w:sz w:val="28"/>
        </w:rPr>
        <w:t xml:space="preserve">
                      7209 18 990 0, </w:t>
      </w:r>
      <w:r>
        <w:br/>
      </w:r>
      <w:r>
        <w:rPr>
          <w:rFonts w:ascii="Times New Roman"/>
          <w:b w:val="false"/>
          <w:i w:val="false"/>
          <w:color w:val="000000"/>
          <w:sz w:val="28"/>
        </w:rPr>
        <w:t xml:space="preserve">
                      7209 25 000 0, </w:t>
      </w:r>
      <w:r>
        <w:br/>
      </w:r>
      <w:r>
        <w:rPr>
          <w:rFonts w:ascii="Times New Roman"/>
          <w:b w:val="false"/>
          <w:i w:val="false"/>
          <w:color w:val="000000"/>
          <w:sz w:val="28"/>
        </w:rPr>
        <w:t xml:space="preserve">
                      7209 26 100 0, </w:t>
      </w:r>
      <w:r>
        <w:br/>
      </w:r>
      <w:r>
        <w:rPr>
          <w:rFonts w:ascii="Times New Roman"/>
          <w:b w:val="false"/>
          <w:i w:val="false"/>
          <w:color w:val="000000"/>
          <w:sz w:val="28"/>
        </w:rPr>
        <w:t xml:space="preserve">
                      7209 26 900 0, </w:t>
      </w:r>
      <w:r>
        <w:br/>
      </w:r>
      <w:r>
        <w:rPr>
          <w:rFonts w:ascii="Times New Roman"/>
          <w:b w:val="false"/>
          <w:i w:val="false"/>
          <w:color w:val="000000"/>
          <w:sz w:val="28"/>
        </w:rPr>
        <w:t xml:space="preserve">
                      7209 27 100 0, </w:t>
      </w:r>
      <w:r>
        <w:br/>
      </w:r>
      <w:r>
        <w:rPr>
          <w:rFonts w:ascii="Times New Roman"/>
          <w:b w:val="false"/>
          <w:i w:val="false"/>
          <w:color w:val="000000"/>
          <w:sz w:val="28"/>
        </w:rPr>
        <w:t xml:space="preserve">
                      7209 27 900 0, </w:t>
      </w:r>
      <w:r>
        <w:br/>
      </w:r>
      <w:r>
        <w:rPr>
          <w:rFonts w:ascii="Times New Roman"/>
          <w:b w:val="false"/>
          <w:i w:val="false"/>
          <w:color w:val="000000"/>
          <w:sz w:val="28"/>
        </w:rPr>
        <w:t xml:space="preserve">
                      7209 28 100 0, </w:t>
      </w:r>
      <w:r>
        <w:br/>
      </w:r>
      <w:r>
        <w:rPr>
          <w:rFonts w:ascii="Times New Roman"/>
          <w:b w:val="false"/>
          <w:i w:val="false"/>
          <w:color w:val="000000"/>
          <w:sz w:val="28"/>
        </w:rPr>
        <w:t xml:space="preserve">
                      7209 28 900 0, </w:t>
      </w:r>
      <w:r>
        <w:br/>
      </w:r>
      <w:r>
        <w:rPr>
          <w:rFonts w:ascii="Times New Roman"/>
          <w:b w:val="false"/>
          <w:i w:val="false"/>
          <w:color w:val="000000"/>
          <w:sz w:val="28"/>
        </w:rPr>
        <w:t xml:space="preserve">
                      7209 90 001 0, </w:t>
      </w:r>
      <w:r>
        <w:br/>
      </w:r>
      <w:r>
        <w:rPr>
          <w:rFonts w:ascii="Times New Roman"/>
          <w:b w:val="false"/>
          <w:i w:val="false"/>
          <w:color w:val="000000"/>
          <w:sz w:val="28"/>
        </w:rPr>
        <w:t xml:space="preserve">
                      7210 11 001 0, </w:t>
      </w:r>
      <w:r>
        <w:br/>
      </w:r>
      <w:r>
        <w:rPr>
          <w:rFonts w:ascii="Times New Roman"/>
          <w:b w:val="false"/>
          <w:i w:val="false"/>
          <w:color w:val="000000"/>
          <w:sz w:val="28"/>
        </w:rPr>
        <w:t xml:space="preserve">
                      7210 12 201 0, </w:t>
      </w:r>
      <w:r>
        <w:br/>
      </w:r>
      <w:r>
        <w:rPr>
          <w:rFonts w:ascii="Times New Roman"/>
          <w:b w:val="false"/>
          <w:i w:val="false"/>
          <w:color w:val="000000"/>
          <w:sz w:val="28"/>
        </w:rPr>
        <w:t xml:space="preserve">
                      7210 12 801 0, </w:t>
      </w:r>
      <w:r>
        <w:br/>
      </w:r>
      <w:r>
        <w:rPr>
          <w:rFonts w:ascii="Times New Roman"/>
          <w:b w:val="false"/>
          <w:i w:val="false"/>
          <w:color w:val="000000"/>
          <w:sz w:val="28"/>
        </w:rPr>
        <w:t xml:space="preserve">
                      7210 20 001 0, </w:t>
      </w:r>
      <w:r>
        <w:br/>
      </w:r>
      <w:r>
        <w:rPr>
          <w:rFonts w:ascii="Times New Roman"/>
          <w:b w:val="false"/>
          <w:i w:val="false"/>
          <w:color w:val="000000"/>
          <w:sz w:val="28"/>
        </w:rPr>
        <w:t xml:space="preserve">
                      7210 30 001 0, </w:t>
      </w:r>
      <w:r>
        <w:br/>
      </w:r>
      <w:r>
        <w:rPr>
          <w:rFonts w:ascii="Times New Roman"/>
          <w:b w:val="false"/>
          <w:i w:val="false"/>
          <w:color w:val="000000"/>
          <w:sz w:val="28"/>
        </w:rPr>
        <w:t xml:space="preserve">
                      7210 41 001 0, </w:t>
      </w:r>
      <w:r>
        <w:br/>
      </w:r>
      <w:r>
        <w:rPr>
          <w:rFonts w:ascii="Times New Roman"/>
          <w:b w:val="false"/>
          <w:i w:val="false"/>
          <w:color w:val="000000"/>
          <w:sz w:val="28"/>
        </w:rPr>
        <w:t xml:space="preserve">
                      7210 49 001 0, </w:t>
      </w:r>
      <w:r>
        <w:br/>
      </w:r>
      <w:r>
        <w:rPr>
          <w:rFonts w:ascii="Times New Roman"/>
          <w:b w:val="false"/>
          <w:i w:val="false"/>
          <w:color w:val="000000"/>
          <w:sz w:val="28"/>
        </w:rPr>
        <w:t xml:space="preserve">
                      7210 50 001 0, </w:t>
      </w:r>
      <w:r>
        <w:br/>
      </w:r>
      <w:r>
        <w:rPr>
          <w:rFonts w:ascii="Times New Roman"/>
          <w:b w:val="false"/>
          <w:i w:val="false"/>
          <w:color w:val="000000"/>
          <w:sz w:val="28"/>
        </w:rPr>
        <w:t xml:space="preserve">
                      7210 61 001 0, </w:t>
      </w:r>
      <w:r>
        <w:br/>
      </w:r>
      <w:r>
        <w:rPr>
          <w:rFonts w:ascii="Times New Roman"/>
          <w:b w:val="false"/>
          <w:i w:val="false"/>
          <w:color w:val="000000"/>
          <w:sz w:val="28"/>
        </w:rPr>
        <w:t xml:space="preserve">
                      7210 69 001 0, </w:t>
      </w:r>
      <w:r>
        <w:br/>
      </w:r>
      <w:r>
        <w:rPr>
          <w:rFonts w:ascii="Times New Roman"/>
          <w:b w:val="false"/>
          <w:i w:val="false"/>
          <w:color w:val="000000"/>
          <w:sz w:val="28"/>
        </w:rPr>
        <w:t xml:space="preserve">
                      7210 70 101 0, </w:t>
      </w:r>
      <w:r>
        <w:br/>
      </w:r>
      <w:r>
        <w:rPr>
          <w:rFonts w:ascii="Times New Roman"/>
          <w:b w:val="false"/>
          <w:i w:val="false"/>
          <w:color w:val="000000"/>
          <w:sz w:val="28"/>
        </w:rPr>
        <w:t xml:space="preserve">
                      7210 70 801 0, </w:t>
      </w:r>
      <w:r>
        <w:br/>
      </w:r>
      <w:r>
        <w:rPr>
          <w:rFonts w:ascii="Times New Roman"/>
          <w:b w:val="false"/>
          <w:i w:val="false"/>
          <w:color w:val="000000"/>
          <w:sz w:val="28"/>
        </w:rPr>
        <w:t xml:space="preserve">
                      7210 90 301 0, </w:t>
      </w:r>
      <w:r>
        <w:br/>
      </w:r>
      <w:r>
        <w:rPr>
          <w:rFonts w:ascii="Times New Roman"/>
          <w:b w:val="false"/>
          <w:i w:val="false"/>
          <w:color w:val="000000"/>
          <w:sz w:val="28"/>
        </w:rPr>
        <w:t xml:space="preserve">
                      7210 90 401 0, </w:t>
      </w:r>
      <w:r>
        <w:br/>
      </w:r>
      <w:r>
        <w:rPr>
          <w:rFonts w:ascii="Times New Roman"/>
          <w:b w:val="false"/>
          <w:i w:val="false"/>
          <w:color w:val="000000"/>
          <w:sz w:val="28"/>
        </w:rPr>
        <w:t xml:space="preserve">
                      7210 90 801 0, </w:t>
      </w:r>
      <w:r>
        <w:br/>
      </w:r>
      <w:r>
        <w:rPr>
          <w:rFonts w:ascii="Times New Roman"/>
          <w:b w:val="false"/>
          <w:i w:val="false"/>
          <w:color w:val="000000"/>
          <w:sz w:val="28"/>
        </w:rPr>
        <w:t xml:space="preserve">
                      7211 14 009 0, </w:t>
      </w:r>
      <w:r>
        <w:br/>
      </w:r>
      <w:r>
        <w:rPr>
          <w:rFonts w:ascii="Times New Roman"/>
          <w:b w:val="false"/>
          <w:i w:val="false"/>
          <w:color w:val="000000"/>
          <w:sz w:val="28"/>
        </w:rPr>
        <w:t xml:space="preserve">
                      7211 19 009 0, </w:t>
      </w:r>
      <w:r>
        <w:br/>
      </w:r>
      <w:r>
        <w:rPr>
          <w:rFonts w:ascii="Times New Roman"/>
          <w:b w:val="false"/>
          <w:i w:val="false"/>
          <w:color w:val="000000"/>
          <w:sz w:val="28"/>
        </w:rPr>
        <w:t xml:space="preserve">
                      7211 23 201 0, </w:t>
      </w:r>
      <w:r>
        <w:br/>
      </w:r>
      <w:r>
        <w:rPr>
          <w:rFonts w:ascii="Times New Roman"/>
          <w:b w:val="false"/>
          <w:i w:val="false"/>
          <w:color w:val="000000"/>
          <w:sz w:val="28"/>
        </w:rPr>
        <w:t xml:space="preserve">
                      7211 23 301 0, </w:t>
      </w:r>
      <w:r>
        <w:br/>
      </w:r>
      <w:r>
        <w:rPr>
          <w:rFonts w:ascii="Times New Roman"/>
          <w:b w:val="false"/>
          <w:i w:val="false"/>
          <w:color w:val="000000"/>
          <w:sz w:val="28"/>
        </w:rPr>
        <w:t xml:space="preserve">
                      7211 23 801 0, </w:t>
      </w:r>
      <w:r>
        <w:br/>
      </w:r>
      <w:r>
        <w:rPr>
          <w:rFonts w:ascii="Times New Roman"/>
          <w:b w:val="false"/>
          <w:i w:val="false"/>
          <w:color w:val="000000"/>
          <w:sz w:val="28"/>
        </w:rPr>
        <w:t xml:space="preserve">
                      7211 23 309 1, </w:t>
      </w:r>
      <w:r>
        <w:br/>
      </w:r>
      <w:r>
        <w:rPr>
          <w:rFonts w:ascii="Times New Roman"/>
          <w:b w:val="false"/>
          <w:i w:val="false"/>
          <w:color w:val="000000"/>
          <w:sz w:val="28"/>
        </w:rPr>
        <w:t xml:space="preserve">
                      7211 23 809 1, </w:t>
      </w:r>
      <w:r>
        <w:br/>
      </w:r>
      <w:r>
        <w:rPr>
          <w:rFonts w:ascii="Times New Roman"/>
          <w:b w:val="false"/>
          <w:i w:val="false"/>
          <w:color w:val="000000"/>
          <w:sz w:val="28"/>
        </w:rPr>
        <w:t xml:space="preserve">
                      7211 29 001 0, </w:t>
      </w:r>
      <w:r>
        <w:br/>
      </w:r>
      <w:r>
        <w:rPr>
          <w:rFonts w:ascii="Times New Roman"/>
          <w:b w:val="false"/>
          <w:i w:val="false"/>
          <w:color w:val="000000"/>
          <w:sz w:val="28"/>
        </w:rPr>
        <w:t xml:space="preserve">
                      7211 90 001 1, </w:t>
      </w:r>
      <w:r>
        <w:br/>
      </w:r>
      <w:r>
        <w:rPr>
          <w:rFonts w:ascii="Times New Roman"/>
          <w:b w:val="false"/>
          <w:i w:val="false"/>
          <w:color w:val="000000"/>
          <w:sz w:val="28"/>
        </w:rPr>
        <w:t xml:space="preserve">
                      7212 10 100 0, </w:t>
      </w:r>
      <w:r>
        <w:br/>
      </w:r>
      <w:r>
        <w:rPr>
          <w:rFonts w:ascii="Times New Roman"/>
          <w:b w:val="false"/>
          <w:i w:val="false"/>
          <w:color w:val="000000"/>
          <w:sz w:val="28"/>
        </w:rPr>
        <w:t xml:space="preserve">
                      7212 10 901 0, </w:t>
      </w:r>
      <w:r>
        <w:br/>
      </w:r>
      <w:r>
        <w:rPr>
          <w:rFonts w:ascii="Times New Roman"/>
          <w:b w:val="false"/>
          <w:i w:val="false"/>
          <w:color w:val="000000"/>
          <w:sz w:val="28"/>
        </w:rPr>
        <w:t xml:space="preserve">
                      7212 20 001 0, </w:t>
      </w:r>
      <w:r>
        <w:br/>
      </w:r>
      <w:r>
        <w:rPr>
          <w:rFonts w:ascii="Times New Roman"/>
          <w:b w:val="false"/>
          <w:i w:val="false"/>
          <w:color w:val="000000"/>
          <w:sz w:val="28"/>
        </w:rPr>
        <w:t xml:space="preserve">
                      7212 30 001 0, </w:t>
      </w:r>
      <w:r>
        <w:br/>
      </w:r>
      <w:r>
        <w:rPr>
          <w:rFonts w:ascii="Times New Roman"/>
          <w:b w:val="false"/>
          <w:i w:val="false"/>
          <w:color w:val="000000"/>
          <w:sz w:val="28"/>
        </w:rPr>
        <w:t xml:space="preserve">
                      7212 40 201 0, </w:t>
      </w:r>
      <w:r>
        <w:br/>
      </w:r>
      <w:r>
        <w:rPr>
          <w:rFonts w:ascii="Times New Roman"/>
          <w:b w:val="false"/>
          <w:i w:val="false"/>
          <w:color w:val="000000"/>
          <w:sz w:val="28"/>
        </w:rPr>
        <w:t xml:space="preserve">
                      7212 40 209 1, </w:t>
      </w:r>
      <w:r>
        <w:br/>
      </w:r>
      <w:r>
        <w:rPr>
          <w:rFonts w:ascii="Times New Roman"/>
          <w:b w:val="false"/>
          <w:i w:val="false"/>
          <w:color w:val="000000"/>
          <w:sz w:val="28"/>
        </w:rPr>
        <w:t xml:space="preserve">
                      7212 40 801 1, </w:t>
      </w:r>
      <w:r>
        <w:br/>
      </w:r>
      <w:r>
        <w:rPr>
          <w:rFonts w:ascii="Times New Roman"/>
          <w:b w:val="false"/>
          <w:i w:val="false"/>
          <w:color w:val="000000"/>
          <w:sz w:val="28"/>
        </w:rPr>
        <w:t xml:space="preserve">
                      7212 50 901 1, </w:t>
      </w:r>
      <w:r>
        <w:br/>
      </w:r>
      <w:r>
        <w:rPr>
          <w:rFonts w:ascii="Times New Roman"/>
          <w:b w:val="false"/>
          <w:i w:val="false"/>
          <w:color w:val="000000"/>
          <w:sz w:val="28"/>
        </w:rPr>
        <w:t xml:space="preserve">
                      7212 50 201 1, </w:t>
      </w:r>
      <w:r>
        <w:br/>
      </w:r>
      <w:r>
        <w:rPr>
          <w:rFonts w:ascii="Times New Roman"/>
          <w:b w:val="false"/>
          <w:i w:val="false"/>
          <w:color w:val="000000"/>
          <w:sz w:val="28"/>
        </w:rPr>
        <w:t xml:space="preserve">
                      7212 50 301 1, </w:t>
      </w:r>
      <w:r>
        <w:br/>
      </w:r>
      <w:r>
        <w:rPr>
          <w:rFonts w:ascii="Times New Roman"/>
          <w:b w:val="false"/>
          <w:i w:val="false"/>
          <w:color w:val="000000"/>
          <w:sz w:val="28"/>
        </w:rPr>
        <w:t xml:space="preserve">
                      7212 50 401 1, </w:t>
      </w:r>
      <w:r>
        <w:br/>
      </w:r>
      <w:r>
        <w:rPr>
          <w:rFonts w:ascii="Times New Roman"/>
          <w:b w:val="false"/>
          <w:i w:val="false"/>
          <w:color w:val="000000"/>
          <w:sz w:val="28"/>
        </w:rPr>
        <w:t xml:space="preserve">
                      7212 50 611 1, </w:t>
      </w:r>
      <w:r>
        <w:br/>
      </w:r>
      <w:r>
        <w:rPr>
          <w:rFonts w:ascii="Times New Roman"/>
          <w:b w:val="false"/>
          <w:i w:val="false"/>
          <w:color w:val="000000"/>
          <w:sz w:val="28"/>
        </w:rPr>
        <w:t xml:space="preserve">
                      7212 50 691 1, </w:t>
      </w:r>
      <w:r>
        <w:br/>
      </w:r>
      <w:r>
        <w:rPr>
          <w:rFonts w:ascii="Times New Roman"/>
          <w:b w:val="false"/>
          <w:i w:val="false"/>
          <w:color w:val="000000"/>
          <w:sz w:val="28"/>
        </w:rPr>
        <w:t xml:space="preserve">
                      7212 50 901 9, </w:t>
      </w:r>
      <w:r>
        <w:br/>
      </w:r>
      <w:r>
        <w:rPr>
          <w:rFonts w:ascii="Times New Roman"/>
          <w:b w:val="false"/>
          <w:i w:val="false"/>
          <w:color w:val="000000"/>
          <w:sz w:val="28"/>
        </w:rPr>
        <w:t xml:space="preserve">
                      7212 60 001 1, </w:t>
      </w:r>
      <w:r>
        <w:br/>
      </w:r>
      <w:r>
        <w:rPr>
          <w:rFonts w:ascii="Times New Roman"/>
          <w:b w:val="false"/>
          <w:i w:val="false"/>
          <w:color w:val="000000"/>
          <w:sz w:val="28"/>
        </w:rPr>
        <w:t xml:space="preserve">
                      7212 60 009 1, </w:t>
      </w:r>
      <w:r>
        <w:br/>
      </w:r>
      <w:r>
        <w:rPr>
          <w:rFonts w:ascii="Times New Roman"/>
          <w:b w:val="false"/>
          <w:i w:val="false"/>
          <w:color w:val="000000"/>
          <w:sz w:val="28"/>
        </w:rPr>
        <w:t xml:space="preserve">
                      7219 21 100 0, </w:t>
      </w:r>
      <w:r>
        <w:br/>
      </w:r>
      <w:r>
        <w:rPr>
          <w:rFonts w:ascii="Times New Roman"/>
          <w:b w:val="false"/>
          <w:i w:val="false"/>
          <w:color w:val="000000"/>
          <w:sz w:val="28"/>
        </w:rPr>
        <w:t xml:space="preserve">
                      7219 21 900 0, </w:t>
      </w:r>
      <w:r>
        <w:br/>
      </w:r>
      <w:r>
        <w:rPr>
          <w:rFonts w:ascii="Times New Roman"/>
          <w:b w:val="false"/>
          <w:i w:val="false"/>
          <w:color w:val="000000"/>
          <w:sz w:val="28"/>
        </w:rPr>
        <w:t xml:space="preserve">
                      7219 22 100 0, </w:t>
      </w:r>
      <w:r>
        <w:br/>
      </w:r>
      <w:r>
        <w:rPr>
          <w:rFonts w:ascii="Times New Roman"/>
          <w:b w:val="false"/>
          <w:i w:val="false"/>
          <w:color w:val="000000"/>
          <w:sz w:val="28"/>
        </w:rPr>
        <w:t xml:space="preserve">
                      7219 22 900 0, </w:t>
      </w:r>
      <w:r>
        <w:br/>
      </w:r>
      <w:r>
        <w:rPr>
          <w:rFonts w:ascii="Times New Roman"/>
          <w:b w:val="false"/>
          <w:i w:val="false"/>
          <w:color w:val="000000"/>
          <w:sz w:val="28"/>
        </w:rPr>
        <w:t xml:space="preserve">
                      7219 23 000 0, </w:t>
      </w:r>
      <w:r>
        <w:br/>
      </w:r>
      <w:r>
        <w:rPr>
          <w:rFonts w:ascii="Times New Roman"/>
          <w:b w:val="false"/>
          <w:i w:val="false"/>
          <w:color w:val="000000"/>
          <w:sz w:val="28"/>
        </w:rPr>
        <w:t xml:space="preserve">
                      7219 24 000 0, </w:t>
      </w:r>
      <w:r>
        <w:br/>
      </w:r>
      <w:r>
        <w:rPr>
          <w:rFonts w:ascii="Times New Roman"/>
          <w:b w:val="false"/>
          <w:i w:val="false"/>
          <w:color w:val="000000"/>
          <w:sz w:val="28"/>
        </w:rPr>
        <w:t xml:space="preserve">
                      7219 31 000 0, </w:t>
      </w:r>
      <w:r>
        <w:br/>
      </w:r>
      <w:r>
        <w:rPr>
          <w:rFonts w:ascii="Times New Roman"/>
          <w:b w:val="false"/>
          <w:i w:val="false"/>
          <w:color w:val="000000"/>
          <w:sz w:val="28"/>
        </w:rPr>
        <w:t xml:space="preserve">
                      7219 32 100 0, </w:t>
      </w:r>
      <w:r>
        <w:br/>
      </w:r>
      <w:r>
        <w:rPr>
          <w:rFonts w:ascii="Times New Roman"/>
          <w:b w:val="false"/>
          <w:i w:val="false"/>
          <w:color w:val="000000"/>
          <w:sz w:val="28"/>
        </w:rPr>
        <w:t xml:space="preserve">
                      7219 32 900 0, </w:t>
      </w:r>
      <w:r>
        <w:br/>
      </w:r>
      <w:r>
        <w:rPr>
          <w:rFonts w:ascii="Times New Roman"/>
          <w:b w:val="false"/>
          <w:i w:val="false"/>
          <w:color w:val="000000"/>
          <w:sz w:val="28"/>
        </w:rPr>
        <w:t xml:space="preserve">
                      7219 33 100 0, </w:t>
      </w:r>
      <w:r>
        <w:br/>
      </w:r>
      <w:r>
        <w:rPr>
          <w:rFonts w:ascii="Times New Roman"/>
          <w:b w:val="false"/>
          <w:i w:val="false"/>
          <w:color w:val="000000"/>
          <w:sz w:val="28"/>
        </w:rPr>
        <w:t xml:space="preserve">
                      7219 33 900 0, </w:t>
      </w:r>
      <w:r>
        <w:br/>
      </w:r>
      <w:r>
        <w:rPr>
          <w:rFonts w:ascii="Times New Roman"/>
          <w:b w:val="false"/>
          <w:i w:val="false"/>
          <w:color w:val="000000"/>
          <w:sz w:val="28"/>
        </w:rPr>
        <w:t xml:space="preserve">
                      7219 34 100 0, </w:t>
      </w:r>
      <w:r>
        <w:br/>
      </w:r>
      <w:r>
        <w:rPr>
          <w:rFonts w:ascii="Times New Roman"/>
          <w:b w:val="false"/>
          <w:i w:val="false"/>
          <w:color w:val="000000"/>
          <w:sz w:val="28"/>
        </w:rPr>
        <w:t xml:space="preserve">
                      7219 34 900 0, </w:t>
      </w:r>
      <w:r>
        <w:br/>
      </w:r>
      <w:r>
        <w:rPr>
          <w:rFonts w:ascii="Times New Roman"/>
          <w:b w:val="false"/>
          <w:i w:val="false"/>
          <w:color w:val="000000"/>
          <w:sz w:val="28"/>
        </w:rPr>
        <w:t xml:space="preserve">
                      7219 35 100 0, </w:t>
      </w:r>
      <w:r>
        <w:br/>
      </w:r>
      <w:r>
        <w:rPr>
          <w:rFonts w:ascii="Times New Roman"/>
          <w:b w:val="false"/>
          <w:i w:val="false"/>
          <w:color w:val="000000"/>
          <w:sz w:val="28"/>
        </w:rPr>
        <w:t xml:space="preserve">
                      7219 35 900 0, </w:t>
      </w:r>
      <w:r>
        <w:br/>
      </w:r>
      <w:r>
        <w:rPr>
          <w:rFonts w:ascii="Times New Roman"/>
          <w:b w:val="false"/>
          <w:i w:val="false"/>
          <w:color w:val="000000"/>
          <w:sz w:val="28"/>
        </w:rPr>
        <w:t xml:space="preserve">
                      7225 40 129 0, </w:t>
      </w:r>
      <w:r>
        <w:br/>
      </w:r>
      <w:r>
        <w:rPr>
          <w:rFonts w:ascii="Times New Roman"/>
          <w:b w:val="false"/>
          <w:i w:val="false"/>
          <w:color w:val="000000"/>
          <w:sz w:val="28"/>
        </w:rPr>
        <w:t xml:space="preserve">
                      7225 40 900 0 </w:t>
      </w:r>
      <w:r>
        <w:br/>
      </w:r>
      <w:r>
        <w:rPr>
          <w:rFonts w:ascii="Times New Roman"/>
          <w:b w:val="false"/>
          <w:i w:val="false"/>
          <w:color w:val="000000"/>
          <w:sz w:val="28"/>
        </w:rPr>
        <w:t xml:space="preserve">
___________________________________________________________________         </w:t>
      </w:r>
    </w:p>
    <w:bookmarkStart w:name="z77"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30 маусымдағы           </w:t>
      </w:r>
      <w:r>
        <w:br/>
      </w:r>
      <w:r>
        <w:rPr>
          <w:rFonts w:ascii="Times New Roman"/>
          <w:b w:val="false"/>
          <w:i w:val="false"/>
          <w:color w:val="000000"/>
          <w:sz w:val="28"/>
        </w:rPr>
        <w:t xml:space="preserve">
N 1037 қаулысына              </w:t>
      </w:r>
      <w:r>
        <w:br/>
      </w:r>
      <w:r>
        <w:rPr>
          <w:rFonts w:ascii="Times New Roman"/>
          <w:b w:val="false"/>
          <w:i w:val="false"/>
          <w:color w:val="000000"/>
          <w:sz w:val="28"/>
        </w:rPr>
        <w:t xml:space="preserve">
7-қосымша                  </w:t>
      </w:r>
    </w:p>
    <w:bookmarkEnd w:id="38"/>
    <w:bookmarkStart w:name="z78" w:id="39"/>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Үкiметiнiң күшi </w:t>
      </w:r>
      <w:r>
        <w:br/>
      </w:r>
      <w:r>
        <w:rPr>
          <w:rFonts w:ascii="Times New Roman"/>
          <w:b w:val="false"/>
          <w:i w:val="false"/>
          <w:color w:val="000000"/>
          <w:sz w:val="28"/>
        </w:rPr>
        <w:t>
</w:t>
      </w:r>
      <w:r>
        <w:rPr>
          <w:rFonts w:ascii="Times New Roman"/>
          <w:b/>
          <w:i w:val="false"/>
          <w:color w:val="000000"/>
          <w:sz w:val="28"/>
        </w:rPr>
        <w:t xml:space="preserve">                   жойылған кейбiр шешiмдерiнiң </w:t>
      </w:r>
      <w:r>
        <w:br/>
      </w:r>
      <w:r>
        <w:rPr>
          <w:rFonts w:ascii="Times New Roman"/>
          <w:b w:val="false"/>
          <w:i w:val="false"/>
          <w:color w:val="000000"/>
          <w:sz w:val="28"/>
        </w:rPr>
        <w:t>
</w:t>
      </w:r>
      <w:r>
        <w:rPr>
          <w:rFonts w:ascii="Times New Roman"/>
          <w:b/>
          <w:i w:val="false"/>
          <w:color w:val="000000"/>
          <w:sz w:val="28"/>
        </w:rPr>
        <w:t xml:space="preserve">                               ТIЗБЕСI </w:t>
      </w:r>
    </w:p>
    <w:bookmarkEnd w:id="39"/>
    <w:p>
      <w:pPr>
        <w:spacing w:after="0"/>
        <w:ind w:left="0"/>
        <w:jc w:val="both"/>
      </w:pPr>
      <w:r>
        <w:rPr>
          <w:rFonts w:ascii="Times New Roman"/>
          <w:b w:val="false"/>
          <w:i w:val="false"/>
          <w:color w:val="000000"/>
          <w:sz w:val="28"/>
        </w:rPr>
        <w:t>      1. "Қазақстан Республикасындағы тауарлардың (жұмыстар, қызметтер көрсетулер) экспорты мен импортының тәртiбi туралы" Қазақстан Республикасы Үкiметiнiң 1996 жылғы 12 наурыздағы N 298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1996 ж., N 11, 83-құжат).  </w:t>
      </w:r>
      <w:r>
        <w:br/>
      </w:r>
      <w:r>
        <w:rPr>
          <w:rFonts w:ascii="Times New Roman"/>
          <w:b w:val="false"/>
          <w:i w:val="false"/>
          <w:color w:val="000000"/>
          <w:sz w:val="28"/>
        </w:rPr>
        <w:t>
      2. "Қазақстан Республикасы Үкiметiнiң 1996 жылғы 12 наурыздағы N 298 қаулысына толықтырулар енгiзу туралы" Қазақстан Республикасы Үкiметiнiң 1996 жылғы 6 маусымдағы N 712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1996 ж., N 27, 230-құжат).  </w:t>
      </w:r>
      <w:r>
        <w:br/>
      </w:r>
      <w:r>
        <w:rPr>
          <w:rFonts w:ascii="Times New Roman"/>
          <w:b w:val="false"/>
          <w:i w:val="false"/>
          <w:color w:val="000000"/>
          <w:sz w:val="28"/>
        </w:rPr>
        <w:t>
      3. "Қазақстан Республикасы Үкiметiнiң 1996 жылғы 12 наурыздағы N 298 қаулысына өзгертулер мен толықтырулар енгiзу туралы" Қазақстан Республикасы Үкiметiнiң 1996 жылғы 23 қыркүйектегi N 1154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1996 ж., N 38, 363-құжат).  </w:t>
      </w:r>
      <w:r>
        <w:br/>
      </w:r>
      <w:r>
        <w:rPr>
          <w:rFonts w:ascii="Times New Roman"/>
          <w:b w:val="false"/>
          <w:i w:val="false"/>
          <w:color w:val="000000"/>
          <w:sz w:val="28"/>
        </w:rPr>
        <w:t>
      4. "Қазақстан Республикасында этил спиртiн және алкогольдi өнiм өндiрудi, импорттауды және сатуды тәртiпке келтiру жөнiндегi шаралар туралы" Қазақстан Республикасы Үкiметiнiң 1997 жылғы 14 ақпандағы N  </w:t>
      </w:r>
      <w:r>
        <w:rPr>
          <w:rFonts w:ascii="Times New Roman"/>
          <w:b w:val="false"/>
          <w:i w:val="false"/>
          <w:color w:val="000000"/>
          <w:sz w:val="28"/>
        </w:rPr>
        <w:t xml:space="preserve">217 </w:t>
      </w:r>
      <w:r>
        <w:rPr>
          <w:rFonts w:ascii="Times New Roman"/>
          <w:b w:val="false"/>
          <w:i w:val="false"/>
          <w:color w:val="000000"/>
          <w:sz w:val="28"/>
        </w:rPr>
        <w:t xml:space="preserve"> қаулысының 2-тармағы (Қазақстан Республикасының ПҮАЖ-ы, 1997 ж., N 7, 52-құжат).  </w:t>
      </w:r>
    </w:p>
    <w:bookmarkStart w:name="z79"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1997 жылғы         </w:t>
      </w:r>
      <w:r>
        <w:br/>
      </w:r>
      <w:r>
        <w:rPr>
          <w:rFonts w:ascii="Times New Roman"/>
          <w:b w:val="false"/>
          <w:i w:val="false"/>
          <w:color w:val="000000"/>
          <w:sz w:val="28"/>
        </w:rPr>
        <w:t xml:space="preserve">
30 маусымдағы             </w:t>
      </w:r>
      <w:r>
        <w:br/>
      </w:r>
      <w:r>
        <w:rPr>
          <w:rFonts w:ascii="Times New Roman"/>
          <w:b w:val="false"/>
          <w:i w:val="false"/>
          <w:color w:val="000000"/>
          <w:sz w:val="28"/>
        </w:rPr>
        <w:t xml:space="preserve">
N 1037 қаулысына            </w:t>
      </w:r>
      <w:r>
        <w:br/>
      </w:r>
      <w:r>
        <w:rPr>
          <w:rFonts w:ascii="Times New Roman"/>
          <w:b w:val="false"/>
          <w:i w:val="false"/>
          <w:color w:val="000000"/>
          <w:sz w:val="28"/>
        </w:rPr>
        <w:t xml:space="preserve">
8-қосымша               </w:t>
      </w:r>
    </w:p>
    <w:bookmarkEnd w:id="40"/>
    <w:p>
      <w:pPr>
        <w:spacing w:after="0"/>
        <w:ind w:left="0"/>
        <w:jc w:val="both"/>
      </w:pPr>
      <w:r>
        <w:rPr>
          <w:rFonts w:ascii="Times New Roman"/>
          <w:b w:val="false"/>
          <w:i w:val="false"/>
          <w:color w:val="ff0000"/>
          <w:sz w:val="28"/>
        </w:rPr>
        <w:t xml:space="preserve">      Ескерту. 8-қосымшамен толықтырылды - ҚР Үкіметінің 2000.10.14. N 1526 </w:t>
      </w:r>
      <w:r>
        <w:rPr>
          <w:rFonts w:ascii="Times New Roman"/>
          <w:b w:val="false"/>
          <w:i w:val="false"/>
          <w:color w:val="ff0000"/>
          <w:sz w:val="28"/>
        </w:rPr>
        <w:t xml:space="preserve">  қаулысымен. </w:t>
      </w:r>
      <w:r>
        <w:br/>
      </w:r>
      <w:r>
        <w:rPr>
          <w:rFonts w:ascii="Times New Roman"/>
          <w:b w:val="false"/>
          <w:i w:val="false"/>
          <w:color w:val="ff0000"/>
          <w:sz w:val="28"/>
        </w:rPr>
        <w:t xml:space="preserve">
         Ескерту. Қосымша жаңа редакцияда - ҚР Үкіметінің 2004.02.12. N 170 </w:t>
      </w:r>
      <w:r>
        <w:rPr>
          <w:rFonts w:ascii="Times New Roman"/>
          <w:b w:val="false"/>
          <w:i w:val="false"/>
          <w:color w:val="ff0000"/>
          <w:sz w:val="28"/>
        </w:rPr>
        <w:t xml:space="preserve">  қаулысымен </w:t>
      </w:r>
      <w:r>
        <w:rPr>
          <w:rFonts w:ascii="Times New Roman"/>
          <w:b w:val="false"/>
          <w:i w:val="false"/>
          <w:color w:val="ff0000"/>
          <w:sz w:val="28"/>
        </w:rPr>
        <w:t xml:space="preserve">. </w:t>
      </w:r>
    </w:p>
    <w:bookmarkStart w:name="z80" w:id="41"/>
    <w:p>
      <w:pPr>
        <w:spacing w:after="0"/>
        <w:ind w:left="0"/>
        <w:jc w:val="both"/>
      </w:pPr>
      <w:r>
        <w:rPr>
          <w:rFonts w:ascii="Times New Roman"/>
          <w:b w:val="false"/>
          <w:i w:val="false"/>
          <w:color w:val="000000"/>
          <w:sz w:val="28"/>
        </w:rPr>
        <w:t>
</w:t>
      </w:r>
      <w:r>
        <w:rPr>
          <w:rFonts w:ascii="Times New Roman"/>
          <w:b/>
          <w:i w:val="false"/>
          <w:color w:val="000000"/>
          <w:sz w:val="28"/>
        </w:rPr>
        <w:t xml:space="preserve">           Экспорты Қазақстан Республикасының халықаралық </w:t>
      </w:r>
      <w:r>
        <w:br/>
      </w:r>
      <w:r>
        <w:rPr>
          <w:rFonts w:ascii="Times New Roman"/>
          <w:b w:val="false"/>
          <w:i w:val="false"/>
          <w:color w:val="000000"/>
          <w:sz w:val="28"/>
        </w:rPr>
        <w:t>
</w:t>
      </w:r>
      <w:r>
        <w:rPr>
          <w:rFonts w:ascii="Times New Roman"/>
          <w:b/>
          <w:i w:val="false"/>
          <w:color w:val="000000"/>
          <w:sz w:val="28"/>
        </w:rPr>
        <w:t xml:space="preserve">    мiндеттемелерiне сәйкес экспортқа арналған құжаттар </w:t>
      </w:r>
      <w:r>
        <w:br/>
      </w:r>
      <w:r>
        <w:rPr>
          <w:rFonts w:ascii="Times New Roman"/>
          <w:b w:val="false"/>
          <w:i w:val="false"/>
          <w:color w:val="000000"/>
          <w:sz w:val="28"/>
        </w:rPr>
        <w:t>
</w:t>
      </w:r>
      <w:r>
        <w:rPr>
          <w:rFonts w:ascii="Times New Roman"/>
          <w:b/>
          <w:i w:val="false"/>
          <w:color w:val="000000"/>
          <w:sz w:val="28"/>
        </w:rPr>
        <w:t xml:space="preserve">       бойынша жүзеге асырылатын тауарлардың тiзбесi </w:t>
      </w:r>
    </w:p>
    <w:bookmarkEnd w:id="41"/>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Тауардың атауы  |  ЕурАзЭҚ СЭҚ ТН      |    Негiздеме </w:t>
      </w:r>
      <w:r>
        <w:br/>
      </w:r>
      <w:r>
        <w:rPr>
          <w:rFonts w:ascii="Times New Roman"/>
          <w:b w:val="false"/>
          <w:i w:val="false"/>
          <w:color w:val="000000"/>
          <w:sz w:val="28"/>
        </w:rPr>
        <w:t xml:space="preserve">
                    |     бойынша          | </w:t>
      </w:r>
      <w:r>
        <w:br/>
      </w:r>
      <w:r>
        <w:rPr>
          <w:rFonts w:ascii="Times New Roman"/>
          <w:b w:val="false"/>
          <w:i w:val="false"/>
          <w:color w:val="000000"/>
          <w:sz w:val="28"/>
        </w:rPr>
        <w:t xml:space="preserve">
                    |   тауардың коды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Енi 500 мм аспайтын      7211 23 990 0,     1999 жылғы 15 желтоқсан. </w:t>
      </w:r>
      <w:r>
        <w:br/>
      </w:r>
      <w:r>
        <w:rPr>
          <w:rFonts w:ascii="Times New Roman"/>
          <w:b w:val="false"/>
          <w:i w:val="false"/>
          <w:color w:val="000000"/>
          <w:sz w:val="28"/>
        </w:rPr>
        <w:t xml:space="preserve">
орамдардағы көмiртектi   7211 29 500 0,     да Брюссель қаласында </w:t>
      </w:r>
      <w:r>
        <w:br/>
      </w:r>
      <w:r>
        <w:rPr>
          <w:rFonts w:ascii="Times New Roman"/>
          <w:b w:val="false"/>
          <w:i w:val="false"/>
          <w:color w:val="000000"/>
          <w:sz w:val="28"/>
        </w:rPr>
        <w:t xml:space="preserve">
болаттан жасалған        7211 29 900 0,     (Бельгия Корольдігі) </w:t>
      </w:r>
      <w:r>
        <w:br/>
      </w:r>
      <w:r>
        <w:rPr>
          <w:rFonts w:ascii="Times New Roman"/>
          <w:b w:val="false"/>
          <w:i w:val="false"/>
          <w:color w:val="000000"/>
          <w:sz w:val="28"/>
        </w:rPr>
        <w:t xml:space="preserve">
жалпақ илек              7211 90 900 0      қол қойылған </w:t>
      </w:r>
      <w:r>
        <w:br/>
      </w:r>
      <w:r>
        <w:rPr>
          <w:rFonts w:ascii="Times New Roman"/>
          <w:b w:val="false"/>
          <w:i w:val="false"/>
          <w:color w:val="000000"/>
          <w:sz w:val="28"/>
        </w:rPr>
        <w:t xml:space="preserve">
                                            Еуропалық Қоғамдастық </w:t>
      </w:r>
      <w:r>
        <w:br/>
      </w:r>
      <w:r>
        <w:rPr>
          <w:rFonts w:ascii="Times New Roman"/>
          <w:b w:val="false"/>
          <w:i w:val="false"/>
          <w:color w:val="000000"/>
          <w:sz w:val="28"/>
        </w:rPr>
        <w:t xml:space="preserve">
Бағдарланбаған           7211 23 910 0,     (ЕҚ) пен КБЕБ туралы </w:t>
      </w:r>
      <w:r>
        <w:br/>
      </w:r>
      <w:r>
        <w:rPr>
          <w:rFonts w:ascii="Times New Roman"/>
          <w:b w:val="false"/>
          <w:i w:val="false"/>
          <w:color w:val="000000"/>
          <w:sz w:val="28"/>
        </w:rPr>
        <w:t xml:space="preserve">
түйiршiктi               7225 19 100 0,     халықаралық келiсiмдерде </w:t>
      </w:r>
      <w:r>
        <w:br/>
      </w:r>
      <w:r>
        <w:rPr>
          <w:rFonts w:ascii="Times New Roman"/>
          <w:b w:val="false"/>
          <w:i w:val="false"/>
          <w:color w:val="000000"/>
          <w:sz w:val="28"/>
        </w:rPr>
        <w:t xml:space="preserve">
электротехникалық        7225 19 900 0,     көрсетiлген болат </w:t>
      </w:r>
      <w:r>
        <w:br/>
      </w:r>
      <w:r>
        <w:rPr>
          <w:rFonts w:ascii="Times New Roman"/>
          <w:b w:val="false"/>
          <w:i w:val="false"/>
          <w:color w:val="000000"/>
          <w:sz w:val="28"/>
        </w:rPr>
        <w:t xml:space="preserve">
болаттан жасалған        7226 19 100 0,     бұйымдарының </w:t>
      </w:r>
      <w:r>
        <w:br/>
      </w:r>
      <w:r>
        <w:rPr>
          <w:rFonts w:ascii="Times New Roman"/>
          <w:b w:val="false"/>
          <w:i w:val="false"/>
          <w:color w:val="000000"/>
          <w:sz w:val="28"/>
        </w:rPr>
        <w:t xml:space="preserve">
жалпақ илек              7226 19 300 0,     Қазақстаннан ЕҚ-ға </w:t>
      </w:r>
      <w:r>
        <w:br/>
      </w:r>
      <w:r>
        <w:rPr>
          <w:rFonts w:ascii="Times New Roman"/>
          <w:b w:val="false"/>
          <w:i w:val="false"/>
          <w:color w:val="000000"/>
          <w:sz w:val="28"/>
        </w:rPr>
        <w:t xml:space="preserve">
                         7226 19 900 0      экспортына қатысты </w:t>
      </w:r>
      <w:r>
        <w:br/>
      </w:r>
      <w:r>
        <w:rPr>
          <w:rFonts w:ascii="Times New Roman"/>
          <w:b w:val="false"/>
          <w:i w:val="false"/>
          <w:color w:val="000000"/>
          <w:sz w:val="28"/>
        </w:rPr>
        <w:t xml:space="preserve">
                                            сандық шектеулерсiз </w:t>
      </w:r>
      <w:r>
        <w:br/>
      </w:r>
      <w:r>
        <w:rPr>
          <w:rFonts w:ascii="Times New Roman"/>
          <w:b w:val="false"/>
          <w:i w:val="false"/>
          <w:color w:val="000000"/>
          <w:sz w:val="28"/>
        </w:rPr>
        <w:t xml:space="preserve">
Бағдарланған                                қосарлы бақылау </w:t>
      </w:r>
      <w:r>
        <w:br/>
      </w:r>
      <w:r>
        <w:rPr>
          <w:rFonts w:ascii="Times New Roman"/>
          <w:b w:val="false"/>
          <w:i w:val="false"/>
          <w:color w:val="000000"/>
          <w:sz w:val="28"/>
        </w:rPr>
        <w:t xml:space="preserve">
түйiршiктi                                  жүйесiн белгiлейтiн </w:t>
      </w:r>
      <w:r>
        <w:br/>
      </w:r>
      <w:r>
        <w:rPr>
          <w:rFonts w:ascii="Times New Roman"/>
          <w:b w:val="false"/>
          <w:i w:val="false"/>
          <w:color w:val="000000"/>
          <w:sz w:val="28"/>
        </w:rPr>
        <w:t xml:space="preserve">
электротехникалық                           Қазақстан Республикасы. </w:t>
      </w:r>
      <w:r>
        <w:br/>
      </w:r>
      <w:r>
        <w:rPr>
          <w:rFonts w:ascii="Times New Roman"/>
          <w:b w:val="false"/>
          <w:i w:val="false"/>
          <w:color w:val="000000"/>
          <w:sz w:val="28"/>
        </w:rPr>
        <w:t xml:space="preserve">
кремнийлi болаттан                          ның Үкiметi мен </w:t>
      </w:r>
      <w:r>
        <w:br/>
      </w:r>
      <w:r>
        <w:rPr>
          <w:rFonts w:ascii="Times New Roman"/>
          <w:b w:val="false"/>
          <w:i w:val="false"/>
          <w:color w:val="000000"/>
          <w:sz w:val="28"/>
        </w:rPr>
        <w:t xml:space="preserve">
жасалған жалпақ                             Еуропалық Қоғамдастық </w:t>
      </w:r>
      <w:r>
        <w:br/>
      </w:r>
      <w:r>
        <w:rPr>
          <w:rFonts w:ascii="Times New Roman"/>
          <w:b w:val="false"/>
          <w:i w:val="false"/>
          <w:color w:val="000000"/>
          <w:sz w:val="28"/>
        </w:rPr>
        <w:t xml:space="preserve">
илек                                        арасындағы хаттар </w:t>
      </w:r>
      <w:r>
        <w:br/>
      </w:r>
      <w:r>
        <w:rPr>
          <w:rFonts w:ascii="Times New Roman"/>
          <w:b w:val="false"/>
          <w:i w:val="false"/>
          <w:color w:val="000000"/>
          <w:sz w:val="28"/>
        </w:rPr>
        <w:t xml:space="preserve">
                                            алмасу нысанындағы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