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6e6d" w14:textId="5a5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зейнетақымен қамсыздандыру жүйесiн реформалауды жүзеге асыру жөнiндегi Қазақстан Республикасының нормативтiк құқықтық актiлерiн әзiрлеудiң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 шiлдедегi N 1040.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азаматтарды зейнетақымен қамсыздандыру жүйесiн реформалауды жүзеге асыру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зейнетақымен қамсыздандыру жүйесiн реформалауды жүзеге асыру жөнiндегi Қазақстан Республикасының нормативтiк құқықтық актiлерiн әзiрлеудiң қоса берiлiп отырған Жоспары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Министрлiктер, мемлекеттiк комитеттер, өзге орталық атқарушы органдар Қазақстан Республикасында зейнетақымен қамсыздандыру жүйесiн реформалауды жүзеге асыру жөнiндегi Қазақстан Республикасының нормативтiк құқықтық актiлерiн әзiрлеу жоспарының уақытында орындалуын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Премьер-Министрiнiң 1997 жылғы 19 наурыздағы N 70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Республикасында зейнетақымен қамсыздандыру жүйесiн реформалау жөнiндегi шаралардың күнтiзбелiк жоспарының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атқарылуына бақылау жасау Қазақстан Республикасы Премьер-Министрiнiң орынбасары Қазақстан Республикасының Қаржы министрi А.С.Павловқа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1 шiлдедегi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1040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Республикасында азаматтарды зейнетақымен қамсыздандыру жүйесiн реформалауды жүзеге асыру жөнiндегi Қазақстан Республикасының нормативтiк құқықтық актiлерiн әзiрлеудiң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|Нормативтiк құқықтық акт        |Атқарушы        |Атқарылу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 |                |мерзiмi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____|________________________________|________________|_____________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|                 2              |       3  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____|________________________________|________________|_____________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"Қазақстан Республикасы Еңбек    Еңбекәлеуметқор.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халықты әлеуметтiк қорғау   ғауминi,          шiлдесi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министрлiгiнiң Ұлттық зейнетақы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агенттiгiн құру туралы"          Экономсаудаминi,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           Ұлттықбанк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Үкiметiнiң қаулысы               (келiсiм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Әдiлетминi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 "Мемлекеттiк жинақтаушы зейнет.  Еңбекәлеумет.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ақы қоры туралы" Қазақстан       қорғауминi,      қыркүйегi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 Үкiметiнiң қаулысы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 Зейнетақы активтерiн инвестиция. БҚҰҚ,     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лық басқару жөнiндегi қызметтi   Әдiлетминi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лицензиялаудың тәртiбi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 Қазақстан Республикасының Бағалы БҚҰҚ, Әдiлетминi,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қағаздар жөнiндегi ұлттық        Еңбекәлеумет.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комиссиясының зейнетақы актив.   қорғауминi,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терiн басқару жөнiндегi компа.   Ұлттықбанк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нияларға арналған пруденциалдық  (келiсiм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нормативтер туралы ережесi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 "Мiндеттi зейнетақы жарналарын    Еңбекәлеуметқор.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ұстаудың және оны төлеудiң        ғауминi, Әдiлет. қарашасы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тәртiбiн бекiту туралы" Қазақстан минi,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 Үкiметiнiң қаулысы   Экономминi,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 "Мемлекеттiк зейнетақы төлеу      Еңбекәлеумет.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орталықтан зейнетақы    қорғауминi,      қарашасы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төлемдерiн тағайындаудың және   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төлеудiң тәртiбi туралы"        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            Экономсаудаминi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Үкiметiнiң қаулысы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 "Маусымдық жұмыстар мен           Еңбекәлеумет.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өнеркәсiптiң маусымдық            қорғауминi,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салаларының тiзiмiн, сот-         Әдiлетминi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медицина сараптау мекемелерiн.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дегi және емдеу мекемелерiнiң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патология-анатомиялық бөлiм.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шелерiндегi стажды жеңiлдiктi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есептеуге арналған жұмыстардың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тiзбесiн бекiту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 Үкiметiнiң қаулысы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 Мемлекеттiк зейнетақы төлеу       Еңбекәлеумет.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орталықтан төленетiн    қорғауминi,       желтоқсаны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зейнетақы төлемдерiн индекстеудiң Ұлттықбанк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тәртiбi                           (келiсiм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Экономсаудаминi,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Әдiлетминi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 Зейнетақы активтерiн басқару      БҚҰК,      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компаниялардың қаржылық Экономсаудаминi.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статистикалық есеп беруiнiң  нiң ұлтстатагент.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нысаны                            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10 "Мемлекеттiк зейнетақы төлеу      Қаржыминi  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орталықтан төленетiн    Экономсаудаминi,  қарашасы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зейнетақы төлемдерiн есептеу үшiн Әдiлетминi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енгiзiлетiн табыстардың тiзбесiн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бекiту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 Үкiметiнiң қаулысы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11 Қазақстан Республикасы Бағалы     БҚҰК      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қағаздар жөнiндегi ұлттық                   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комиссиясының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активтерiн басқару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компаниялардың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қызметi туралы ережесi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12 "Әскери қызметшiлерге, iшкi      Қорғанысминi,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iстер органдарының және          Iшкiiсминi,       желтоқсаны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Мемлекеттiк тергеу комитетiнiң   МТК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қызметкерлерiне еңбек сiңiрген   бойынша), ҰҚК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жылдарын есептеудiң тәртiбiн     (келiсiм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бекiту туралы" Қазақстан     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Республикасы Үкiметiнiң қаулысы  гвардия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Президенттiң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(келiсiм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Еңбекәлеумет.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қорғауминi,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Әдiлетминi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