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c2ba" w14:textId="04dc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3 маусымдағы N 587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 шiлдедегi N 1041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резервтiк қорының қаражатын пайдаланудың тәртiбiн бекiту туралы" Қазақстан Республикасы Үкiметiнiң 1997 жылғы 22 сәуiрдегi N 620 қаулысын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P970620_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"Өнеркәсiптегi авариялар мен күйреулердiң, табиғи апаттардың алдын алу және олардың зардаптарын жою саласындағы шараларды қаржылай және материалдық-техникалық қамтамасыз етудiң тәртiбi жөнiндегi Ереженi бекiту туралы" Қазақстан Республикасы Министрлер Кабинетiнiң 1994 жылғы 3 маусымдағы N 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P940587_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(Қазақстан Республикасының ПҮАЖ-ы, 1994 ж., N 25, 256-құжат)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