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6775" w14:textId="4ea6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министрлiгiнiң сот-медицина қызметiн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шiлдедегi N 1044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Азаматтардың конституциялық құқықтары мен еркiндiгiн қорғау,
Мемлекеттiк құқық реформасының бағдарламасын жүзеге асыру, қылмысқа
қарсы күрес пен құқық тәртiбiн нығайту жөнiндегi шараларды күшейту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Денсаулық сақтау министрлiгiнiң Бас
сот-медицина сараптамасы бюросы облыстық және Алматы қалалық
сот-медицина сараптамасы бюролары функциональды бағындырылып,
республикалық мемлекеттiк мекеме - Қазақстан Республикасы Денсаулық
сақтау министрлiгiнiң сот медицина орталығы (бұдан әрi - Орталық) етiп
қайта ұйымдастырылады.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Денсаулық сақтау министрлiгi бiр ай
мерзiм iшiнде Орталық пен оның құрылымы туралы Ереженi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Орталық қызметiнiң мынадай негiзгi бағыттары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белгiленген заң тәртiбiмен республиканың сот-медицина қызметiне
басшылық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соңғы сатыда қайталама, аса күрделi сараптамалар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сот-медицина және ғылыми кадрларды даярлау және қайта даярлау;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сот-медицина сараптамасының қазiргi заманғы әдiстерi мен
әдiстемелерiн қабылдау мен құру және оларды сараптама практикасына
ендiру.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Қаржы министрлiгiнiң Мемлекеттiк мүлiк
пен активтердi басқару департаментi, Алматы қаласының өкiмi 1997
жылдың аяғына дейiн Алматы қаласында Орталық үшiн ғимарат бөлу туралы
мәселенi шешетiн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Облыстардың әкiмдерi емдеу-профилактика мекемелерiнiң жүйесiн
оңтайландыруды ескере отырып, сот-медицина қызметi үшiн үй-жай бөлу
және оларға қажеттi қаржылық және материалдық-техникалық көмек көрсету
туралы мәселенi қарасын.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