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9f52" w14:textId="e159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Әдiлет министрлiгiнiң жекелеген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7 шiлдедегi N 1065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әскери соттарына басшылықты жақсарту және олардың жұмыстарының сапасын көтеру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Әдiлет министрлiгiнiң орталық аппаратының саны Әскери соттар басқармасы аппаратының санын қысқарту есебiнен 14 адамға көбейтiлсiн.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министрлiгi Қазақстан Республикасы Әдiлет министрлiгiнiң тиiстi шығыс сметасын әскери соттардың шығыс сметасын азайту есебiнен көбейтсiн.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Әдiлет министрлiгiнiң мәселелерi туралы" Қазақстан Республикасы Үкiметiнiң 1997 жылғы 1 сәуiрдегi N 450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P970450_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өзгерту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"136" деген сан "150" деген санмен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