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7eb3" w14:textId="7847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17 наурыздағы N 337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9 шiлде N 1083. Күші жойылды - ҚР Үкіметінің 1999.09.21. N 1433 қаулысымен.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Премьер-Министрiнiң Кеңсесi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 1997 жылғы 17 наурыздағы N 337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P970337_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 енгiзiлсiн:
     аталған қаулының қосымшасындағы:
     "Премьер-министрдiң кеңесшiлерi мен көмекшiлерi тобы" деген
жолдағы "7" деген сан "8" деген санмен ауыстырылсын.
     "Премьер-министр орынбасарларының кеңесшiлерi мен көмекшiлерi 
тобы деген" деген жолдағы "8" деген сан "7" деген санмен ауыстырылсын.
     Қазақстан Республикасының
        Премьер-Министрiнiң
 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