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142f" w14:textId="1921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7 қазандағы N 1237 қаулысына толықтырулар мен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9 шiлдедегi N 1087</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келiсiмнiң күшiне енуiне арналған шарттарды жүзеге асыру жөнiндегi шаралар туралы" Қазақстан Республикасы Үкiметiнiң 1996 жылғы 7 қазандағы N 1237 </w:t>
      </w:r>
      <w:r>
        <w:rPr>
          <w:rFonts w:ascii="Times New Roman"/>
          <w:b w:val="false"/>
          <w:i w:val="false"/>
          <w:color w:val="000000"/>
          <w:sz w:val="28"/>
        </w:rPr>
        <w:t xml:space="preserve">P961237_ </w:t>
      </w:r>
      <w:r>
        <w:rPr>
          <w:rFonts w:ascii="Times New Roman"/>
          <w:b w:val="false"/>
          <w:i w:val="false"/>
          <w:color w:val="000000"/>
          <w:sz w:val="28"/>
        </w:rPr>
        <w:t xml:space="preserve">қаулысына мынадай толықтырулар мен өзгерiстер енгiзiлсiн: </w:t>
      </w:r>
      <w:r>
        <w:br/>
      </w:r>
      <w:r>
        <w:rPr>
          <w:rFonts w:ascii="Times New Roman"/>
          <w:b w:val="false"/>
          <w:i w:val="false"/>
          <w:color w:val="000000"/>
          <w:sz w:val="28"/>
        </w:rPr>
        <w:t xml:space="preserve">
      5-тармақтағы "төлеушi шаруашылықтардың" деген сөз "түпкi займшы шаруашылықтардың" деген сөзбен ауыстырылсын; </w:t>
      </w:r>
      <w:r>
        <w:br/>
      </w:r>
      <w:r>
        <w:rPr>
          <w:rFonts w:ascii="Times New Roman"/>
          <w:b w:val="false"/>
          <w:i w:val="false"/>
          <w:color w:val="000000"/>
          <w:sz w:val="28"/>
        </w:rPr>
        <w:t xml:space="preserve">
      8-тармақ мынадай мазмұнмен толықтырылсын: </w:t>
      </w:r>
      <w:r>
        <w:br/>
      </w:r>
      <w:r>
        <w:rPr>
          <w:rFonts w:ascii="Times New Roman"/>
          <w:b w:val="false"/>
          <w:i w:val="false"/>
          <w:color w:val="000000"/>
          <w:sz w:val="28"/>
        </w:rPr>
        <w:t xml:space="preserve">
      "8. Қазақстан Республикасының Мемлекеттiк Экспорт-импорт банкi Қазақстан Республикасы Қаржы министрлiгiне ХҚҚДБ займ қаражаттарын жүзеге асыру мен қызмет ету және республикалық бюджетпен қатар қаржыландыру жөнiндегi қаржы агентi болып белгiленсiн;" </w:t>
      </w:r>
      <w:r>
        <w:br/>
      </w:r>
      <w:r>
        <w:rPr>
          <w:rFonts w:ascii="Times New Roman"/>
          <w:b w:val="false"/>
          <w:i w:val="false"/>
          <w:color w:val="000000"/>
          <w:sz w:val="28"/>
        </w:rPr>
        <w:t xml:space="preserve">
      осы қаулының 2-қосымшасына: </w:t>
      </w:r>
      <w:r>
        <w:br/>
      </w:r>
      <w:r>
        <w:rPr>
          <w:rFonts w:ascii="Times New Roman"/>
          <w:b w:val="false"/>
          <w:i w:val="false"/>
          <w:color w:val="000000"/>
          <w:sz w:val="28"/>
        </w:rPr>
        <w:t xml:space="preserve">
      7, 8, 9, 10-тармақтарындағы "алушы шаруашылық"; "алушы шаруашылық", "төлеушi шаруашылық", "алушы шаруашылықтың", деген сөздер "түпкi зайымшы шаруашылық", "түпкi зайымшы шаруашылықтар", "түпкi зайымшы шаруашылықтың" деген сөздермен ауыстырылсын; </w:t>
      </w:r>
      <w:r>
        <w:br/>
      </w:r>
      <w:r>
        <w:rPr>
          <w:rFonts w:ascii="Times New Roman"/>
          <w:b w:val="false"/>
          <w:i w:val="false"/>
          <w:color w:val="000000"/>
          <w:sz w:val="28"/>
        </w:rPr>
        <w:t xml:space="preserve">
      9-тармақ мынадай мазмұнмен берiлсiн: </w:t>
      </w:r>
      <w:r>
        <w:br/>
      </w:r>
      <w:r>
        <w:rPr>
          <w:rFonts w:ascii="Times New Roman"/>
          <w:b w:val="false"/>
          <w:i w:val="false"/>
          <w:color w:val="000000"/>
          <w:sz w:val="28"/>
        </w:rPr>
        <w:t xml:space="preserve">
      "9. "Мемлекеттiк экспорт-импорт банк пен түпкi зайымшы шаруашылықтар арасындағы проценттiк ставка екiжақты келiсiмде айқындалуға тиiс, сондай-ақ қайтарым кепiлдiгi, мiндеттi кепiлдiк және өтем кестесi белгiленедi";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осы қаулының 3-қосымшасына:</w:t>
      </w:r>
    </w:p>
    <w:p>
      <w:pPr>
        <w:spacing w:after="0"/>
        <w:ind w:left="0"/>
        <w:jc w:val="both"/>
      </w:pPr>
      <w:r>
        <w:rPr>
          <w:rFonts w:ascii="Times New Roman"/>
          <w:b w:val="false"/>
          <w:i w:val="false"/>
          <w:color w:val="000000"/>
          <w:sz w:val="28"/>
        </w:rPr>
        <w:t>     атауы мен 1, 2, 3, 5, 6-тармақтарындағы "төлеушi шаруашылықтардың",</w:t>
      </w:r>
    </w:p>
    <w:p>
      <w:pPr>
        <w:spacing w:after="0"/>
        <w:ind w:left="0"/>
        <w:jc w:val="both"/>
      </w:pPr>
      <w:r>
        <w:rPr>
          <w:rFonts w:ascii="Times New Roman"/>
          <w:b w:val="false"/>
          <w:i w:val="false"/>
          <w:color w:val="000000"/>
          <w:sz w:val="28"/>
        </w:rPr>
        <w:t>"төлеушi шаруашылықтар", "төлем жасаушы шаруашылықтар", деген сөздер</w:t>
      </w:r>
    </w:p>
    <w:p>
      <w:pPr>
        <w:spacing w:after="0"/>
        <w:ind w:left="0"/>
        <w:jc w:val="both"/>
      </w:pPr>
      <w:r>
        <w:rPr>
          <w:rFonts w:ascii="Times New Roman"/>
          <w:b w:val="false"/>
          <w:i w:val="false"/>
          <w:color w:val="000000"/>
          <w:sz w:val="28"/>
        </w:rPr>
        <w:t>тиiсiнше "түпкi зайымшы шаруашылықтардың", "түпкi зайымшы шаруашылықтар",</w:t>
      </w:r>
    </w:p>
    <w:p>
      <w:pPr>
        <w:spacing w:after="0"/>
        <w:ind w:left="0"/>
        <w:jc w:val="both"/>
      </w:pPr>
      <w:r>
        <w:rPr>
          <w:rFonts w:ascii="Times New Roman"/>
          <w:b w:val="false"/>
          <w:i w:val="false"/>
          <w:color w:val="000000"/>
          <w:sz w:val="28"/>
        </w:rPr>
        <w:t>"түпкi зайымшы шаруашылықтың" деген сөздермен ауыстырылсын;</w:t>
      </w:r>
    </w:p>
    <w:p>
      <w:pPr>
        <w:spacing w:after="0"/>
        <w:ind w:left="0"/>
        <w:jc w:val="both"/>
      </w:pPr>
      <w:r>
        <w:rPr>
          <w:rFonts w:ascii="Times New Roman"/>
          <w:b w:val="false"/>
          <w:i w:val="false"/>
          <w:color w:val="000000"/>
          <w:sz w:val="28"/>
        </w:rPr>
        <w:t>     5-тармақтағы "уәкiлеттi органдар" деген сөз "қаржы агентi" деген</w:t>
      </w:r>
    </w:p>
    <w:p>
      <w:pPr>
        <w:spacing w:after="0"/>
        <w:ind w:left="0"/>
        <w:jc w:val="both"/>
      </w:pPr>
      <w:r>
        <w:rPr>
          <w:rFonts w:ascii="Times New Roman"/>
          <w:b w:val="false"/>
          <w:i w:val="false"/>
          <w:color w:val="000000"/>
          <w:sz w:val="28"/>
        </w:rPr>
        <w:t>сөзбен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