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e507" w14:textId="90fe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31 желтоқсандағы N 1737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9 шiлдедегi N 1088</w:t>
      </w:r>
    </w:p>
    <w:p>
      <w:pPr>
        <w:spacing w:after="0"/>
        <w:ind w:left="0"/>
        <w:jc w:val="both"/>
      </w:pPr>
      <w:bookmarkStart w:name="z0" w:id="0"/>
      <w:r>
        <w:rPr>
          <w:rFonts w:ascii="Times New Roman"/>
          <w:b w:val="false"/>
          <w:i w:val="false"/>
          <w:color w:val="000000"/>
          <w:sz w:val="28"/>
        </w:rPr>
        <w:t xml:space="preserve">
      "1997 жылға арналған республикалық бюджет туралы" Қазақстан Республикасының Заңына өзгерiстер мен толықтырулар енгiзу туралы" Қазақстан Республикасының 1997 жылғы 18 маусымдағы Заңын жүзеге асыру мақсатында Қазақстан Республикасының Үкiметi қаулы етедi: </w:t>
      </w:r>
      <w:r>
        <w:br/>
      </w:r>
      <w:r>
        <w:rPr>
          <w:rFonts w:ascii="Times New Roman"/>
          <w:b w:val="false"/>
          <w:i w:val="false"/>
          <w:color w:val="000000"/>
          <w:sz w:val="28"/>
        </w:rPr>
        <w:t>
      1. "1997 жылға арналған республикалық бюджет туралы" Қазақстан Республикасының Заңын жүзеге асыру туралы" Қазақстан Республикасы Үкiметiнiң 1996 жылғы 31 желтоқсандағы N 1737 </w:t>
      </w:r>
      <w:r>
        <w:rPr>
          <w:rFonts w:ascii="Times New Roman"/>
          <w:b w:val="false"/>
          <w:i w:val="false"/>
          <w:color w:val="000000"/>
          <w:sz w:val="28"/>
        </w:rPr>
        <w:t xml:space="preserve">P961737_ </w:t>
      </w:r>
      <w:r>
        <w:rPr>
          <w:rFonts w:ascii="Times New Roman"/>
          <w:b w:val="false"/>
          <w:i w:val="false"/>
          <w:color w:val="000000"/>
          <w:sz w:val="28"/>
        </w:rPr>
        <w:t xml:space="preserve">қаулысына мынадай өзгерiстер мен толықтырулар енгiзiлсiн: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"177423822 мың теңге" деген сөздер "186668929 мың теңге, ресми трансферттер бойынша алынған - 922000 мың теңге" деген сөздермен ауыстырылсын; </w:t>
      </w:r>
      <w:r>
        <w:br/>
      </w:r>
      <w:r>
        <w:rPr>
          <w:rFonts w:ascii="Times New Roman"/>
          <w:b w:val="false"/>
          <w:i w:val="false"/>
          <w:color w:val="000000"/>
          <w:sz w:val="28"/>
        </w:rPr>
        <w:t xml:space="preserve">
      "199631610" деген сан "228877075" деген санмен ауыстырылсын; </w:t>
      </w:r>
      <w:r>
        <w:br/>
      </w:r>
      <w:r>
        <w:rPr>
          <w:rFonts w:ascii="Times New Roman"/>
          <w:b w:val="false"/>
          <w:i w:val="false"/>
          <w:color w:val="000000"/>
          <w:sz w:val="28"/>
        </w:rPr>
        <w:t xml:space="preserve">
      "32768715" деген сан "22387852" деген санмен ауыстырылсын; </w:t>
      </w:r>
      <w:r>
        <w:br/>
      </w:r>
      <w:r>
        <w:rPr>
          <w:rFonts w:ascii="Times New Roman"/>
          <w:b w:val="false"/>
          <w:i w:val="false"/>
          <w:color w:val="000000"/>
          <w:sz w:val="28"/>
        </w:rPr>
        <w:t xml:space="preserve">
      "54976503" деген сан "63673998" деген санмен ауыстырылсын; </w:t>
      </w:r>
      <w:r>
        <w:br/>
      </w:r>
      <w:r>
        <w:rPr>
          <w:rFonts w:ascii="Times New Roman"/>
          <w:b w:val="false"/>
          <w:i w:val="false"/>
          <w:color w:val="000000"/>
          <w:sz w:val="28"/>
        </w:rPr>
        <w:t xml:space="preserve">
      "3,16" деген сан "3,66" деген санмен ауыстырылсын; </w:t>
      </w:r>
      <w:r>
        <w:br/>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"10. Қазақстан Республикасында салықтық қатынастарды реттейтiн кейбiр заң актiлерi мен Қазақстан Республикасы Президентiнiң заң күшi бар Жарлықтарының күшi жойылған деп тану туралы" Қазақстан Республикасы Президентiнiң 1995 жылғы 18 шiлдедегi N 2367 </w:t>
      </w:r>
      <w:r>
        <w:rPr>
          <w:rFonts w:ascii="Times New Roman"/>
          <w:b w:val="false"/>
          <w:i w:val="false"/>
          <w:color w:val="000000"/>
          <w:sz w:val="28"/>
        </w:rPr>
        <w:t xml:space="preserve">U952367_ </w:t>
      </w:r>
      <w:r>
        <w:rPr>
          <w:rFonts w:ascii="Times New Roman"/>
          <w:b w:val="false"/>
          <w:i w:val="false"/>
          <w:color w:val="000000"/>
          <w:sz w:val="28"/>
        </w:rPr>
        <w:t>Заң күшi бар Жарлығының 2-тармағына сәйкес "Жер қойнауын қорғау және минерал-шикiзат базасын қалпына келтiру жөнiндегi Республикалық қор құру туралы" Қазақстан Республикасы Министрлер Кабинетiнiң 1993 жылғы 20 мамырдағы N 407 </w:t>
      </w:r>
      <w:r>
        <w:rPr>
          <w:rFonts w:ascii="Times New Roman"/>
          <w:b w:val="false"/>
          <w:i w:val="false"/>
          <w:color w:val="000000"/>
          <w:sz w:val="28"/>
        </w:rPr>
        <w:t xml:space="preserve">P930407_ </w:t>
      </w:r>
      <w:r>
        <w:rPr>
          <w:rFonts w:ascii="Times New Roman"/>
          <w:b w:val="false"/>
          <w:i w:val="false"/>
          <w:color w:val="000000"/>
          <w:sz w:val="28"/>
        </w:rPr>
        <w:t>қаулысының негiзiнде Жер қойнауын қорғау және минерал-шикiзат базасын қалпына келтiру жөнiндегi Республикалық қорға бұрын төлемдер жасаған жер қойнауын пайдаланушылар, сондай-ақ "Мұнайға, газға және көмiрге тiркелген (ренталық) төлемдер туралы" Қазақстан Республикасы Министрлер кабинетiнiң 1995 жылғы 1 маусымдағы N 764 </w:t>
      </w:r>
      <w:r>
        <w:rPr>
          <w:rFonts w:ascii="Times New Roman"/>
          <w:b w:val="false"/>
          <w:i w:val="false"/>
          <w:color w:val="000000"/>
          <w:sz w:val="28"/>
        </w:rPr>
        <w:t xml:space="preserve">P950764_ </w:t>
      </w:r>
      <w:r>
        <w:rPr>
          <w:rFonts w:ascii="Times New Roman"/>
          <w:b w:val="false"/>
          <w:i w:val="false"/>
          <w:color w:val="000000"/>
          <w:sz w:val="28"/>
        </w:rPr>
        <w:t xml:space="preserve">қаулысының негiзiнде жер қойнауын пайдалануға шарт жасалғанға дейiн тiркелген (ренталық) төлемдер төлеген жер қойнауын пайдаланушылар жоғарыда аталған қаулыларда белгiленген мөлшер мен жағдайларда республикалық бюджеттiң кiрiсiне аударымдар жасайды. Жер қойнауын пайдаланушылар қайта ұйымдастырылған жағдайда жер қойнауын пайдалануға шарт жасалғанға дейiн бұрын тiркелген (ренталық) төлемдер төленiп келген кен орындарын пайдалануға немесе иеленуге алған заңды және жеке тұлғалар оларды белгiленген тәртiп бойынша төлей бередi"; </w:t>
      </w:r>
      <w:r>
        <w:br/>
      </w:r>
      <w:r>
        <w:rPr>
          <w:rFonts w:ascii="Times New Roman"/>
          <w:b w:val="false"/>
          <w:i w:val="false"/>
          <w:color w:val="000000"/>
          <w:sz w:val="28"/>
        </w:rPr>
        <w:t xml:space="preserve">
      13-тармақта "Қазақстан Республикасының Мемлекеттiк мүлiктi басқару жөнiндегi мемлекеттiк комитетi, Қазақстан Республикасының Мемлекеттiк салық комитетi мен Қазақстан Республикасының жекешелендiру жөнiндегi мемлекеттiк комитетi" деген сөздер "Қазақстан Республикасы Қаржы министрлiгiнiң Мемлекеттiк мүлiк пен активтердi басқару жөнiндегi департаментi, Қазақстан Республикасы Қаржы министрлiгiнiң Жекешелендiру жөнiндегi департаментi және Қазақстан Республикасы Қаржы министрлiгiнiң Салық комитетi" деген сөздермен ауыстырылсын"; </w:t>
      </w:r>
      <w:r>
        <w:br/>
      </w:r>
      <w:r>
        <w:rPr>
          <w:rFonts w:ascii="Times New Roman"/>
          <w:b w:val="false"/>
          <w:i w:val="false"/>
          <w:color w:val="000000"/>
          <w:sz w:val="28"/>
        </w:rPr>
        <w:t xml:space="preserve">
      16-тармақта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 деген сөздер "Қазақстан Республикасы Қаржы министрлiгiнiң Мемлекеттiк мүлiк пен активтердi басқару жөнiндегi департаментi, Қазақстан Республикасы Қаржы министрлiгiнiң Жекешелендiру жөнiндегi департаментi" деген сөздермен ауыстырылсын"; </w:t>
      </w:r>
      <w:r>
        <w:br/>
      </w:r>
      <w:r>
        <w:rPr>
          <w:rFonts w:ascii="Times New Roman"/>
          <w:b w:val="false"/>
          <w:i w:val="false"/>
          <w:color w:val="000000"/>
          <w:sz w:val="28"/>
        </w:rPr>
        <w:t xml:space="preserve">
      17-тармақта: </w:t>
      </w:r>
      <w:r>
        <w:br/>
      </w:r>
      <w:r>
        <w:rPr>
          <w:rFonts w:ascii="Times New Roman"/>
          <w:b w:val="false"/>
          <w:i w:val="false"/>
          <w:color w:val="000000"/>
          <w:sz w:val="28"/>
        </w:rPr>
        <w:t xml:space="preserve">
      бiрiншi абзацтағы "Мемлекеттiк азық-түлiктiк контракт корпорациясының" деген сөздер "Азық-түлiк контракт корпорациясы" жабық үлгiдегi акционерлiк қоғамының" деген сөздермен ауыстырылсын; </w:t>
      </w:r>
      <w:r>
        <w:br/>
      </w:r>
      <w:r>
        <w:rPr>
          <w:rFonts w:ascii="Times New Roman"/>
          <w:b w:val="false"/>
          <w:i w:val="false"/>
          <w:color w:val="000000"/>
          <w:sz w:val="28"/>
        </w:rPr>
        <w:t xml:space="preserve">
      "2633000" деген сан "2580000" деген санмен ауыстырылсын; </w:t>
      </w:r>
      <w:r>
        <w:br/>
      </w:r>
      <w:r>
        <w:rPr>
          <w:rFonts w:ascii="Times New Roman"/>
          <w:b w:val="false"/>
          <w:i w:val="false"/>
          <w:color w:val="000000"/>
          <w:sz w:val="28"/>
        </w:rPr>
        <w:t xml:space="preserve">
      екіншi абзац алынып тасталсын; </w:t>
      </w:r>
      <w:r>
        <w:br/>
      </w:r>
      <w:r>
        <w:rPr>
          <w:rFonts w:ascii="Times New Roman"/>
          <w:b w:val="false"/>
          <w:i w:val="false"/>
          <w:color w:val="000000"/>
          <w:sz w:val="28"/>
        </w:rPr>
        <w:t xml:space="preserve">
      25-тармақтың екiншi абзацындағы "Бiлiм министрлiгi, Мәдениет министрлiгi" деген сөздер "Бiлiм және мәдениет министрлiгi" деген сөздермен ауыстырылсын; </w:t>
      </w:r>
      <w:r>
        <w:br/>
      </w:r>
      <w:r>
        <w:rPr>
          <w:rFonts w:ascii="Times New Roman"/>
          <w:b w:val="false"/>
          <w:i w:val="false"/>
          <w:color w:val="000000"/>
          <w:sz w:val="28"/>
        </w:rPr>
        <w:t xml:space="preserve">
      27-тармақта "Экономика министрлiгiмен, Өнеркәсiп және сауда министрлiгiмен" деген сөздер "Экономика және сауда министрлiгiмен" деген сөздермен ауыстырылсын; </w:t>
      </w:r>
      <w:r>
        <w:br/>
      </w:r>
      <w:r>
        <w:rPr>
          <w:rFonts w:ascii="Times New Roman"/>
          <w:b w:val="false"/>
          <w:i w:val="false"/>
          <w:color w:val="000000"/>
          <w:sz w:val="28"/>
        </w:rPr>
        <w:t xml:space="preserve">
      34-тармақта "Қазақстан Республикасы Қаржы министрлiгi жанындағы Қаржы-валюта бақылау комитетi" деген сөздер "Қазақстан Республикасы Қаржы министрлiгiнiң Қаржы бақылау комитетi" деген сөздермен ауыстырылсын; </w:t>
      </w:r>
      <w:r>
        <w:br/>
      </w:r>
      <w:r>
        <w:rPr>
          <w:rFonts w:ascii="Times New Roman"/>
          <w:b w:val="false"/>
          <w:i w:val="false"/>
          <w:color w:val="000000"/>
          <w:sz w:val="28"/>
        </w:rPr>
        <w:t xml:space="preserve">
      40-тармақ мынадай редакцияда жазылсын: </w:t>
      </w:r>
      <w:r>
        <w:br/>
      </w:r>
      <w:r>
        <w:rPr>
          <w:rFonts w:ascii="Times New Roman"/>
          <w:b w:val="false"/>
          <w:i w:val="false"/>
          <w:color w:val="000000"/>
          <w:sz w:val="28"/>
        </w:rPr>
        <w:t xml:space="preserve">
      "40. Қазақстан Республикасының Экономика және сауда министрлiгiнiң құрылыс және сәулет-қала құрылысын бақылау агенттiгi Қазақстан Республикасының Қаржы министрлiгiмен және Қазақстан Республикасының Ұлттық Банкiмен келiсе отырып, жаңа тұрғын үй саясатының шараларын және Қазақстан Республикасының бiр-екi облыстарында тұрғын үймен қамтамасыз етудiң пилоттық жобаларын қаржыландыру жөнiнде ұсыныстар әзiрлеп, бiр ай мерзiмде Қазақстан Республикасының Үкiметiне енгiзсiн"; </w:t>
      </w:r>
      <w:r>
        <w:br/>
      </w:r>
      <w:r>
        <w:rPr>
          <w:rFonts w:ascii="Times New Roman"/>
          <w:b w:val="false"/>
          <w:i w:val="false"/>
          <w:color w:val="000000"/>
          <w:sz w:val="28"/>
        </w:rPr>
        <w:t xml:space="preserve">
      41-тармақта "Құрылыс, тұрғын үй және аумақтарда құрылыс салу министрлiгi Қазақстан Республикасының Экономика министрлiгiмен және Қаржы министрлiгiмен келiсе отырып" деген сөздер "Қазақстан Республикасы Экономика және сауда министрлiгiнiң Құрылыс және сәулет-қала құрылысын бақылау агенттiгi Қазақстан Республикасының Қаржы министрлiгiмен келiсе отырып" деген сөздермен ауыстырылсын; </w:t>
      </w:r>
      <w:r>
        <w:br/>
      </w:r>
      <w:r>
        <w:rPr>
          <w:rFonts w:ascii="Times New Roman"/>
          <w:b w:val="false"/>
          <w:i w:val="false"/>
          <w:color w:val="000000"/>
          <w:sz w:val="28"/>
        </w:rPr>
        <w:t xml:space="preserve">
      43-тармақта "Бiлiм министрлiгi" деген сөздер "Бiлiм және мәдениет министрлiгi" деген сөздермен ауыстырылсын; </w:t>
      </w:r>
      <w:r>
        <w:br/>
      </w:r>
      <w:r>
        <w:rPr>
          <w:rFonts w:ascii="Times New Roman"/>
          <w:b w:val="false"/>
          <w:i w:val="false"/>
          <w:color w:val="000000"/>
          <w:sz w:val="28"/>
        </w:rPr>
        <w:t xml:space="preserve">
      44-тармақ алынып тасталсын; </w:t>
      </w:r>
      <w:r>
        <w:br/>
      </w:r>
      <w:r>
        <w:rPr>
          <w:rFonts w:ascii="Times New Roman"/>
          <w:b w:val="false"/>
          <w:i w:val="false"/>
          <w:color w:val="000000"/>
          <w:sz w:val="28"/>
        </w:rPr>
        <w:t xml:space="preserve">
      48-тармақта "Қазақстан Республикасы Жекешелендiру жөнiндегi мемлекеттiк комитетiнiң" деген сөздер "Қазақстан Республикасы Қаржы министрлiгiнiң жекешелендiру жөнiндегi департаментi" деген сөздермен ауыстырылсын; </w:t>
      </w:r>
      <w:r>
        <w:br/>
      </w:r>
      <w:r>
        <w:rPr>
          <w:rFonts w:ascii="Times New Roman"/>
          <w:b w:val="false"/>
          <w:i w:val="false"/>
          <w:color w:val="000000"/>
          <w:sz w:val="28"/>
        </w:rPr>
        <w:t xml:space="preserve">
      52-тармақ алынып тасталсын; </w:t>
      </w:r>
      <w:r>
        <w:br/>
      </w:r>
      <w:r>
        <w:rPr>
          <w:rFonts w:ascii="Times New Roman"/>
          <w:b w:val="false"/>
          <w:i w:val="false"/>
          <w:color w:val="000000"/>
          <w:sz w:val="28"/>
        </w:rPr>
        <w:t xml:space="preserve">
      54-тармақта "Қазақстан Республикасының Мемлекеттiк салық комитетi Қаржы министрлiгiнiң жанындағы Қазынашылықпен, Қазақстан Республикасының Әдiлет министрлiгiнiң және Қазақстан Республикасының Мемлекеттiк мүлiктi басқару жөнiндегi мемлекеттiк комитетiмен бiрлесiп" деген сөздер "Қазақстан Республикасы Қаржы министрлiгiнiң Салық комитетi Қазақстан Республикасы Қаржы министрлiгiнiң Қазынашылық департаментiмен, Мемлекеттiк мүлiктi және активтердi басқару департаментiмен және Қазақстан Республикасының Әдiлет министрлiгiмен бiрлесiп" деген сөздермен ауыстырылсын; </w:t>
      </w:r>
      <w:r>
        <w:br/>
      </w:r>
      <w:r>
        <w:rPr>
          <w:rFonts w:ascii="Times New Roman"/>
          <w:b w:val="false"/>
          <w:i w:val="false"/>
          <w:color w:val="000000"/>
          <w:sz w:val="28"/>
        </w:rPr>
        <w:t xml:space="preserve">
      56-тармақта: </w:t>
      </w:r>
      <w:r>
        <w:br/>
      </w:r>
      <w:r>
        <w:rPr>
          <w:rFonts w:ascii="Times New Roman"/>
          <w:b w:val="false"/>
          <w:i w:val="false"/>
          <w:color w:val="000000"/>
          <w:sz w:val="28"/>
        </w:rPr>
        <w:t xml:space="preserve">
      бiрiншi абзацтағы "Қазақстан Республикасы Мемлекеттiк салық комитетiнiң Салық полициясы" және "Қазақстан Республикасы Қаржы министрлiгiнiң жанындағы Қазынашылыққа" деген сөздер тиiсiнше "Қазақстан Республикасы Қаржы министрлiгiнiң Салық полициясы департаментi" және "Қазақстан Республикасы Қаржы министрлiгiнiң Қазынашылық департаментiне" деген сөздермен ауыстырылсын; </w:t>
      </w:r>
      <w:r>
        <w:br/>
      </w:r>
      <w:r>
        <w:rPr>
          <w:rFonts w:ascii="Times New Roman"/>
          <w:b w:val="false"/>
          <w:i w:val="false"/>
          <w:color w:val="000000"/>
          <w:sz w:val="28"/>
        </w:rPr>
        <w:t xml:space="preserve">
      екiншi абзацтағы "Қазақстан Республикасы Қаржы министрлiгiнiң жанындағы Қазынашылық Қазақстан Республикасының мемлекеттiк Экспорт-импорт банкiмен, Қазақстан Республикасының Мемлекеттiк мүлiктi басқару жөнiндегi мемлекеттiк комитетiмен" деген сөздер "Қазақстан Республикасы Қаржы министрлiгiнiң Қазынашылық департаментi Қазақстан Республикасының мемлекеттiк Экспорт-импорт банкiмен, Қазақстан Республикасының Мемлекеттiк мүлiктi басқару жөнiндегi мемлекеттiк комитетiмен" деген сөздермен ауыстырылсын; </w:t>
      </w:r>
      <w:r>
        <w:br/>
      </w:r>
      <w:r>
        <w:rPr>
          <w:rFonts w:ascii="Times New Roman"/>
          <w:b w:val="false"/>
          <w:i w:val="false"/>
          <w:color w:val="000000"/>
          <w:sz w:val="28"/>
        </w:rPr>
        <w:t xml:space="preserve">
      57-тармақта "Қазақстан Республикасының Геология және жер қойнауын қорғау министрлiгi, Мемлекеттiк салық комитетi, Қаржы министрлiгi" деген сөздер "Қазақстан Республикасының Энергетика және табиғи ресурстар министрлiгi, Қазақстан Республикасы Қаржы министрлiгiнiң Салық комитетi" деген сөздермен ауыстырылсын; </w:t>
      </w:r>
      <w:r>
        <w:br/>
      </w:r>
      <w:r>
        <w:rPr>
          <w:rFonts w:ascii="Times New Roman"/>
          <w:b w:val="false"/>
          <w:i w:val="false"/>
          <w:color w:val="000000"/>
          <w:sz w:val="28"/>
        </w:rPr>
        <w:t xml:space="preserve">
      58-тармақта "Қаржы министрлiгiнiң жанындағы Сырттан қарыз алу жөнiндегi комитет Қазақстан Республикасының Экономика министрлiгiмен бiрлесiп" деген сөздер "Қаржы министрлiгiнiң Сырттан қарыз алу жөнiндегi комитетi Қазақстан Республикасының Экономика және сауда министрлiгiмен бiрлесiп" деген сөздермен ауыстырылсын; </w:t>
      </w:r>
      <w:r>
        <w:br/>
      </w:r>
      <w:r>
        <w:rPr>
          <w:rFonts w:ascii="Times New Roman"/>
          <w:b w:val="false"/>
          <w:i w:val="false"/>
          <w:color w:val="000000"/>
          <w:sz w:val="28"/>
        </w:rPr>
        <w:t xml:space="preserve">
      59-тармақта "Қазақстан Республикасы Экономика министрлiгiнiң жанындағы Мемлекеттiк сатып алулар жөнiндегi агенттiк" деген сөздер "Қазақстан Республикасының Экономика және сауда министрлiгi" деген сөздермен ауыстырылсын; </w:t>
      </w:r>
      <w:r>
        <w:br/>
      </w:r>
      <w:r>
        <w:rPr>
          <w:rFonts w:ascii="Times New Roman"/>
          <w:b w:val="false"/>
          <w:i w:val="false"/>
          <w:color w:val="000000"/>
          <w:sz w:val="28"/>
        </w:rPr>
        <w:t xml:space="preserve">
      63-тармақ мынадай редакцияда жазылсын: </w:t>
      </w:r>
      <w:r>
        <w:br/>
      </w:r>
      <w:r>
        <w:rPr>
          <w:rFonts w:ascii="Times New Roman"/>
          <w:b w:val="false"/>
          <w:i w:val="false"/>
          <w:color w:val="000000"/>
          <w:sz w:val="28"/>
        </w:rPr>
        <w:t xml:space="preserve">
      "63. Министрлiктер, мемлекеттiк комитеттер, Қазақстан Республикасы Үкiметiнiң құрамына кiрмейтiн Қазақстан Республикасының орталық атқарушы органдары мен басқа да мемлекеттiк органдар 1997 жылдың 10 шiлдесiне дейiн Қазақстан Республикасының Қаржы министрлiгiне қаржылардың белгiленген нысан бойынша айларға шаққандағы бөлiнуiн тапсырсын"; </w:t>
      </w:r>
      <w:r>
        <w:br/>
      </w:r>
      <w:r>
        <w:rPr>
          <w:rFonts w:ascii="Times New Roman"/>
          <w:b w:val="false"/>
          <w:i w:val="false"/>
          <w:color w:val="000000"/>
          <w:sz w:val="28"/>
        </w:rPr>
        <w:t xml:space="preserve">
      мынадай мазмұндағы 64-68-тармақтармен толықтырылсын: </w:t>
      </w:r>
      <w:r>
        <w:br/>
      </w:r>
      <w:r>
        <w:rPr>
          <w:rFonts w:ascii="Times New Roman"/>
          <w:b w:val="false"/>
          <w:i w:val="false"/>
          <w:color w:val="000000"/>
          <w:sz w:val="28"/>
        </w:rPr>
        <w:t xml:space="preserve">
      "64. Мемлекеттiк меншiктi жекешелендiруден республикалық бюджетке түседi деп көзделген қаражатты қамтамасыз ету мақсатында Қазақстан Республикасы Қаржы министрлiгiнiң Мемлекеттiк мүлiк пен активтердi басқару департаментi Жекешелендiру жөнiндегi департаментпен бiрлесiп бiр ай мерзiм iшiнде 1997 жылы дара жобалар бойынша жекешелендiруге жататын объектiлердiң тiзбесiн анықтап, Қазақстан Республикасы Үкiметiнiң бекiтуiне енгiзсiн. </w:t>
      </w:r>
      <w:r>
        <w:br/>
      </w:r>
      <w:r>
        <w:rPr>
          <w:rFonts w:ascii="Times New Roman"/>
          <w:b w:val="false"/>
          <w:i w:val="false"/>
          <w:color w:val="000000"/>
          <w:sz w:val="28"/>
        </w:rPr>
        <w:t xml:space="preserve">
      65- (Құпия) </w:t>
      </w:r>
      <w:r>
        <w:br/>
      </w:r>
      <w:r>
        <w:rPr>
          <w:rFonts w:ascii="Times New Roman"/>
          <w:b w:val="false"/>
          <w:i w:val="false"/>
          <w:color w:val="000000"/>
          <w:sz w:val="28"/>
        </w:rPr>
        <w:t xml:space="preserve">
      66. Қазақстан Республикасының Еңбек және халықты әлеуметтiк қорғау министрлiгi облыстардың және Алматы қаласының әкiмдерiмен бiрлесiп, 1998 жылдың 1 қаңтарына дейiн зейнетақы төлеу жөнiндегi борышты өтесiн. </w:t>
      </w:r>
      <w:r>
        <w:br/>
      </w:r>
      <w:r>
        <w:rPr>
          <w:rFonts w:ascii="Times New Roman"/>
          <w:b w:val="false"/>
          <w:i w:val="false"/>
          <w:color w:val="000000"/>
          <w:sz w:val="28"/>
        </w:rPr>
        <w:t xml:space="preserve">
      67. Қазақстан Республикасының Қаржы министрлiгi 1997 жылдың 10 шiлдесiне дейiн республикалық бюджетте әкiмшiлiк шығыстарға арналған қаржылардың шегiнде еңбекке ақы төлеу мен iссапар шығыстары қорының министрлiктерге, мемлекеттiк комитеттерге, Қазақстан Республикасы Үкiметiнiң құрамына кiрмейтiн Қазақстан Республикасының орталық атқарушы органдарына және басқа да мемлекеттiк органдарға шаққандағы лимитiн Қазақстан Республикасының Үкiметiне ұсынсын. </w:t>
      </w:r>
      <w:r>
        <w:br/>
      </w:r>
      <w:r>
        <w:rPr>
          <w:rFonts w:ascii="Times New Roman"/>
          <w:b w:val="false"/>
          <w:i w:val="false"/>
          <w:color w:val="000000"/>
          <w:sz w:val="28"/>
        </w:rPr>
        <w:t>
      68. Қазақстан Республикасының Экономика және сауда министрлiгi Қаржы министрлiгiмен және мемлекеттiк Экспорт-импорт банкiмен келiсе отырып, 1997 жылдың 12 шiлдесiне дейiн "Қазақстан Республикасының 1997 жылға арналған инвестициялық бағдарламасы туралы" Қазақстан Республикасы Үкiметiнiң 1997 жылғы 4 ақпандағы N 148 </w:t>
      </w:r>
      <w:r>
        <w:rPr>
          <w:rFonts w:ascii="Times New Roman"/>
          <w:b w:val="false"/>
          <w:i w:val="false"/>
          <w:color w:val="000000"/>
          <w:sz w:val="28"/>
        </w:rPr>
        <w:t xml:space="preserve">P970148_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қаулысына өзгерiстер мен толықтырулар бойынша Қазақстан </w:t>
      </w:r>
    </w:p>
    <w:p>
      <w:pPr>
        <w:spacing w:after="0"/>
        <w:ind w:left="0"/>
        <w:jc w:val="both"/>
      </w:pPr>
      <w:r>
        <w:rPr>
          <w:rFonts w:ascii="Times New Roman"/>
          <w:b w:val="false"/>
          <w:i w:val="false"/>
          <w:color w:val="000000"/>
          <w:sz w:val="28"/>
        </w:rPr>
        <w:t>Республикасының Үкiметiне ұсыныстар енгiзсiн;"</w:t>
      </w:r>
    </w:p>
    <w:p>
      <w:pPr>
        <w:spacing w:after="0"/>
        <w:ind w:left="0"/>
        <w:jc w:val="both"/>
      </w:pPr>
      <w:r>
        <w:rPr>
          <w:rFonts w:ascii="Times New Roman"/>
          <w:b w:val="false"/>
          <w:i w:val="false"/>
          <w:color w:val="000000"/>
          <w:sz w:val="28"/>
        </w:rPr>
        <w:t>     аталған "1997 жылға арналған Қазақстан Республикасының</w:t>
      </w:r>
    </w:p>
    <w:p>
      <w:pPr>
        <w:spacing w:after="0"/>
        <w:ind w:left="0"/>
        <w:jc w:val="both"/>
      </w:pPr>
      <w:r>
        <w:rPr>
          <w:rFonts w:ascii="Times New Roman"/>
          <w:b w:val="false"/>
          <w:i w:val="false"/>
          <w:color w:val="000000"/>
          <w:sz w:val="28"/>
        </w:rPr>
        <w:t>республикалық бюджетi" деген қаулыға 1-қосымша 1-қосымшаға сәйкес</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2. Осы қаулы 1997 жылдың 1 шiлдесiнен бастап күшiне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9 шiлдедегi</w:t>
      </w:r>
    </w:p>
    <w:p>
      <w:pPr>
        <w:spacing w:after="0"/>
        <w:ind w:left="0"/>
        <w:jc w:val="both"/>
      </w:pPr>
      <w:r>
        <w:rPr>
          <w:rFonts w:ascii="Times New Roman"/>
          <w:b w:val="false"/>
          <w:i w:val="false"/>
          <w:color w:val="000000"/>
          <w:sz w:val="28"/>
        </w:rPr>
        <w:t>                                          N 1088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жылға</w:t>
      </w:r>
    </w:p>
    <w:p>
      <w:pPr>
        <w:spacing w:after="0"/>
        <w:ind w:left="0"/>
        <w:jc w:val="both"/>
      </w:pPr>
      <w:r>
        <w:rPr>
          <w:rFonts w:ascii="Times New Roman"/>
          <w:b w:val="false"/>
          <w:i w:val="false"/>
          <w:color w:val="000000"/>
          <w:sz w:val="28"/>
        </w:rPr>
        <w:t>                      арналған республикалық бюджетi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Са.|Сы.|Iш.|Ерек.|                                       |Сомасы</w:t>
      </w:r>
    </w:p>
    <w:p>
      <w:pPr>
        <w:spacing w:after="0"/>
        <w:ind w:left="0"/>
        <w:jc w:val="both"/>
      </w:pPr>
      <w:r>
        <w:rPr>
          <w:rFonts w:ascii="Times New Roman"/>
          <w:b w:val="false"/>
          <w:i w:val="false"/>
          <w:color w:val="000000"/>
          <w:sz w:val="28"/>
        </w:rPr>
        <w:t>на.|ны.|кi |шелi.|                                       |(мың теңге)</w:t>
      </w:r>
    </w:p>
    <w:p>
      <w:pPr>
        <w:spacing w:after="0"/>
        <w:ind w:left="0"/>
        <w:jc w:val="both"/>
      </w:pPr>
      <w:r>
        <w:rPr>
          <w:rFonts w:ascii="Times New Roman"/>
          <w:b w:val="false"/>
          <w:i w:val="false"/>
          <w:color w:val="000000"/>
          <w:sz w:val="28"/>
        </w:rPr>
        <w:t>ты |бы |сы.|гi   |                 Атауы                 |</w:t>
      </w:r>
    </w:p>
    <w:p>
      <w:pPr>
        <w:spacing w:after="0"/>
        <w:ind w:left="0"/>
        <w:jc w:val="both"/>
      </w:pPr>
      <w:r>
        <w:rPr>
          <w:rFonts w:ascii="Times New Roman"/>
          <w:b w:val="false"/>
          <w:i w:val="false"/>
          <w:color w:val="000000"/>
          <w:sz w:val="28"/>
        </w:rPr>
        <w:t>   |   |ны.|     |                                       |</w:t>
      </w:r>
    </w:p>
    <w:p>
      <w:pPr>
        <w:spacing w:after="0"/>
        <w:ind w:left="0"/>
        <w:jc w:val="both"/>
      </w:pPr>
      <w:r>
        <w:rPr>
          <w:rFonts w:ascii="Times New Roman"/>
          <w:b w:val="false"/>
          <w:i w:val="false"/>
          <w:color w:val="000000"/>
          <w:sz w:val="28"/>
        </w:rPr>
        <w:t>   |   |бы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Кiрiстер                            | 186668929</w:t>
      </w:r>
    </w:p>
    <w:p>
      <w:pPr>
        <w:spacing w:after="0"/>
        <w:ind w:left="0"/>
        <w:jc w:val="both"/>
      </w:pPr>
      <w:r>
        <w:rPr>
          <w:rFonts w:ascii="Times New Roman"/>
          <w:b w:val="false"/>
          <w:i w:val="false"/>
          <w:color w:val="000000"/>
          <w:sz w:val="28"/>
        </w:rPr>
        <w:t>1                Салық түсiмдерi                        | 127656024</w:t>
      </w:r>
    </w:p>
    <w:p>
      <w:pPr>
        <w:spacing w:after="0"/>
        <w:ind w:left="0"/>
        <w:jc w:val="both"/>
      </w:pPr>
      <w:r>
        <w:rPr>
          <w:rFonts w:ascii="Times New Roman"/>
          <w:b w:val="false"/>
          <w:i w:val="false"/>
          <w:color w:val="000000"/>
          <w:sz w:val="28"/>
        </w:rPr>
        <w:t>     1            Кiрiстерге және капитал өсiмiне салы   |  29882045</w:t>
      </w:r>
    </w:p>
    <w:p>
      <w:pPr>
        <w:spacing w:after="0"/>
        <w:ind w:left="0"/>
        <w:jc w:val="both"/>
      </w:pPr>
      <w:r>
        <w:rPr>
          <w:rFonts w:ascii="Times New Roman"/>
          <w:b w:val="false"/>
          <w:i w:val="false"/>
          <w:color w:val="000000"/>
          <w:sz w:val="28"/>
        </w:rPr>
        <w:t>                  натын табыс салығы                     |</w:t>
      </w:r>
    </w:p>
    <w:p>
      <w:pPr>
        <w:spacing w:after="0"/>
        <w:ind w:left="0"/>
        <w:jc w:val="both"/>
      </w:pPr>
      <w:r>
        <w:rPr>
          <w:rFonts w:ascii="Times New Roman"/>
          <w:b w:val="false"/>
          <w:i w:val="false"/>
          <w:color w:val="000000"/>
          <w:sz w:val="28"/>
        </w:rPr>
        <w:t>         1        Заңды тұлғалардан алынатын табыс салығы|  23418185</w:t>
      </w:r>
    </w:p>
    <w:p>
      <w:pPr>
        <w:spacing w:after="0"/>
        <w:ind w:left="0"/>
        <w:jc w:val="both"/>
      </w:pPr>
      <w:r>
        <w:rPr>
          <w:rFonts w:ascii="Times New Roman"/>
          <w:b w:val="false"/>
          <w:i w:val="false"/>
          <w:color w:val="000000"/>
          <w:sz w:val="28"/>
        </w:rPr>
        <w:t>              1   Резидент-заңды тұлғалардан алынатын    |  20932077</w:t>
      </w:r>
    </w:p>
    <w:p>
      <w:pPr>
        <w:spacing w:after="0"/>
        <w:ind w:left="0"/>
        <w:jc w:val="both"/>
      </w:pPr>
      <w:r>
        <w:rPr>
          <w:rFonts w:ascii="Times New Roman"/>
          <w:b w:val="false"/>
          <w:i w:val="false"/>
          <w:color w:val="000000"/>
          <w:sz w:val="28"/>
        </w:rPr>
        <w:t>                  табыс салығы                           |</w:t>
      </w:r>
    </w:p>
    <w:p>
      <w:pPr>
        <w:spacing w:after="0"/>
        <w:ind w:left="0"/>
        <w:jc w:val="both"/>
      </w:pPr>
      <w:r>
        <w:rPr>
          <w:rFonts w:ascii="Times New Roman"/>
          <w:b w:val="false"/>
          <w:i w:val="false"/>
          <w:color w:val="000000"/>
          <w:sz w:val="28"/>
        </w:rPr>
        <w:t>              3   Резидент-заңды тұлғалардан алынатын    |   2486108</w:t>
      </w:r>
    </w:p>
    <w:p>
      <w:pPr>
        <w:spacing w:after="0"/>
        <w:ind w:left="0"/>
        <w:jc w:val="both"/>
      </w:pPr>
      <w:r>
        <w:rPr>
          <w:rFonts w:ascii="Times New Roman"/>
          <w:b w:val="false"/>
          <w:i w:val="false"/>
          <w:color w:val="000000"/>
          <w:sz w:val="28"/>
        </w:rPr>
        <w:t>                  төлем көзiнен ұсталатын табыс салығы   |</w:t>
      </w:r>
    </w:p>
    <w:p>
      <w:pPr>
        <w:spacing w:after="0"/>
        <w:ind w:left="0"/>
        <w:jc w:val="both"/>
      </w:pPr>
      <w:r>
        <w:rPr>
          <w:rFonts w:ascii="Times New Roman"/>
          <w:b w:val="false"/>
          <w:i w:val="false"/>
          <w:color w:val="000000"/>
          <w:sz w:val="28"/>
        </w:rPr>
        <w:t>         2        Жеке тұлғалардан алынатын табыс салығы |   6463860</w:t>
      </w:r>
    </w:p>
    <w:p>
      <w:pPr>
        <w:spacing w:after="0"/>
        <w:ind w:left="0"/>
        <w:jc w:val="both"/>
      </w:pPr>
      <w:r>
        <w:rPr>
          <w:rFonts w:ascii="Times New Roman"/>
          <w:b w:val="false"/>
          <w:i w:val="false"/>
          <w:color w:val="000000"/>
          <w:sz w:val="28"/>
        </w:rPr>
        <w:t>              1   Жеке тұлғалардан алынатын төлем көзiнен|   6463860</w:t>
      </w:r>
    </w:p>
    <w:p>
      <w:pPr>
        <w:spacing w:after="0"/>
        <w:ind w:left="0"/>
        <w:jc w:val="both"/>
      </w:pPr>
      <w:r>
        <w:rPr>
          <w:rFonts w:ascii="Times New Roman"/>
          <w:b w:val="false"/>
          <w:i w:val="false"/>
          <w:color w:val="000000"/>
          <w:sz w:val="28"/>
        </w:rPr>
        <w:t>                  ұсталатын табыс салығы                 |</w:t>
      </w:r>
    </w:p>
    <w:p>
      <w:pPr>
        <w:spacing w:after="0"/>
        <w:ind w:left="0"/>
        <w:jc w:val="both"/>
      </w:pPr>
      <w:r>
        <w:rPr>
          <w:rFonts w:ascii="Times New Roman"/>
          <w:b w:val="false"/>
          <w:i w:val="false"/>
          <w:color w:val="000000"/>
          <w:sz w:val="28"/>
        </w:rPr>
        <w:t>     4            Меншiкке салынатын салықтар            |    553250</w:t>
      </w:r>
    </w:p>
    <w:p>
      <w:pPr>
        <w:spacing w:after="0"/>
        <w:ind w:left="0"/>
        <w:jc w:val="both"/>
      </w:pPr>
      <w:r>
        <w:rPr>
          <w:rFonts w:ascii="Times New Roman"/>
          <w:b w:val="false"/>
          <w:i w:val="false"/>
          <w:color w:val="000000"/>
          <w:sz w:val="28"/>
        </w:rPr>
        <w:t>         2        Бағалы қағаздармен жасалатын операция. |    553250</w:t>
      </w:r>
    </w:p>
    <w:p>
      <w:pPr>
        <w:spacing w:after="0"/>
        <w:ind w:left="0"/>
        <w:jc w:val="both"/>
      </w:pPr>
      <w:r>
        <w:rPr>
          <w:rFonts w:ascii="Times New Roman"/>
          <w:b w:val="false"/>
          <w:i w:val="false"/>
          <w:color w:val="000000"/>
          <w:sz w:val="28"/>
        </w:rPr>
        <w:t>                  ларға салынатын салық                  |</w:t>
      </w:r>
    </w:p>
    <w:p>
      <w:pPr>
        <w:spacing w:after="0"/>
        <w:ind w:left="0"/>
        <w:jc w:val="both"/>
      </w:pPr>
      <w:r>
        <w:rPr>
          <w:rFonts w:ascii="Times New Roman"/>
          <w:b w:val="false"/>
          <w:i w:val="false"/>
          <w:color w:val="000000"/>
          <w:sz w:val="28"/>
        </w:rPr>
        <w:t>              1   Бағалы қағаздармен жасалатын операция. |    553250</w:t>
      </w:r>
    </w:p>
    <w:p>
      <w:pPr>
        <w:spacing w:after="0"/>
        <w:ind w:left="0"/>
        <w:jc w:val="both"/>
      </w:pPr>
      <w:r>
        <w:rPr>
          <w:rFonts w:ascii="Times New Roman"/>
          <w:b w:val="false"/>
          <w:i w:val="false"/>
          <w:color w:val="000000"/>
          <w:sz w:val="28"/>
        </w:rPr>
        <w:t>                  ларға салынатын салық                  |</w:t>
      </w:r>
    </w:p>
    <w:p>
      <w:pPr>
        <w:spacing w:after="0"/>
        <w:ind w:left="0"/>
        <w:jc w:val="both"/>
      </w:pPr>
      <w:r>
        <w:rPr>
          <w:rFonts w:ascii="Times New Roman"/>
          <w:b w:val="false"/>
          <w:i w:val="false"/>
          <w:color w:val="000000"/>
          <w:sz w:val="28"/>
        </w:rPr>
        <w:t>     5            Тауарларға, қызмет көрсетулер мен      |  88900729</w:t>
      </w:r>
    </w:p>
    <w:p>
      <w:pPr>
        <w:spacing w:after="0"/>
        <w:ind w:left="0"/>
        <w:jc w:val="both"/>
      </w:pPr>
      <w:r>
        <w:rPr>
          <w:rFonts w:ascii="Times New Roman"/>
          <w:b w:val="false"/>
          <w:i w:val="false"/>
          <w:color w:val="000000"/>
          <w:sz w:val="28"/>
        </w:rPr>
        <w:t>                  жұмыстарға салынатын iшкi салықтар     |</w:t>
      </w:r>
    </w:p>
    <w:p>
      <w:pPr>
        <w:spacing w:after="0"/>
        <w:ind w:left="0"/>
        <w:jc w:val="both"/>
      </w:pPr>
      <w:r>
        <w:rPr>
          <w:rFonts w:ascii="Times New Roman"/>
          <w:b w:val="false"/>
          <w:i w:val="false"/>
          <w:color w:val="000000"/>
          <w:sz w:val="28"/>
        </w:rPr>
        <w:t>         1        Қосылған құнға салынатын салық         |  65580000</w:t>
      </w:r>
    </w:p>
    <w:p>
      <w:pPr>
        <w:spacing w:after="0"/>
        <w:ind w:left="0"/>
        <w:jc w:val="both"/>
      </w:pPr>
      <w:r>
        <w:rPr>
          <w:rFonts w:ascii="Times New Roman"/>
          <w:b w:val="false"/>
          <w:i w:val="false"/>
          <w:color w:val="000000"/>
          <w:sz w:val="28"/>
        </w:rPr>
        <w:t>              1   Iшкi өндiрiс тауарларына және жұмыстар |  56090000</w:t>
      </w:r>
    </w:p>
    <w:p>
      <w:pPr>
        <w:spacing w:after="0"/>
        <w:ind w:left="0"/>
        <w:jc w:val="both"/>
      </w:pPr>
      <w:r>
        <w:rPr>
          <w:rFonts w:ascii="Times New Roman"/>
          <w:b w:val="false"/>
          <w:i w:val="false"/>
          <w:color w:val="000000"/>
          <w:sz w:val="28"/>
        </w:rPr>
        <w:t>                  мен қызмет көрсетулерге салынатын      |</w:t>
      </w:r>
    </w:p>
    <w:p>
      <w:pPr>
        <w:spacing w:after="0"/>
        <w:ind w:left="0"/>
        <w:jc w:val="both"/>
      </w:pPr>
      <w:r>
        <w:rPr>
          <w:rFonts w:ascii="Times New Roman"/>
          <w:b w:val="false"/>
          <w:i w:val="false"/>
          <w:color w:val="000000"/>
          <w:sz w:val="28"/>
        </w:rPr>
        <w:t>                  салынатын қосылған құн салығы          |</w:t>
      </w:r>
    </w:p>
    <w:p>
      <w:pPr>
        <w:spacing w:after="0"/>
        <w:ind w:left="0"/>
        <w:jc w:val="both"/>
      </w:pPr>
      <w:r>
        <w:rPr>
          <w:rFonts w:ascii="Times New Roman"/>
          <w:b w:val="false"/>
          <w:i w:val="false"/>
          <w:color w:val="000000"/>
          <w:sz w:val="28"/>
        </w:rPr>
        <w:t>              2   Қазақстан Республикасының аумағына     |   9490000</w:t>
      </w:r>
    </w:p>
    <w:p>
      <w:pPr>
        <w:spacing w:after="0"/>
        <w:ind w:left="0"/>
        <w:jc w:val="both"/>
      </w:pPr>
      <w:r>
        <w:rPr>
          <w:rFonts w:ascii="Times New Roman"/>
          <w:b w:val="false"/>
          <w:i w:val="false"/>
          <w:color w:val="000000"/>
          <w:sz w:val="28"/>
        </w:rPr>
        <w:t>                  әкелiнетiн тауарларға салынатын        |</w:t>
      </w:r>
    </w:p>
    <w:p>
      <w:pPr>
        <w:spacing w:after="0"/>
        <w:ind w:left="0"/>
        <w:jc w:val="both"/>
      </w:pPr>
      <w:r>
        <w:rPr>
          <w:rFonts w:ascii="Times New Roman"/>
          <w:b w:val="false"/>
          <w:i w:val="false"/>
          <w:color w:val="000000"/>
          <w:sz w:val="28"/>
        </w:rPr>
        <w:t>                  қосылған құн салығы                    |</w:t>
      </w:r>
    </w:p>
    <w:p>
      <w:pPr>
        <w:spacing w:after="0"/>
        <w:ind w:left="0"/>
        <w:jc w:val="both"/>
      </w:pPr>
      <w:r>
        <w:rPr>
          <w:rFonts w:ascii="Times New Roman"/>
          <w:b w:val="false"/>
          <w:i w:val="false"/>
          <w:color w:val="000000"/>
          <w:sz w:val="28"/>
        </w:rPr>
        <w:t>         2        Акциздер                               |  10412879</w:t>
      </w:r>
    </w:p>
    <w:p>
      <w:pPr>
        <w:spacing w:after="0"/>
        <w:ind w:left="0"/>
        <w:jc w:val="both"/>
      </w:pPr>
      <w:r>
        <w:rPr>
          <w:rFonts w:ascii="Times New Roman"/>
          <w:b w:val="false"/>
          <w:i w:val="false"/>
          <w:color w:val="000000"/>
          <w:sz w:val="28"/>
        </w:rPr>
        <w:t>              19  Бензин                                 |   5996435</w:t>
      </w:r>
    </w:p>
    <w:p>
      <w:pPr>
        <w:spacing w:after="0"/>
        <w:ind w:left="0"/>
        <w:jc w:val="both"/>
      </w:pPr>
      <w:r>
        <w:rPr>
          <w:rFonts w:ascii="Times New Roman"/>
          <w:b w:val="false"/>
          <w:i w:val="false"/>
          <w:color w:val="000000"/>
          <w:sz w:val="28"/>
        </w:rPr>
        <w:t>              29  Өңделмеген мұнай                       |   4416444</w:t>
      </w:r>
    </w:p>
    <w:p>
      <w:pPr>
        <w:spacing w:after="0"/>
        <w:ind w:left="0"/>
        <w:jc w:val="both"/>
      </w:pPr>
      <w:r>
        <w:rPr>
          <w:rFonts w:ascii="Times New Roman"/>
          <w:b w:val="false"/>
          <w:i w:val="false"/>
          <w:color w:val="000000"/>
          <w:sz w:val="28"/>
        </w:rPr>
        <w:t>         3        Табиғи ресурстарды пайдаланғаны үшiн   |  12907850</w:t>
      </w:r>
    </w:p>
    <w:p>
      <w:pPr>
        <w:spacing w:after="0"/>
        <w:ind w:left="0"/>
        <w:jc w:val="both"/>
      </w:pPr>
      <w:r>
        <w:rPr>
          <w:rFonts w:ascii="Times New Roman"/>
          <w:b w:val="false"/>
          <w:i w:val="false"/>
          <w:color w:val="000000"/>
          <w:sz w:val="28"/>
        </w:rPr>
        <w:t>                  түсетiн түсiмдер                       |</w:t>
      </w:r>
    </w:p>
    <w:p>
      <w:pPr>
        <w:spacing w:after="0"/>
        <w:ind w:left="0"/>
        <w:jc w:val="both"/>
      </w:pPr>
      <w:r>
        <w:rPr>
          <w:rFonts w:ascii="Times New Roman"/>
          <w:b w:val="false"/>
          <w:i w:val="false"/>
          <w:color w:val="000000"/>
          <w:sz w:val="28"/>
        </w:rPr>
        <w:t>              5   Iшкi жер қойнауын пайдаланушылардан    |   2700000</w:t>
      </w:r>
    </w:p>
    <w:p>
      <w:pPr>
        <w:spacing w:after="0"/>
        <w:ind w:left="0"/>
        <w:jc w:val="both"/>
      </w:pPr>
      <w:r>
        <w:rPr>
          <w:rFonts w:ascii="Times New Roman"/>
          <w:b w:val="false"/>
          <w:i w:val="false"/>
          <w:color w:val="000000"/>
          <w:sz w:val="28"/>
        </w:rPr>
        <w:t>                  алынатын бонустар                      |</w:t>
      </w:r>
    </w:p>
    <w:p>
      <w:pPr>
        <w:spacing w:after="0"/>
        <w:ind w:left="0"/>
        <w:jc w:val="both"/>
      </w:pPr>
      <w:r>
        <w:rPr>
          <w:rFonts w:ascii="Times New Roman"/>
          <w:b w:val="false"/>
          <w:i w:val="false"/>
          <w:color w:val="000000"/>
          <w:sz w:val="28"/>
        </w:rPr>
        <w:t>              6   Iшкi жер қойнауын пайдаланушылардан    |  10207850</w:t>
      </w:r>
    </w:p>
    <w:p>
      <w:pPr>
        <w:spacing w:after="0"/>
        <w:ind w:left="0"/>
        <w:jc w:val="both"/>
      </w:pPr>
      <w:r>
        <w:rPr>
          <w:rFonts w:ascii="Times New Roman"/>
          <w:b w:val="false"/>
          <w:i w:val="false"/>
          <w:color w:val="000000"/>
          <w:sz w:val="28"/>
        </w:rPr>
        <w:t>                  алынатын роялти                        |</w:t>
      </w:r>
    </w:p>
    <w:p>
      <w:pPr>
        <w:spacing w:after="0"/>
        <w:ind w:left="0"/>
        <w:jc w:val="both"/>
      </w:pPr>
      <w:r>
        <w:rPr>
          <w:rFonts w:ascii="Times New Roman"/>
          <w:b w:val="false"/>
          <w:i w:val="false"/>
          <w:color w:val="000000"/>
          <w:sz w:val="28"/>
        </w:rPr>
        <w:t>     6            Халықаралық сауда мен сыртқы операция. |   8320000</w:t>
      </w:r>
    </w:p>
    <w:p>
      <w:pPr>
        <w:spacing w:after="0"/>
        <w:ind w:left="0"/>
        <w:jc w:val="both"/>
      </w:pPr>
      <w:r>
        <w:rPr>
          <w:rFonts w:ascii="Times New Roman"/>
          <w:b w:val="false"/>
          <w:i w:val="false"/>
          <w:color w:val="000000"/>
          <w:sz w:val="28"/>
        </w:rPr>
        <w:t>                  ларға салынатын салықтар               |</w:t>
      </w:r>
    </w:p>
    <w:p>
      <w:pPr>
        <w:spacing w:after="0"/>
        <w:ind w:left="0"/>
        <w:jc w:val="both"/>
      </w:pPr>
      <w:r>
        <w:rPr>
          <w:rFonts w:ascii="Times New Roman"/>
          <w:b w:val="false"/>
          <w:i w:val="false"/>
          <w:color w:val="000000"/>
          <w:sz w:val="28"/>
        </w:rPr>
        <w:t>         1        Кеден төлемдерi                        |   8320000</w:t>
      </w:r>
    </w:p>
    <w:p>
      <w:pPr>
        <w:spacing w:after="0"/>
        <w:ind w:left="0"/>
        <w:jc w:val="both"/>
      </w:pPr>
      <w:r>
        <w:rPr>
          <w:rFonts w:ascii="Times New Roman"/>
          <w:b w:val="false"/>
          <w:i w:val="false"/>
          <w:color w:val="000000"/>
          <w:sz w:val="28"/>
        </w:rPr>
        <w:t>              1   Импорт баждары                         |   7400000</w:t>
      </w:r>
    </w:p>
    <w:p>
      <w:pPr>
        <w:spacing w:after="0"/>
        <w:ind w:left="0"/>
        <w:jc w:val="both"/>
      </w:pPr>
      <w:r>
        <w:rPr>
          <w:rFonts w:ascii="Times New Roman"/>
          <w:b w:val="false"/>
          <w:i w:val="false"/>
          <w:color w:val="000000"/>
          <w:sz w:val="28"/>
        </w:rPr>
        <w:t>              9   Басқа да кедендiк төлемдер             |    920000</w:t>
      </w:r>
    </w:p>
    <w:p>
      <w:pPr>
        <w:spacing w:after="0"/>
        <w:ind w:left="0"/>
        <w:jc w:val="both"/>
      </w:pPr>
      <w:r>
        <w:rPr>
          <w:rFonts w:ascii="Times New Roman"/>
          <w:b w:val="false"/>
          <w:i w:val="false"/>
          <w:color w:val="000000"/>
          <w:sz w:val="28"/>
        </w:rPr>
        <w:t>2                Салыққа жатпайтын түсiмдер             |  19920707</w:t>
      </w:r>
    </w:p>
    <w:p>
      <w:pPr>
        <w:spacing w:after="0"/>
        <w:ind w:left="0"/>
        <w:jc w:val="both"/>
      </w:pPr>
      <w:r>
        <w:rPr>
          <w:rFonts w:ascii="Times New Roman"/>
          <w:b w:val="false"/>
          <w:i w:val="false"/>
          <w:color w:val="000000"/>
          <w:sz w:val="28"/>
        </w:rPr>
        <w:t>     1            Кәсiпкерлiк қызмет пен меншiктен       |  12735382</w:t>
      </w:r>
    </w:p>
    <w:p>
      <w:pPr>
        <w:spacing w:after="0"/>
        <w:ind w:left="0"/>
        <w:jc w:val="both"/>
      </w:pPr>
      <w:r>
        <w:rPr>
          <w:rFonts w:ascii="Times New Roman"/>
          <w:b w:val="false"/>
          <w:i w:val="false"/>
          <w:color w:val="000000"/>
          <w:sz w:val="28"/>
        </w:rPr>
        <w:t>                  түсетiн кiрiстер                       |</w:t>
      </w:r>
    </w:p>
    <w:p>
      <w:pPr>
        <w:spacing w:after="0"/>
        <w:ind w:left="0"/>
        <w:jc w:val="both"/>
      </w:pPr>
      <w:r>
        <w:rPr>
          <w:rFonts w:ascii="Times New Roman"/>
          <w:b w:val="false"/>
          <w:i w:val="false"/>
          <w:color w:val="000000"/>
          <w:sz w:val="28"/>
        </w:rPr>
        <w:t>         2        Заңды тұлғалардан және қаржы мекемеле. |  11639529</w:t>
      </w:r>
    </w:p>
    <w:p>
      <w:pPr>
        <w:spacing w:after="0"/>
        <w:ind w:left="0"/>
        <w:jc w:val="both"/>
      </w:pPr>
      <w:r>
        <w:rPr>
          <w:rFonts w:ascii="Times New Roman"/>
          <w:b w:val="false"/>
          <w:i w:val="false"/>
          <w:color w:val="000000"/>
          <w:sz w:val="28"/>
        </w:rPr>
        <w:t>                  рiнен түсетiн салыққа жатпайтын        |</w:t>
      </w:r>
    </w:p>
    <w:p>
      <w:pPr>
        <w:spacing w:after="0"/>
        <w:ind w:left="0"/>
        <w:jc w:val="both"/>
      </w:pPr>
      <w:r>
        <w:rPr>
          <w:rFonts w:ascii="Times New Roman"/>
          <w:b w:val="false"/>
          <w:i w:val="false"/>
          <w:color w:val="000000"/>
          <w:sz w:val="28"/>
        </w:rPr>
        <w:t>                  түсiмдер                               |</w:t>
      </w:r>
    </w:p>
    <w:p>
      <w:pPr>
        <w:spacing w:after="0"/>
        <w:ind w:left="0"/>
        <w:jc w:val="both"/>
      </w:pPr>
      <w:r>
        <w:rPr>
          <w:rFonts w:ascii="Times New Roman"/>
          <w:b w:val="false"/>
          <w:i w:val="false"/>
          <w:color w:val="000000"/>
          <w:sz w:val="28"/>
        </w:rPr>
        <w:t>2   1   2    3   Мемлекеттiк пакет акцияларына жатпайтын|   2200000</w:t>
      </w:r>
    </w:p>
    <w:p>
      <w:pPr>
        <w:spacing w:after="0"/>
        <w:ind w:left="0"/>
        <w:jc w:val="both"/>
      </w:pPr>
      <w:r>
        <w:rPr>
          <w:rFonts w:ascii="Times New Roman"/>
          <w:b w:val="false"/>
          <w:i w:val="false"/>
          <w:color w:val="000000"/>
          <w:sz w:val="28"/>
        </w:rPr>
        <w:t>                  дивидендтер түсiмi                     |</w:t>
      </w:r>
    </w:p>
    <w:p>
      <w:pPr>
        <w:spacing w:after="0"/>
        <w:ind w:left="0"/>
        <w:jc w:val="both"/>
      </w:pPr>
      <w:r>
        <w:rPr>
          <w:rFonts w:ascii="Times New Roman"/>
          <w:b w:val="false"/>
          <w:i w:val="false"/>
          <w:color w:val="000000"/>
          <w:sz w:val="28"/>
        </w:rPr>
        <w:t>              6   Республика iшiнде берiлген қарыздар мен|   1044529</w:t>
      </w:r>
    </w:p>
    <w:p>
      <w:pPr>
        <w:spacing w:after="0"/>
        <w:ind w:left="0"/>
        <w:jc w:val="both"/>
      </w:pPr>
      <w:r>
        <w:rPr>
          <w:rFonts w:ascii="Times New Roman"/>
          <w:b w:val="false"/>
          <w:i w:val="false"/>
          <w:color w:val="000000"/>
          <w:sz w:val="28"/>
        </w:rPr>
        <w:t>                  несиелер үшiн алынатын проценттер      |</w:t>
      </w:r>
    </w:p>
    <w:p>
      <w:pPr>
        <w:spacing w:after="0"/>
        <w:ind w:left="0"/>
        <w:jc w:val="both"/>
      </w:pPr>
      <w:r>
        <w:rPr>
          <w:rFonts w:ascii="Times New Roman"/>
          <w:b w:val="false"/>
          <w:i w:val="false"/>
          <w:color w:val="000000"/>
          <w:sz w:val="28"/>
        </w:rPr>
        <w:t>              10  "Байқоңыр" кешенiн пайдаланғаны үшiн   |   8395000</w:t>
      </w:r>
    </w:p>
    <w:p>
      <w:pPr>
        <w:spacing w:after="0"/>
        <w:ind w:left="0"/>
        <w:jc w:val="both"/>
      </w:pPr>
      <w:r>
        <w:rPr>
          <w:rFonts w:ascii="Times New Roman"/>
          <w:b w:val="false"/>
          <w:i w:val="false"/>
          <w:color w:val="000000"/>
          <w:sz w:val="28"/>
        </w:rPr>
        <w:t>                  жалгерлiк төлем                        |</w:t>
      </w:r>
    </w:p>
    <w:p>
      <w:pPr>
        <w:spacing w:after="0"/>
        <w:ind w:left="0"/>
        <w:jc w:val="both"/>
      </w:pPr>
      <w:r>
        <w:rPr>
          <w:rFonts w:ascii="Times New Roman"/>
          <w:b w:val="false"/>
          <w:i w:val="false"/>
          <w:color w:val="000000"/>
          <w:sz w:val="28"/>
        </w:rPr>
        <w:t>         3        Меншiктен алынатын басқа да кiрiстер   |   1095853</w:t>
      </w:r>
    </w:p>
    <w:p>
      <w:pPr>
        <w:spacing w:after="0"/>
        <w:ind w:left="0"/>
        <w:jc w:val="both"/>
      </w:pPr>
      <w:r>
        <w:rPr>
          <w:rFonts w:ascii="Times New Roman"/>
          <w:b w:val="false"/>
          <w:i w:val="false"/>
          <w:color w:val="000000"/>
          <w:sz w:val="28"/>
        </w:rPr>
        <w:t>              4   Шет мемлекеттердiң үкiметтерiне мемле. |   1092153</w:t>
      </w:r>
    </w:p>
    <w:p>
      <w:pPr>
        <w:spacing w:after="0"/>
        <w:ind w:left="0"/>
        <w:jc w:val="both"/>
      </w:pPr>
      <w:r>
        <w:rPr>
          <w:rFonts w:ascii="Times New Roman"/>
          <w:b w:val="false"/>
          <w:i w:val="false"/>
          <w:color w:val="000000"/>
          <w:sz w:val="28"/>
        </w:rPr>
        <w:t>                  кеттiк несиелер берiлгенi үшiн алынатын|</w:t>
      </w:r>
    </w:p>
    <w:p>
      <w:pPr>
        <w:spacing w:after="0"/>
        <w:ind w:left="0"/>
        <w:jc w:val="both"/>
      </w:pPr>
      <w:r>
        <w:rPr>
          <w:rFonts w:ascii="Times New Roman"/>
          <w:b w:val="false"/>
          <w:i w:val="false"/>
          <w:color w:val="000000"/>
          <w:sz w:val="28"/>
        </w:rPr>
        <w:t>                  проценттер                             |</w:t>
      </w:r>
    </w:p>
    <w:p>
      <w:pPr>
        <w:spacing w:after="0"/>
        <w:ind w:left="0"/>
        <w:jc w:val="both"/>
      </w:pPr>
      <w:r>
        <w:rPr>
          <w:rFonts w:ascii="Times New Roman"/>
          <w:b w:val="false"/>
          <w:i w:val="false"/>
          <w:color w:val="000000"/>
          <w:sz w:val="28"/>
        </w:rPr>
        <w:t>              9   Меншiктен алынатын басқа да кiрiстер   |      3700</w:t>
      </w:r>
    </w:p>
    <w:p>
      <w:pPr>
        <w:spacing w:after="0"/>
        <w:ind w:left="0"/>
        <w:jc w:val="both"/>
      </w:pPr>
      <w:r>
        <w:rPr>
          <w:rFonts w:ascii="Times New Roman"/>
          <w:b w:val="false"/>
          <w:i w:val="false"/>
          <w:color w:val="000000"/>
          <w:sz w:val="28"/>
        </w:rPr>
        <w:t>     2            Әкiмшiлiк алымдар мен төлемдер,        |   1421800</w:t>
      </w:r>
    </w:p>
    <w:p>
      <w:pPr>
        <w:spacing w:after="0"/>
        <w:ind w:left="0"/>
        <w:jc w:val="both"/>
      </w:pPr>
      <w:r>
        <w:rPr>
          <w:rFonts w:ascii="Times New Roman"/>
          <w:b w:val="false"/>
          <w:i w:val="false"/>
          <w:color w:val="000000"/>
          <w:sz w:val="28"/>
        </w:rPr>
        <w:t>                  коммерциялық емес және жолай сатудан   |</w:t>
      </w:r>
    </w:p>
    <w:p>
      <w:pPr>
        <w:spacing w:after="0"/>
        <w:ind w:left="0"/>
        <w:jc w:val="both"/>
      </w:pPr>
      <w:r>
        <w:rPr>
          <w:rFonts w:ascii="Times New Roman"/>
          <w:b w:val="false"/>
          <w:i w:val="false"/>
          <w:color w:val="000000"/>
          <w:sz w:val="28"/>
        </w:rPr>
        <w:t>                  алынатын кiрiстер                      |</w:t>
      </w:r>
    </w:p>
    <w:p>
      <w:pPr>
        <w:spacing w:after="0"/>
        <w:ind w:left="0"/>
        <w:jc w:val="both"/>
      </w:pPr>
      <w:r>
        <w:rPr>
          <w:rFonts w:ascii="Times New Roman"/>
          <w:b w:val="false"/>
          <w:i w:val="false"/>
          <w:color w:val="000000"/>
          <w:sz w:val="28"/>
        </w:rPr>
        <w:t>         1        Әкiмшiлiк алымдар                      |    224800</w:t>
      </w:r>
    </w:p>
    <w:p>
      <w:pPr>
        <w:spacing w:after="0"/>
        <w:ind w:left="0"/>
        <w:jc w:val="both"/>
      </w:pPr>
      <w:r>
        <w:rPr>
          <w:rFonts w:ascii="Times New Roman"/>
          <w:b w:val="false"/>
          <w:i w:val="false"/>
          <w:color w:val="000000"/>
          <w:sz w:val="28"/>
        </w:rPr>
        <w:t>              8   Мемлекеттiк органдар өндiрiп алатын    |      7800</w:t>
      </w:r>
    </w:p>
    <w:p>
      <w:pPr>
        <w:spacing w:after="0"/>
        <w:ind w:left="0"/>
        <w:jc w:val="both"/>
      </w:pPr>
      <w:r>
        <w:rPr>
          <w:rFonts w:ascii="Times New Roman"/>
          <w:b w:val="false"/>
          <w:i w:val="false"/>
          <w:color w:val="000000"/>
          <w:sz w:val="28"/>
        </w:rPr>
        <w:t>                  төлем (айыппұлдардан басқа)            |</w:t>
      </w:r>
    </w:p>
    <w:p>
      <w:pPr>
        <w:spacing w:after="0"/>
        <w:ind w:left="0"/>
        <w:jc w:val="both"/>
      </w:pPr>
      <w:r>
        <w:rPr>
          <w:rFonts w:ascii="Times New Roman"/>
          <w:b w:val="false"/>
          <w:i w:val="false"/>
          <w:color w:val="000000"/>
          <w:sz w:val="28"/>
        </w:rPr>
        <w:t>              10  Басқа да әкiмшiлiк алымдары            |    217000</w:t>
      </w:r>
    </w:p>
    <w:p>
      <w:pPr>
        <w:spacing w:after="0"/>
        <w:ind w:left="0"/>
        <w:jc w:val="both"/>
      </w:pPr>
      <w:r>
        <w:rPr>
          <w:rFonts w:ascii="Times New Roman"/>
          <w:b w:val="false"/>
          <w:i w:val="false"/>
          <w:color w:val="000000"/>
          <w:sz w:val="28"/>
        </w:rPr>
        <w:t>         3        Басқа да төлемдер және коммерциялық    |   1197000</w:t>
      </w:r>
    </w:p>
    <w:p>
      <w:pPr>
        <w:spacing w:after="0"/>
        <w:ind w:left="0"/>
        <w:jc w:val="both"/>
      </w:pPr>
      <w:r>
        <w:rPr>
          <w:rFonts w:ascii="Times New Roman"/>
          <w:b w:val="false"/>
          <w:i w:val="false"/>
          <w:color w:val="000000"/>
          <w:sz w:val="28"/>
        </w:rPr>
        <w:t>                  емес және жолай сатудан алынатын       |</w:t>
      </w:r>
    </w:p>
    <w:p>
      <w:pPr>
        <w:spacing w:after="0"/>
        <w:ind w:left="0"/>
        <w:jc w:val="both"/>
      </w:pP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1   Мемлекеттiк мүлiктi пайдаланғаны үшiн  |    540000</w:t>
      </w:r>
    </w:p>
    <w:p>
      <w:pPr>
        <w:spacing w:after="0"/>
        <w:ind w:left="0"/>
        <w:jc w:val="both"/>
      </w:pPr>
      <w:r>
        <w:rPr>
          <w:rFonts w:ascii="Times New Roman"/>
          <w:b w:val="false"/>
          <w:i w:val="false"/>
          <w:color w:val="000000"/>
          <w:sz w:val="28"/>
        </w:rPr>
        <w:t>                  төлем                                  |</w:t>
      </w:r>
    </w:p>
    <w:p>
      <w:pPr>
        <w:spacing w:after="0"/>
        <w:ind w:left="0"/>
        <w:jc w:val="both"/>
      </w:pPr>
      <w:r>
        <w:rPr>
          <w:rFonts w:ascii="Times New Roman"/>
          <w:b w:val="false"/>
          <w:i w:val="false"/>
          <w:color w:val="000000"/>
          <w:sz w:val="28"/>
        </w:rPr>
        <w:t>              9   Басқа да төлемдер және коммерциялық    |    657000</w:t>
      </w:r>
    </w:p>
    <w:p>
      <w:pPr>
        <w:spacing w:after="0"/>
        <w:ind w:left="0"/>
        <w:jc w:val="both"/>
      </w:pPr>
      <w:r>
        <w:rPr>
          <w:rFonts w:ascii="Times New Roman"/>
          <w:b w:val="false"/>
          <w:i w:val="false"/>
          <w:color w:val="000000"/>
          <w:sz w:val="28"/>
        </w:rPr>
        <w:t>                  емес және жолай сатудан алынатын       |</w:t>
      </w:r>
    </w:p>
    <w:p>
      <w:pPr>
        <w:spacing w:after="0"/>
        <w:ind w:left="0"/>
        <w:jc w:val="both"/>
      </w:pP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5            Салыққа жатпайтын өзге де түсiмдер     |   5763525</w:t>
      </w:r>
    </w:p>
    <w:p>
      <w:pPr>
        <w:spacing w:after="0"/>
        <w:ind w:left="0"/>
        <w:jc w:val="both"/>
      </w:pPr>
      <w:r>
        <w:rPr>
          <w:rFonts w:ascii="Times New Roman"/>
          <w:b w:val="false"/>
          <w:i w:val="false"/>
          <w:color w:val="000000"/>
          <w:sz w:val="28"/>
        </w:rPr>
        <w:t>         1        Салыққа жатпайтын өзге де түсiмдер     |   5763525</w:t>
      </w:r>
    </w:p>
    <w:p>
      <w:pPr>
        <w:spacing w:after="0"/>
        <w:ind w:left="0"/>
        <w:jc w:val="both"/>
      </w:pPr>
      <w:r>
        <w:rPr>
          <w:rFonts w:ascii="Times New Roman"/>
          <w:b w:val="false"/>
          <w:i w:val="false"/>
          <w:color w:val="000000"/>
          <w:sz w:val="28"/>
        </w:rPr>
        <w:t>              3   Табиғат қорғау қорына түсiмдер         |    507450</w:t>
      </w:r>
    </w:p>
    <w:p>
      <w:pPr>
        <w:spacing w:after="0"/>
        <w:ind w:left="0"/>
        <w:jc w:val="both"/>
      </w:pPr>
      <w:r>
        <w:rPr>
          <w:rFonts w:ascii="Times New Roman"/>
          <w:b w:val="false"/>
          <w:i w:val="false"/>
          <w:color w:val="000000"/>
          <w:sz w:val="28"/>
        </w:rPr>
        <w:t>              9   Салыққа жатпайтын басқа да түсiмдер    |   5256075</w:t>
      </w:r>
    </w:p>
    <w:p>
      <w:pPr>
        <w:spacing w:after="0"/>
        <w:ind w:left="0"/>
        <w:jc w:val="both"/>
      </w:pPr>
      <w:r>
        <w:rPr>
          <w:rFonts w:ascii="Times New Roman"/>
          <w:b w:val="false"/>
          <w:i w:val="false"/>
          <w:color w:val="000000"/>
          <w:sz w:val="28"/>
        </w:rPr>
        <w:t>3                Капиталмен жасалған операциялардан     |  39092198</w:t>
      </w:r>
    </w:p>
    <w:p>
      <w:pPr>
        <w:spacing w:after="0"/>
        <w:ind w:left="0"/>
        <w:jc w:val="both"/>
      </w:pPr>
      <w:r>
        <w:rPr>
          <w:rFonts w:ascii="Times New Roman"/>
          <w:b w:val="false"/>
          <w:i w:val="false"/>
          <w:color w:val="000000"/>
          <w:sz w:val="28"/>
        </w:rPr>
        <w:t>                  алынатын кiрiстер                      |</w:t>
      </w:r>
    </w:p>
    <w:p>
      <w:pPr>
        <w:spacing w:after="0"/>
        <w:ind w:left="0"/>
        <w:jc w:val="both"/>
      </w:pPr>
      <w:r>
        <w:rPr>
          <w:rFonts w:ascii="Times New Roman"/>
          <w:b w:val="false"/>
          <w:i w:val="false"/>
          <w:color w:val="000000"/>
          <w:sz w:val="28"/>
        </w:rPr>
        <w:t>     1            Негiзгi капиталды сату                 |  30969898</w:t>
      </w:r>
    </w:p>
    <w:p>
      <w:pPr>
        <w:spacing w:after="0"/>
        <w:ind w:left="0"/>
        <w:jc w:val="both"/>
      </w:pPr>
      <w:r>
        <w:rPr>
          <w:rFonts w:ascii="Times New Roman"/>
          <w:b w:val="false"/>
          <w:i w:val="false"/>
          <w:color w:val="000000"/>
          <w:sz w:val="28"/>
        </w:rPr>
        <w:t>         1        Негiзгi капиталды сату                 |  30969898</w:t>
      </w:r>
    </w:p>
    <w:p>
      <w:pPr>
        <w:spacing w:after="0"/>
        <w:ind w:left="0"/>
        <w:jc w:val="both"/>
      </w:pPr>
      <w:r>
        <w:rPr>
          <w:rFonts w:ascii="Times New Roman"/>
          <w:b w:val="false"/>
          <w:i w:val="false"/>
          <w:color w:val="000000"/>
          <w:sz w:val="28"/>
        </w:rPr>
        <w:t>              4   Мемлекеттiк кәсiпорындарды жекешелен.  |  30969898</w:t>
      </w:r>
    </w:p>
    <w:p>
      <w:pPr>
        <w:spacing w:after="0"/>
        <w:ind w:left="0"/>
        <w:jc w:val="both"/>
      </w:pPr>
      <w:r>
        <w:rPr>
          <w:rFonts w:ascii="Times New Roman"/>
          <w:b w:val="false"/>
          <w:i w:val="false"/>
          <w:color w:val="000000"/>
          <w:sz w:val="28"/>
        </w:rPr>
        <w:t>                  дiруден түсетiн түсiмдер               |</w:t>
      </w:r>
    </w:p>
    <w:p>
      <w:pPr>
        <w:spacing w:after="0"/>
        <w:ind w:left="0"/>
        <w:jc w:val="both"/>
      </w:pPr>
      <w:r>
        <w:rPr>
          <w:rFonts w:ascii="Times New Roman"/>
          <w:b w:val="false"/>
          <w:i w:val="false"/>
          <w:color w:val="000000"/>
          <w:sz w:val="28"/>
        </w:rPr>
        <w:t>     2            Мемлекеттiк қорлардан тауарлар сату    |   8122300</w:t>
      </w:r>
    </w:p>
    <w:p>
      <w:pPr>
        <w:spacing w:after="0"/>
        <w:ind w:left="0"/>
        <w:jc w:val="both"/>
      </w:pPr>
      <w:r>
        <w:rPr>
          <w:rFonts w:ascii="Times New Roman"/>
          <w:b w:val="false"/>
          <w:i w:val="false"/>
          <w:color w:val="000000"/>
          <w:sz w:val="28"/>
        </w:rPr>
        <w:t>         1        Мемлекеттiк қорлардан тауарлар сату    |   8122300</w:t>
      </w:r>
    </w:p>
    <w:p>
      <w:pPr>
        <w:spacing w:after="0"/>
        <w:ind w:left="0"/>
        <w:jc w:val="both"/>
      </w:pPr>
      <w:r>
        <w:rPr>
          <w:rFonts w:ascii="Times New Roman"/>
          <w:b w:val="false"/>
          <w:i w:val="false"/>
          <w:color w:val="000000"/>
          <w:sz w:val="28"/>
        </w:rPr>
        <w:t>              1   Мемлекеттiк материалдық резервтен      |   6122300</w:t>
      </w:r>
    </w:p>
    <w:p>
      <w:pPr>
        <w:spacing w:after="0"/>
        <w:ind w:left="0"/>
        <w:jc w:val="both"/>
      </w:pPr>
      <w:r>
        <w:rPr>
          <w:rFonts w:ascii="Times New Roman"/>
          <w:b w:val="false"/>
          <w:i w:val="false"/>
          <w:color w:val="000000"/>
          <w:sz w:val="28"/>
        </w:rPr>
        <w:t>                  тауарлар сатудан түскен түсiмдер       |</w:t>
      </w:r>
    </w:p>
    <w:p>
      <w:pPr>
        <w:spacing w:after="0"/>
        <w:ind w:left="0"/>
        <w:jc w:val="both"/>
      </w:pPr>
      <w:r>
        <w:rPr>
          <w:rFonts w:ascii="Times New Roman"/>
          <w:b w:val="false"/>
          <w:i w:val="false"/>
          <w:color w:val="000000"/>
          <w:sz w:val="28"/>
        </w:rPr>
        <w:t>              2   Астық өткiзуден алынатын түсiм         |   2000000</w:t>
      </w:r>
    </w:p>
    <w:p>
      <w:pPr>
        <w:spacing w:after="0"/>
        <w:ind w:left="0"/>
        <w:jc w:val="both"/>
      </w:pPr>
      <w:r>
        <w:rPr>
          <w:rFonts w:ascii="Times New Roman"/>
          <w:b w:val="false"/>
          <w:i w:val="false"/>
          <w:color w:val="000000"/>
          <w:sz w:val="28"/>
        </w:rPr>
        <w:t>                  II. Алынған ресми трансферттер         |    922000</w:t>
      </w:r>
    </w:p>
    <w:p>
      <w:pPr>
        <w:spacing w:after="0"/>
        <w:ind w:left="0"/>
        <w:jc w:val="both"/>
      </w:pPr>
      <w:r>
        <w:rPr>
          <w:rFonts w:ascii="Times New Roman"/>
          <w:b w:val="false"/>
          <w:i w:val="false"/>
          <w:color w:val="000000"/>
          <w:sz w:val="28"/>
        </w:rPr>
        <w:t>                  (гранттар)                             |</w:t>
      </w:r>
    </w:p>
    <w:p>
      <w:pPr>
        <w:spacing w:after="0"/>
        <w:ind w:left="0"/>
        <w:jc w:val="both"/>
      </w:pPr>
      <w:r>
        <w:rPr>
          <w:rFonts w:ascii="Times New Roman"/>
          <w:b w:val="false"/>
          <w:i w:val="false"/>
          <w:color w:val="000000"/>
          <w:sz w:val="28"/>
        </w:rPr>
        <w:t>4                Алынған ресми трансферттер             |    922000</w:t>
      </w:r>
    </w:p>
    <w:p>
      <w:pPr>
        <w:spacing w:after="0"/>
        <w:ind w:left="0"/>
        <w:jc w:val="both"/>
      </w:pPr>
      <w:r>
        <w:rPr>
          <w:rFonts w:ascii="Times New Roman"/>
          <w:b w:val="false"/>
          <w:i w:val="false"/>
          <w:color w:val="000000"/>
          <w:sz w:val="28"/>
        </w:rPr>
        <w:t>                  (гранттар)                             |</w:t>
      </w:r>
    </w:p>
    <w:p>
      <w:pPr>
        <w:spacing w:after="0"/>
        <w:ind w:left="0"/>
        <w:jc w:val="both"/>
      </w:pPr>
      <w:r>
        <w:rPr>
          <w:rFonts w:ascii="Times New Roman"/>
          <w:b w:val="false"/>
          <w:i w:val="false"/>
          <w:color w:val="000000"/>
          <w:sz w:val="28"/>
        </w:rPr>
        <w:t>     2            Сыртқы көздерден                       |    922000</w:t>
      </w:r>
    </w:p>
    <w:p>
      <w:pPr>
        <w:spacing w:after="0"/>
        <w:ind w:left="0"/>
        <w:jc w:val="both"/>
      </w:pPr>
      <w:r>
        <w:rPr>
          <w:rFonts w:ascii="Times New Roman"/>
          <w:b w:val="false"/>
          <w:i w:val="false"/>
          <w:color w:val="000000"/>
          <w:sz w:val="28"/>
        </w:rPr>
        <w:t>         1        Сыртқы көздерден                       |    922000</w:t>
      </w:r>
    </w:p>
    <w:p>
      <w:pPr>
        <w:spacing w:after="0"/>
        <w:ind w:left="0"/>
        <w:jc w:val="both"/>
      </w:pPr>
      <w:r>
        <w:rPr>
          <w:rFonts w:ascii="Times New Roman"/>
          <w:b w:val="false"/>
          <w:i w:val="false"/>
          <w:color w:val="000000"/>
          <w:sz w:val="28"/>
        </w:rPr>
        <w:t>              1   Ағымдағы                               |    922000</w:t>
      </w:r>
    </w:p>
    <w:p>
      <w:pPr>
        <w:spacing w:after="0"/>
        <w:ind w:left="0"/>
        <w:jc w:val="both"/>
      </w:pPr>
      <w:r>
        <w:rPr>
          <w:rFonts w:ascii="Times New Roman"/>
          <w:b w:val="false"/>
          <w:i w:val="false"/>
          <w:color w:val="000000"/>
          <w:sz w:val="28"/>
        </w:rPr>
        <w:t>                  III. Шығыстар                          | 228877075</w:t>
      </w:r>
    </w:p>
    <w:p>
      <w:pPr>
        <w:spacing w:after="0"/>
        <w:ind w:left="0"/>
        <w:jc w:val="both"/>
      </w:pPr>
      <w:r>
        <w:rPr>
          <w:rFonts w:ascii="Times New Roman"/>
          <w:b w:val="false"/>
          <w:i w:val="false"/>
          <w:color w:val="000000"/>
          <w:sz w:val="28"/>
        </w:rPr>
        <w:t>1                Жалпы сипаттағы мемлекеттiк қызмет     |  31658625</w:t>
      </w:r>
    </w:p>
    <w:p>
      <w:pPr>
        <w:spacing w:after="0"/>
        <w:ind w:left="0"/>
        <w:jc w:val="both"/>
      </w:pPr>
      <w:r>
        <w:rPr>
          <w:rFonts w:ascii="Times New Roman"/>
          <w:b w:val="false"/>
          <w:i w:val="false"/>
          <w:color w:val="000000"/>
          <w:sz w:val="28"/>
        </w:rPr>
        <w:t>                  көрсетулер                             |</w:t>
      </w:r>
    </w:p>
    <w:p>
      <w:pPr>
        <w:spacing w:after="0"/>
        <w:ind w:left="0"/>
        <w:jc w:val="both"/>
      </w:pPr>
      <w:r>
        <w:rPr>
          <w:rFonts w:ascii="Times New Roman"/>
          <w:b w:val="false"/>
          <w:i w:val="false"/>
          <w:color w:val="000000"/>
          <w:sz w:val="28"/>
        </w:rPr>
        <w:t>     1            Заң шығарушы орган және басқа          |  21929765</w:t>
      </w:r>
    </w:p>
    <w:p>
      <w:pPr>
        <w:spacing w:after="0"/>
        <w:ind w:left="0"/>
        <w:jc w:val="both"/>
      </w:pPr>
      <w:r>
        <w:rPr>
          <w:rFonts w:ascii="Times New Roman"/>
          <w:b w:val="false"/>
          <w:i w:val="false"/>
          <w:color w:val="000000"/>
          <w:sz w:val="28"/>
        </w:rPr>
        <w:t>                  функцияларға енгiзiлмеген өзге де      |</w:t>
      </w:r>
    </w:p>
    <w:p>
      <w:pPr>
        <w:spacing w:after="0"/>
        <w:ind w:left="0"/>
        <w:jc w:val="both"/>
      </w:pPr>
      <w:r>
        <w:rPr>
          <w:rFonts w:ascii="Times New Roman"/>
          <w:b w:val="false"/>
          <w:i w:val="false"/>
          <w:color w:val="000000"/>
          <w:sz w:val="28"/>
        </w:rPr>
        <w:t>                  органдар, қаржы және салық-бюджет      |</w:t>
      </w:r>
    </w:p>
    <w:p>
      <w:pPr>
        <w:spacing w:after="0"/>
        <w:ind w:left="0"/>
        <w:jc w:val="both"/>
      </w:pPr>
      <w:r>
        <w:rPr>
          <w:rFonts w:ascii="Times New Roman"/>
          <w:b w:val="false"/>
          <w:i w:val="false"/>
          <w:color w:val="000000"/>
          <w:sz w:val="28"/>
        </w:rPr>
        <w:t>                  саясаты, шет мемлекеттерге экономикалық|</w:t>
      </w:r>
    </w:p>
    <w:p>
      <w:pPr>
        <w:spacing w:after="0"/>
        <w:ind w:left="0"/>
        <w:jc w:val="both"/>
      </w:pPr>
      <w:r>
        <w:rPr>
          <w:rFonts w:ascii="Times New Roman"/>
          <w:b w:val="false"/>
          <w:i w:val="false"/>
          <w:color w:val="000000"/>
          <w:sz w:val="28"/>
        </w:rPr>
        <w:t>                  көмек көрсетудi қоспағанда сыртқы      |</w:t>
      </w:r>
    </w:p>
    <w:p>
      <w:pPr>
        <w:spacing w:after="0"/>
        <w:ind w:left="0"/>
        <w:jc w:val="both"/>
      </w:pPr>
      <w:r>
        <w:rPr>
          <w:rFonts w:ascii="Times New Roman"/>
          <w:b w:val="false"/>
          <w:i w:val="false"/>
          <w:color w:val="000000"/>
          <w:sz w:val="28"/>
        </w:rPr>
        <w:t>                  экономикалық қызмет                    |</w:t>
      </w:r>
    </w:p>
    <w:p>
      <w:pPr>
        <w:spacing w:after="0"/>
        <w:ind w:left="0"/>
        <w:jc w:val="both"/>
      </w:pPr>
      <w:r>
        <w:rPr>
          <w:rFonts w:ascii="Times New Roman"/>
          <w:b w:val="false"/>
          <w:i w:val="false"/>
          <w:color w:val="000000"/>
          <w:sz w:val="28"/>
        </w:rPr>
        <w:t>         1        Заң шығарушы орган және басқа          |    1652383</w:t>
      </w:r>
    </w:p>
    <w:p>
      <w:pPr>
        <w:spacing w:after="0"/>
        <w:ind w:left="0"/>
        <w:jc w:val="both"/>
      </w:pPr>
      <w:r>
        <w:rPr>
          <w:rFonts w:ascii="Times New Roman"/>
          <w:b w:val="false"/>
          <w:i w:val="false"/>
          <w:color w:val="000000"/>
          <w:sz w:val="28"/>
        </w:rPr>
        <w:t>                  функцияларға енгiзiлмеген өзге де      |</w:t>
      </w:r>
    </w:p>
    <w:p>
      <w:pPr>
        <w:spacing w:after="0"/>
        <w:ind w:left="0"/>
        <w:jc w:val="both"/>
      </w:pPr>
      <w:r>
        <w:rPr>
          <w:rFonts w:ascii="Times New Roman"/>
          <w:b w:val="false"/>
          <w:i w:val="false"/>
          <w:color w:val="000000"/>
          <w:sz w:val="28"/>
        </w:rPr>
        <w:t>                  органдар                               |</w:t>
      </w:r>
    </w:p>
    <w:p>
      <w:pPr>
        <w:spacing w:after="0"/>
        <w:ind w:left="0"/>
        <w:jc w:val="both"/>
      </w:pPr>
      <w:r>
        <w:rPr>
          <w:rFonts w:ascii="Times New Roman"/>
          <w:b w:val="false"/>
          <w:i w:val="false"/>
          <w:color w:val="000000"/>
          <w:sz w:val="28"/>
        </w:rPr>
        <w:t>             101  Қазақстан Республикасы Президентiнiң   |     481712</w:t>
      </w:r>
    </w:p>
    <w:p>
      <w:pPr>
        <w:spacing w:after="0"/>
        <w:ind w:left="0"/>
        <w:jc w:val="both"/>
      </w:pPr>
      <w:r>
        <w:rPr>
          <w:rFonts w:ascii="Times New Roman"/>
          <w:b w:val="false"/>
          <w:i w:val="false"/>
          <w:color w:val="000000"/>
          <w:sz w:val="28"/>
        </w:rPr>
        <w:t>                  Әкiмшiлiгi                             |</w:t>
      </w:r>
    </w:p>
    <w:p>
      <w:pPr>
        <w:spacing w:after="0"/>
        <w:ind w:left="0"/>
        <w:jc w:val="both"/>
      </w:pPr>
      <w:r>
        <w:rPr>
          <w:rFonts w:ascii="Times New Roman"/>
          <w:b w:val="false"/>
          <w:i w:val="false"/>
          <w:color w:val="000000"/>
          <w:sz w:val="28"/>
        </w:rPr>
        <w:t>             102  Қазақстан Республикасы Парламентiнiң   |     808079</w:t>
      </w:r>
    </w:p>
    <w:p>
      <w:pPr>
        <w:spacing w:after="0"/>
        <w:ind w:left="0"/>
        <w:jc w:val="both"/>
      </w:pPr>
      <w:r>
        <w:rPr>
          <w:rFonts w:ascii="Times New Roman"/>
          <w:b w:val="false"/>
          <w:i w:val="false"/>
          <w:color w:val="000000"/>
          <w:sz w:val="28"/>
        </w:rPr>
        <w:t>                  Шаруашылық Басқармасы                  |</w:t>
      </w:r>
    </w:p>
    <w:p>
      <w:pPr>
        <w:spacing w:after="0"/>
        <w:ind w:left="0"/>
        <w:jc w:val="both"/>
      </w:pPr>
      <w:r>
        <w:rPr>
          <w:rFonts w:ascii="Times New Roman"/>
          <w:b w:val="false"/>
          <w:i w:val="false"/>
          <w:color w:val="000000"/>
          <w:sz w:val="28"/>
        </w:rPr>
        <w:t>             104  Қазақстан Республикасы Премьер-Минис.  |     327232</w:t>
      </w:r>
    </w:p>
    <w:p>
      <w:pPr>
        <w:spacing w:after="0"/>
        <w:ind w:left="0"/>
        <w:jc w:val="both"/>
      </w:pPr>
      <w:r>
        <w:rPr>
          <w:rFonts w:ascii="Times New Roman"/>
          <w:b w:val="false"/>
          <w:i w:val="false"/>
          <w:color w:val="000000"/>
          <w:sz w:val="28"/>
        </w:rPr>
        <w:t>                  трiнiң Кеңесi                          |</w:t>
      </w:r>
    </w:p>
    <w:p>
      <w:pPr>
        <w:spacing w:after="0"/>
        <w:ind w:left="0"/>
        <w:jc w:val="both"/>
      </w:pPr>
      <w:r>
        <w:rPr>
          <w:rFonts w:ascii="Times New Roman"/>
          <w:b w:val="false"/>
          <w:i w:val="false"/>
          <w:color w:val="000000"/>
          <w:sz w:val="28"/>
        </w:rPr>
        <w:t>             637  Қазақстан Республикасының Конституция. |      35360</w:t>
      </w:r>
    </w:p>
    <w:p>
      <w:pPr>
        <w:spacing w:after="0"/>
        <w:ind w:left="0"/>
        <w:jc w:val="both"/>
      </w:pPr>
      <w:r>
        <w:rPr>
          <w:rFonts w:ascii="Times New Roman"/>
          <w:b w:val="false"/>
          <w:i w:val="false"/>
          <w:color w:val="000000"/>
          <w:sz w:val="28"/>
        </w:rPr>
        <w:t>                  лық Кеңесi                             |</w:t>
      </w:r>
    </w:p>
    <w:p>
      <w:pPr>
        <w:spacing w:after="0"/>
        <w:ind w:left="0"/>
        <w:jc w:val="both"/>
      </w:pPr>
      <w:r>
        <w:rPr>
          <w:rFonts w:ascii="Times New Roman"/>
          <w:b w:val="false"/>
          <w:i w:val="false"/>
          <w:color w:val="000000"/>
          <w:sz w:val="28"/>
        </w:rPr>
        <w:t>         2        Қаржы және фискальдық қызмет           |   14978196</w:t>
      </w:r>
    </w:p>
    <w:p>
      <w:pPr>
        <w:spacing w:after="0"/>
        <w:ind w:left="0"/>
        <w:jc w:val="both"/>
      </w:pPr>
      <w:r>
        <w:rPr>
          <w:rFonts w:ascii="Times New Roman"/>
          <w:b w:val="false"/>
          <w:i w:val="false"/>
          <w:color w:val="000000"/>
          <w:sz w:val="28"/>
        </w:rPr>
        <w:t>             217  Қазақстан Республикасының Қаржы        |   13048789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311  Қазақстан Республикасының Инвестициялар|     85000</w:t>
      </w:r>
    </w:p>
    <w:p>
      <w:pPr>
        <w:spacing w:after="0"/>
        <w:ind w:left="0"/>
        <w:jc w:val="both"/>
      </w:pPr>
      <w:r>
        <w:rPr>
          <w:rFonts w:ascii="Times New Roman"/>
          <w:b w:val="false"/>
          <w:i w:val="false"/>
          <w:color w:val="000000"/>
          <w:sz w:val="28"/>
        </w:rPr>
        <w:t>                  жөнiндегi мемлекеттiк комитетi         |</w:t>
      </w:r>
    </w:p>
    <w:p>
      <w:pPr>
        <w:spacing w:after="0"/>
        <w:ind w:left="0"/>
        <w:jc w:val="both"/>
      </w:pPr>
      <w:r>
        <w:rPr>
          <w:rFonts w:ascii="Times New Roman"/>
          <w:b w:val="false"/>
          <w:i w:val="false"/>
          <w:color w:val="000000"/>
          <w:sz w:val="28"/>
        </w:rPr>
        <w:t>             406  Республикалық бюджеттiң орындалуын     |     38272</w:t>
      </w:r>
    </w:p>
    <w:p>
      <w:pPr>
        <w:spacing w:after="0"/>
        <w:ind w:left="0"/>
        <w:jc w:val="both"/>
      </w:pPr>
      <w:r>
        <w:rPr>
          <w:rFonts w:ascii="Times New Roman"/>
          <w:b w:val="false"/>
          <w:i w:val="false"/>
          <w:color w:val="000000"/>
          <w:sz w:val="28"/>
        </w:rPr>
        <w:t>                  бақылайтын есептеу комитетi            |</w:t>
      </w:r>
    </w:p>
    <w:p>
      <w:pPr>
        <w:spacing w:after="0"/>
        <w:ind w:left="0"/>
        <w:jc w:val="both"/>
      </w:pPr>
      <w:r>
        <w:rPr>
          <w:rFonts w:ascii="Times New Roman"/>
          <w:b w:val="false"/>
          <w:i w:val="false"/>
          <w:color w:val="000000"/>
          <w:sz w:val="28"/>
        </w:rPr>
        <w:t>             412  Қазақстан Республикасының Мемлекеттiк  |   1782773</w:t>
      </w:r>
    </w:p>
    <w:p>
      <w:pPr>
        <w:spacing w:after="0"/>
        <w:ind w:left="0"/>
        <w:jc w:val="both"/>
      </w:pPr>
      <w:r>
        <w:rPr>
          <w:rFonts w:ascii="Times New Roman"/>
          <w:b w:val="false"/>
          <w:i w:val="false"/>
          <w:color w:val="000000"/>
          <w:sz w:val="28"/>
        </w:rPr>
        <w:t>                  кеден комитетi                         |</w:t>
      </w:r>
    </w:p>
    <w:p>
      <w:pPr>
        <w:spacing w:after="0"/>
        <w:ind w:left="0"/>
        <w:jc w:val="both"/>
      </w:pPr>
      <w:r>
        <w:rPr>
          <w:rFonts w:ascii="Times New Roman"/>
          <w:b w:val="false"/>
          <w:i w:val="false"/>
          <w:color w:val="000000"/>
          <w:sz w:val="28"/>
        </w:rPr>
        <w:t>             660  Қазақстан Республикасы Бағалы қағаздар |     23362</w:t>
      </w:r>
    </w:p>
    <w:p>
      <w:pPr>
        <w:spacing w:after="0"/>
        <w:ind w:left="0"/>
        <w:jc w:val="both"/>
      </w:pPr>
      <w:r>
        <w:rPr>
          <w:rFonts w:ascii="Times New Roman"/>
          <w:b w:val="false"/>
          <w:i w:val="false"/>
          <w:color w:val="000000"/>
          <w:sz w:val="28"/>
        </w:rPr>
        <w:t>                  жөнiндегi ұлттық комиссия              |</w:t>
      </w:r>
    </w:p>
    <w:p>
      <w:pPr>
        <w:spacing w:after="0"/>
        <w:ind w:left="0"/>
        <w:jc w:val="both"/>
      </w:pPr>
      <w:r>
        <w:rPr>
          <w:rFonts w:ascii="Times New Roman"/>
          <w:b w:val="false"/>
          <w:i w:val="false"/>
          <w:color w:val="000000"/>
          <w:sz w:val="28"/>
        </w:rPr>
        <w:t>         3        Сыртқы экономикалық қызмет             |   5299186</w:t>
      </w:r>
    </w:p>
    <w:p>
      <w:pPr>
        <w:spacing w:after="0"/>
        <w:ind w:left="0"/>
        <w:jc w:val="both"/>
      </w:pPr>
      <w:r>
        <w:rPr>
          <w:rFonts w:ascii="Times New Roman"/>
          <w:b w:val="false"/>
          <w:i w:val="false"/>
          <w:color w:val="000000"/>
          <w:sz w:val="28"/>
        </w:rPr>
        <w:t>             204  Қазақстан Республикасының Сыртқы       |   3939915</w:t>
      </w:r>
    </w:p>
    <w:p>
      <w:pPr>
        <w:spacing w:after="0"/>
        <w:ind w:left="0"/>
        <w:jc w:val="both"/>
      </w:pPr>
      <w:r>
        <w:rPr>
          <w:rFonts w:ascii="Times New Roman"/>
          <w:b w:val="false"/>
          <w:i w:val="false"/>
          <w:color w:val="000000"/>
          <w:sz w:val="28"/>
        </w:rPr>
        <w:t>                  iстер министрлiгi                      |</w:t>
      </w:r>
    </w:p>
    <w:p>
      <w:pPr>
        <w:spacing w:after="0"/>
        <w:ind w:left="0"/>
        <w:jc w:val="both"/>
      </w:pPr>
      <w:r>
        <w:rPr>
          <w:rFonts w:ascii="Times New Roman"/>
          <w:b w:val="false"/>
          <w:i w:val="false"/>
          <w:color w:val="000000"/>
          <w:sz w:val="28"/>
        </w:rPr>
        <w:t>             208  Қазақстан Республикасының Қорғаныс     |    247170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217  Қазақстан Республикасының Қаржы        |    701194</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410  Қазақстан Республикасының Ұлттық       |    292000</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411  Қазақстан Республикасы, Қырғыз         |     14507</w:t>
      </w:r>
    </w:p>
    <w:p>
      <w:pPr>
        <w:spacing w:after="0"/>
        <w:ind w:left="0"/>
        <w:jc w:val="both"/>
      </w:pPr>
      <w:r>
        <w:rPr>
          <w:rFonts w:ascii="Times New Roman"/>
          <w:b w:val="false"/>
          <w:i w:val="false"/>
          <w:color w:val="000000"/>
          <w:sz w:val="28"/>
        </w:rPr>
        <w:t>                  Республикасы және Өзбекстан Республи.  |</w:t>
      </w:r>
    </w:p>
    <w:p>
      <w:pPr>
        <w:spacing w:after="0"/>
        <w:ind w:left="0"/>
        <w:jc w:val="both"/>
      </w:pPr>
      <w:r>
        <w:rPr>
          <w:rFonts w:ascii="Times New Roman"/>
          <w:b w:val="false"/>
          <w:i w:val="false"/>
          <w:color w:val="000000"/>
          <w:sz w:val="28"/>
        </w:rPr>
        <w:t>                  касы Мемлекетаралық Кеңесiнiң атқару   |</w:t>
      </w:r>
    </w:p>
    <w:p>
      <w:pPr>
        <w:spacing w:after="0"/>
        <w:ind w:left="0"/>
        <w:jc w:val="both"/>
      </w:pPr>
      <w:r>
        <w:rPr>
          <w:rFonts w:ascii="Times New Roman"/>
          <w:b w:val="false"/>
          <w:i w:val="false"/>
          <w:color w:val="000000"/>
          <w:sz w:val="28"/>
        </w:rPr>
        <w:t>                  комитетi                               |</w:t>
      </w:r>
    </w:p>
    <w:p>
      <w:pPr>
        <w:spacing w:after="0"/>
        <w:ind w:left="0"/>
        <w:jc w:val="both"/>
      </w:pPr>
      <w:r>
        <w:rPr>
          <w:rFonts w:ascii="Times New Roman"/>
          <w:b w:val="false"/>
          <w:i w:val="false"/>
          <w:color w:val="000000"/>
          <w:sz w:val="28"/>
        </w:rPr>
        <w:t>             698  Аралды құтқару халықаралық қоры        |    104400</w:t>
      </w:r>
    </w:p>
    <w:p>
      <w:pPr>
        <w:spacing w:after="0"/>
        <w:ind w:left="0"/>
        <w:jc w:val="both"/>
      </w:pPr>
      <w:r>
        <w:rPr>
          <w:rFonts w:ascii="Times New Roman"/>
          <w:b w:val="false"/>
          <w:i w:val="false"/>
          <w:color w:val="000000"/>
          <w:sz w:val="28"/>
        </w:rPr>
        <w:t>     3            Iргелi зерттеулер                      |   4309657</w:t>
      </w:r>
    </w:p>
    <w:p>
      <w:pPr>
        <w:spacing w:after="0"/>
        <w:ind w:left="0"/>
        <w:jc w:val="both"/>
      </w:pPr>
      <w:r>
        <w:rPr>
          <w:rFonts w:ascii="Times New Roman"/>
          <w:b w:val="false"/>
          <w:i w:val="false"/>
          <w:color w:val="000000"/>
          <w:sz w:val="28"/>
        </w:rPr>
        <w:t>             208  Қазақстан Республикасының Ғылым        |   4309657</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4            Жалпы сипаттағы қызметтер              |   3122555</w:t>
      </w:r>
    </w:p>
    <w:p>
      <w:pPr>
        <w:spacing w:after="0"/>
        <w:ind w:left="0"/>
        <w:jc w:val="both"/>
      </w:pPr>
      <w:r>
        <w:rPr>
          <w:rFonts w:ascii="Times New Roman"/>
          <w:b w:val="false"/>
          <w:i w:val="false"/>
          <w:color w:val="000000"/>
          <w:sz w:val="28"/>
        </w:rPr>
        <w:t>         2        Жалпы жоспарлау және статистикалық     |    149546</w:t>
      </w:r>
    </w:p>
    <w:p>
      <w:pPr>
        <w:spacing w:after="0"/>
        <w:ind w:left="0"/>
        <w:jc w:val="both"/>
      </w:pPr>
      <w:r>
        <w:rPr>
          <w:rFonts w:ascii="Times New Roman"/>
          <w:b w:val="false"/>
          <w:i w:val="false"/>
          <w:color w:val="000000"/>
          <w:sz w:val="28"/>
        </w:rPr>
        <w:t>                  қызметтер                              |</w:t>
      </w:r>
    </w:p>
    <w:p>
      <w:pPr>
        <w:spacing w:after="0"/>
        <w:ind w:left="0"/>
        <w:jc w:val="both"/>
      </w:pPr>
      <w:r>
        <w:rPr>
          <w:rFonts w:ascii="Times New Roman"/>
          <w:b w:val="false"/>
          <w:i w:val="false"/>
          <w:color w:val="000000"/>
          <w:sz w:val="28"/>
        </w:rPr>
        <w:t>             228  Қазақстан Республикасының Экономика    |    121000</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604  Қазақстан Республикасының Стратегиялық |     28546</w:t>
      </w:r>
    </w:p>
    <w:p>
      <w:pPr>
        <w:spacing w:after="0"/>
        <w:ind w:left="0"/>
        <w:jc w:val="both"/>
      </w:pPr>
      <w:r>
        <w:rPr>
          <w:rFonts w:ascii="Times New Roman"/>
          <w:b w:val="false"/>
          <w:i w:val="false"/>
          <w:color w:val="000000"/>
          <w:sz w:val="28"/>
        </w:rPr>
        <w:t>                  жоспарлау жөнiндегi агенттiгi          |</w:t>
      </w:r>
    </w:p>
    <w:p>
      <w:pPr>
        <w:spacing w:after="0"/>
        <w:ind w:left="0"/>
        <w:jc w:val="both"/>
      </w:pPr>
      <w:r>
        <w:rPr>
          <w:rFonts w:ascii="Times New Roman"/>
          <w:b w:val="false"/>
          <w:i w:val="false"/>
          <w:color w:val="000000"/>
          <w:sz w:val="28"/>
        </w:rPr>
        <w:t>         3        Жалпы сипаттағы өзге де қызметтер      |   2973009</w:t>
      </w:r>
    </w:p>
    <w:p>
      <w:pPr>
        <w:spacing w:after="0"/>
        <w:ind w:left="0"/>
        <w:jc w:val="both"/>
      </w:pPr>
      <w:r>
        <w:rPr>
          <w:rFonts w:ascii="Times New Roman"/>
          <w:b w:val="false"/>
          <w:i w:val="false"/>
          <w:color w:val="000000"/>
          <w:sz w:val="28"/>
        </w:rPr>
        <w:t>             603  Қазақстан Республикасы Президентiнiң   |     38306</w:t>
      </w:r>
    </w:p>
    <w:p>
      <w:pPr>
        <w:spacing w:after="0"/>
        <w:ind w:left="0"/>
        <w:jc w:val="both"/>
      </w:pPr>
      <w:r>
        <w:rPr>
          <w:rFonts w:ascii="Times New Roman"/>
          <w:b w:val="false"/>
          <w:i w:val="false"/>
          <w:color w:val="000000"/>
          <w:sz w:val="28"/>
        </w:rPr>
        <w:t>                  архивi                                 |</w:t>
      </w:r>
    </w:p>
    <w:p>
      <w:pPr>
        <w:spacing w:after="0"/>
        <w:ind w:left="0"/>
        <w:jc w:val="both"/>
      </w:pPr>
      <w:r>
        <w:rPr>
          <w:rFonts w:ascii="Times New Roman"/>
          <w:b w:val="false"/>
          <w:i w:val="false"/>
          <w:color w:val="000000"/>
          <w:sz w:val="28"/>
        </w:rPr>
        <w:t>             617  Қазақстан Республикасының Мемлекеттiк  |     19430</w:t>
      </w:r>
    </w:p>
    <w:p>
      <w:pPr>
        <w:spacing w:after="0"/>
        <w:ind w:left="0"/>
        <w:jc w:val="both"/>
      </w:pPr>
      <w:r>
        <w:rPr>
          <w:rFonts w:ascii="Times New Roman"/>
          <w:b w:val="false"/>
          <w:i w:val="false"/>
          <w:color w:val="000000"/>
          <w:sz w:val="28"/>
        </w:rPr>
        <w:t>                  орталық архивi                         |</w:t>
      </w:r>
    </w:p>
    <w:p>
      <w:pPr>
        <w:spacing w:after="0"/>
        <w:ind w:left="0"/>
        <w:jc w:val="both"/>
      </w:pPr>
      <w:r>
        <w:rPr>
          <w:rFonts w:ascii="Times New Roman"/>
          <w:b w:val="false"/>
          <w:i w:val="false"/>
          <w:color w:val="000000"/>
          <w:sz w:val="28"/>
        </w:rPr>
        <w:t>             621  Қазақстан Республикасының Жоғары және  |     28062</w:t>
      </w:r>
    </w:p>
    <w:p>
      <w:pPr>
        <w:spacing w:after="0"/>
        <w:ind w:left="0"/>
        <w:jc w:val="both"/>
      </w:pPr>
      <w:r>
        <w:rPr>
          <w:rFonts w:ascii="Times New Roman"/>
          <w:b w:val="false"/>
          <w:i w:val="false"/>
          <w:color w:val="000000"/>
          <w:sz w:val="28"/>
        </w:rPr>
        <w:t>                  орталық мемлекеттiк органдарды Ақмола  |</w:t>
      </w:r>
    </w:p>
    <w:p>
      <w:pPr>
        <w:spacing w:after="0"/>
        <w:ind w:left="0"/>
        <w:jc w:val="both"/>
      </w:pPr>
      <w:r>
        <w:rPr>
          <w:rFonts w:ascii="Times New Roman"/>
          <w:b w:val="false"/>
          <w:i w:val="false"/>
          <w:color w:val="000000"/>
          <w:sz w:val="28"/>
        </w:rPr>
        <w:t>                  қаласына көшiру жөнiндегi мемлекеттiк  |</w:t>
      </w:r>
    </w:p>
    <w:p>
      <w:pPr>
        <w:spacing w:after="0"/>
        <w:ind w:left="0"/>
        <w:jc w:val="both"/>
      </w:pPr>
      <w:r>
        <w:rPr>
          <w:rFonts w:ascii="Times New Roman"/>
          <w:b w:val="false"/>
          <w:i w:val="false"/>
          <w:color w:val="000000"/>
          <w:sz w:val="28"/>
        </w:rPr>
        <w:t>                  комиссиясы                             |</w:t>
      </w:r>
    </w:p>
    <w:p>
      <w:pPr>
        <w:spacing w:after="0"/>
        <w:ind w:left="0"/>
        <w:jc w:val="both"/>
      </w:pPr>
      <w:r>
        <w:rPr>
          <w:rFonts w:ascii="Times New Roman"/>
          <w:b w:val="false"/>
          <w:i w:val="false"/>
          <w:color w:val="000000"/>
          <w:sz w:val="28"/>
        </w:rPr>
        <w:t>             646  Қазақстан Республикасының Президентi   |     16538</w:t>
      </w:r>
    </w:p>
    <w:p>
      <w:pPr>
        <w:spacing w:after="0"/>
        <w:ind w:left="0"/>
        <w:jc w:val="both"/>
      </w:pPr>
      <w:r>
        <w:rPr>
          <w:rFonts w:ascii="Times New Roman"/>
          <w:b w:val="false"/>
          <w:i w:val="false"/>
          <w:color w:val="000000"/>
          <w:sz w:val="28"/>
        </w:rPr>
        <w:t>                  жанындағы Қазақстан стратегиялық        |</w:t>
      </w:r>
    </w:p>
    <w:p>
      <w:pPr>
        <w:spacing w:after="0"/>
        <w:ind w:left="0"/>
        <w:jc w:val="both"/>
      </w:pPr>
      <w:r>
        <w:rPr>
          <w:rFonts w:ascii="Times New Roman"/>
          <w:b w:val="false"/>
          <w:i w:val="false"/>
          <w:color w:val="000000"/>
          <w:sz w:val="28"/>
        </w:rPr>
        <w:t>                  зерттеулер институты                   |</w:t>
      </w:r>
    </w:p>
    <w:p>
      <w:pPr>
        <w:spacing w:after="0"/>
        <w:ind w:left="0"/>
        <w:jc w:val="both"/>
      </w:pPr>
      <w:r>
        <w:rPr>
          <w:rFonts w:ascii="Times New Roman"/>
          <w:b w:val="false"/>
          <w:i w:val="false"/>
          <w:color w:val="000000"/>
          <w:sz w:val="28"/>
        </w:rPr>
        <w:t>             680  Қазақстан Республикасы Президентiнiң   |   1333128</w:t>
      </w:r>
    </w:p>
    <w:p>
      <w:pPr>
        <w:spacing w:after="0"/>
        <w:ind w:left="0"/>
        <w:jc w:val="both"/>
      </w:pPr>
      <w:r>
        <w:rPr>
          <w:rFonts w:ascii="Times New Roman"/>
          <w:b w:val="false"/>
          <w:i w:val="false"/>
          <w:color w:val="000000"/>
          <w:sz w:val="28"/>
        </w:rPr>
        <w:t>                  Күзет қызметi                          |</w:t>
      </w:r>
    </w:p>
    <w:p>
      <w:pPr>
        <w:spacing w:after="0"/>
        <w:ind w:left="0"/>
        <w:jc w:val="both"/>
      </w:pPr>
      <w:r>
        <w:rPr>
          <w:rFonts w:ascii="Times New Roman"/>
          <w:b w:val="false"/>
          <w:i w:val="false"/>
          <w:color w:val="000000"/>
          <w:sz w:val="28"/>
        </w:rPr>
        <w:t>             694  Қазақстан Республикасы Президентiнiң   |    427892</w:t>
      </w:r>
    </w:p>
    <w:p>
      <w:pPr>
        <w:spacing w:after="0"/>
        <w:ind w:left="0"/>
        <w:jc w:val="both"/>
      </w:pPr>
      <w:r>
        <w:rPr>
          <w:rFonts w:ascii="Times New Roman"/>
          <w:b w:val="false"/>
          <w:i w:val="false"/>
          <w:color w:val="000000"/>
          <w:sz w:val="28"/>
        </w:rPr>
        <w:t>                  Iс Басқармасы                          |</w:t>
      </w:r>
    </w:p>
    <w:p>
      <w:pPr>
        <w:spacing w:after="0"/>
        <w:ind w:left="0"/>
        <w:jc w:val="both"/>
      </w:pPr>
      <w:r>
        <w:rPr>
          <w:rFonts w:ascii="Times New Roman"/>
          <w:b w:val="false"/>
          <w:i w:val="false"/>
          <w:color w:val="000000"/>
          <w:sz w:val="28"/>
        </w:rPr>
        <w:t>             696  Қазақстан Республикасы Президентi мен  |   1109653</w:t>
      </w:r>
    </w:p>
    <w:p>
      <w:pPr>
        <w:spacing w:after="0"/>
        <w:ind w:left="0"/>
        <w:jc w:val="both"/>
      </w:pPr>
      <w:r>
        <w:rPr>
          <w:rFonts w:ascii="Times New Roman"/>
          <w:b w:val="false"/>
          <w:i w:val="false"/>
          <w:color w:val="000000"/>
          <w:sz w:val="28"/>
        </w:rPr>
        <w:t>                  Үкiметiнiң Шаруашылық Басқармасы       |</w:t>
      </w:r>
    </w:p>
    <w:p>
      <w:pPr>
        <w:spacing w:after="0"/>
        <w:ind w:left="0"/>
        <w:jc w:val="both"/>
      </w:pPr>
      <w:r>
        <w:rPr>
          <w:rFonts w:ascii="Times New Roman"/>
          <w:b w:val="false"/>
          <w:i w:val="false"/>
          <w:color w:val="000000"/>
          <w:sz w:val="28"/>
        </w:rPr>
        <w:t>     5            Басқа санаттарға жатқызылмаған жалпы   |   2296648</w:t>
      </w:r>
    </w:p>
    <w:p>
      <w:pPr>
        <w:spacing w:after="0"/>
        <w:ind w:left="0"/>
        <w:jc w:val="both"/>
      </w:pPr>
      <w:r>
        <w:rPr>
          <w:rFonts w:ascii="Times New Roman"/>
          <w:b w:val="false"/>
          <w:i w:val="false"/>
          <w:color w:val="000000"/>
          <w:sz w:val="28"/>
        </w:rPr>
        <w:t>                  сипаттағы мемлекеттiк қызметтер        |</w:t>
      </w:r>
    </w:p>
    <w:p>
      <w:pPr>
        <w:spacing w:after="0"/>
        <w:ind w:left="0"/>
        <w:jc w:val="both"/>
      </w:pPr>
      <w:r>
        <w:rPr>
          <w:rFonts w:ascii="Times New Roman"/>
          <w:b w:val="false"/>
          <w:i w:val="false"/>
          <w:color w:val="000000"/>
          <w:sz w:val="28"/>
        </w:rPr>
        <w:t>             676  Азық-түлiк контракт корпорациясы       |   2000000</w:t>
      </w:r>
    </w:p>
    <w:p>
      <w:pPr>
        <w:spacing w:after="0"/>
        <w:ind w:left="0"/>
        <w:jc w:val="both"/>
      </w:pPr>
      <w:r>
        <w:rPr>
          <w:rFonts w:ascii="Times New Roman"/>
          <w:b w:val="false"/>
          <w:i w:val="false"/>
          <w:color w:val="000000"/>
          <w:sz w:val="28"/>
        </w:rPr>
        <w:t>             690  Қазақстан Республикасының Орталық      |    296648</w:t>
      </w:r>
    </w:p>
    <w:p>
      <w:pPr>
        <w:spacing w:after="0"/>
        <w:ind w:left="0"/>
        <w:jc w:val="both"/>
      </w:pPr>
      <w:r>
        <w:rPr>
          <w:rFonts w:ascii="Times New Roman"/>
          <w:b w:val="false"/>
          <w:i w:val="false"/>
          <w:color w:val="000000"/>
          <w:sz w:val="28"/>
        </w:rPr>
        <w:t>                  сайлау комиссиясы                      |</w:t>
      </w:r>
    </w:p>
    <w:p>
      <w:pPr>
        <w:spacing w:after="0"/>
        <w:ind w:left="0"/>
        <w:jc w:val="both"/>
      </w:pPr>
      <w:r>
        <w:rPr>
          <w:rFonts w:ascii="Times New Roman"/>
          <w:b w:val="false"/>
          <w:i w:val="false"/>
          <w:color w:val="000000"/>
          <w:sz w:val="28"/>
        </w:rPr>
        <w:t>2                Қорғаныс                               |  16314210</w:t>
      </w:r>
    </w:p>
    <w:p>
      <w:pPr>
        <w:spacing w:after="0"/>
        <w:ind w:left="0"/>
        <w:jc w:val="both"/>
      </w:pPr>
      <w:r>
        <w:rPr>
          <w:rFonts w:ascii="Times New Roman"/>
          <w:b w:val="false"/>
          <w:i w:val="false"/>
          <w:color w:val="000000"/>
          <w:sz w:val="28"/>
        </w:rPr>
        <w:t>2   1            Әскери мұқтаждармен байланысты қызмет  |  15190607</w:t>
      </w:r>
    </w:p>
    <w:p>
      <w:pPr>
        <w:spacing w:after="0"/>
        <w:ind w:left="0"/>
        <w:jc w:val="both"/>
      </w:pPr>
      <w:r>
        <w:rPr>
          <w:rFonts w:ascii="Times New Roman"/>
          <w:b w:val="false"/>
          <w:i w:val="false"/>
          <w:color w:val="000000"/>
          <w:sz w:val="28"/>
        </w:rPr>
        <w:t>         1        Әскери мұқтаждар                       |  15190607</w:t>
      </w:r>
    </w:p>
    <w:p>
      <w:pPr>
        <w:spacing w:after="0"/>
        <w:ind w:left="0"/>
        <w:jc w:val="both"/>
      </w:pPr>
      <w:r>
        <w:rPr>
          <w:rFonts w:ascii="Times New Roman"/>
          <w:b w:val="false"/>
          <w:i w:val="false"/>
          <w:color w:val="000000"/>
          <w:sz w:val="28"/>
        </w:rPr>
        <w:t>             208  Қазақстан Республикасының Қорғаныс     |  14573154</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678  Республикалық ұлан                     |    617453</w:t>
      </w:r>
    </w:p>
    <w:p>
      <w:pPr>
        <w:spacing w:after="0"/>
        <w:ind w:left="0"/>
        <w:jc w:val="both"/>
      </w:pPr>
      <w:r>
        <w:rPr>
          <w:rFonts w:ascii="Times New Roman"/>
          <w:b w:val="false"/>
          <w:i w:val="false"/>
          <w:color w:val="000000"/>
          <w:sz w:val="28"/>
        </w:rPr>
        <w:t>     4            Басқа санаттарға жатқызылмаған қорғаныс|   1123603</w:t>
      </w:r>
    </w:p>
    <w:p>
      <w:pPr>
        <w:spacing w:after="0"/>
        <w:ind w:left="0"/>
        <w:jc w:val="both"/>
      </w:pPr>
      <w:r>
        <w:rPr>
          <w:rFonts w:ascii="Times New Roman"/>
          <w:b w:val="false"/>
          <w:i w:val="false"/>
          <w:color w:val="000000"/>
          <w:sz w:val="28"/>
        </w:rPr>
        <w:t>                  саласындағы                            |</w:t>
      </w:r>
    </w:p>
    <w:p>
      <w:pPr>
        <w:spacing w:after="0"/>
        <w:ind w:left="0"/>
        <w:jc w:val="both"/>
      </w:pPr>
      <w:r>
        <w:rPr>
          <w:rFonts w:ascii="Times New Roman"/>
          <w:b w:val="false"/>
          <w:i w:val="false"/>
          <w:color w:val="000000"/>
          <w:sz w:val="28"/>
        </w:rPr>
        <w:t>             308  Қазақстан Республикасының Төтенше      |   1123603</w:t>
      </w:r>
    </w:p>
    <w:p>
      <w:pPr>
        <w:spacing w:after="0"/>
        <w:ind w:left="0"/>
        <w:jc w:val="both"/>
      </w:pPr>
      <w:r>
        <w:rPr>
          <w:rFonts w:ascii="Times New Roman"/>
          <w:b w:val="false"/>
          <w:i w:val="false"/>
          <w:color w:val="000000"/>
          <w:sz w:val="28"/>
        </w:rPr>
        <w:t>                  жағдайлар жөнiндегi мемлекеттiк        |</w:t>
      </w:r>
    </w:p>
    <w:p>
      <w:pPr>
        <w:spacing w:after="0"/>
        <w:ind w:left="0"/>
        <w:jc w:val="both"/>
      </w:pPr>
      <w:r>
        <w:rPr>
          <w:rFonts w:ascii="Times New Roman"/>
          <w:b w:val="false"/>
          <w:i w:val="false"/>
          <w:color w:val="000000"/>
          <w:sz w:val="28"/>
        </w:rPr>
        <w:t>                  комитетi                               |</w:t>
      </w:r>
    </w:p>
    <w:p>
      <w:pPr>
        <w:spacing w:after="0"/>
        <w:ind w:left="0"/>
        <w:jc w:val="both"/>
      </w:pPr>
      <w:r>
        <w:rPr>
          <w:rFonts w:ascii="Times New Roman"/>
          <w:b w:val="false"/>
          <w:i w:val="false"/>
          <w:color w:val="000000"/>
          <w:sz w:val="28"/>
        </w:rPr>
        <w:t>3                Қоғамдық тәртiп және қауiпсiздiк       |  21643247</w:t>
      </w:r>
    </w:p>
    <w:p>
      <w:pPr>
        <w:spacing w:after="0"/>
        <w:ind w:left="0"/>
        <w:jc w:val="both"/>
      </w:pPr>
      <w:r>
        <w:rPr>
          <w:rFonts w:ascii="Times New Roman"/>
          <w:b w:val="false"/>
          <w:i w:val="false"/>
          <w:color w:val="000000"/>
          <w:sz w:val="28"/>
        </w:rPr>
        <w:t>     1            Iшкi iстер органдары                   |   3277321</w:t>
      </w:r>
    </w:p>
    <w:p>
      <w:pPr>
        <w:spacing w:after="0"/>
        <w:ind w:left="0"/>
        <w:jc w:val="both"/>
      </w:pPr>
      <w:r>
        <w:rPr>
          <w:rFonts w:ascii="Times New Roman"/>
          <w:b w:val="false"/>
          <w:i w:val="false"/>
          <w:color w:val="000000"/>
          <w:sz w:val="28"/>
        </w:rPr>
        <w:t>             201  Қазақстан Республикасының iшкi iстер   |    687389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624  Iшкi әскерлер бас басқармасы           |   2589932</w:t>
      </w:r>
    </w:p>
    <w:p>
      <w:pPr>
        <w:spacing w:after="0"/>
        <w:ind w:left="0"/>
        <w:jc w:val="both"/>
      </w:pPr>
      <w:r>
        <w:rPr>
          <w:rFonts w:ascii="Times New Roman"/>
          <w:b w:val="false"/>
          <w:i w:val="false"/>
          <w:color w:val="000000"/>
          <w:sz w:val="28"/>
        </w:rPr>
        <w:t>     2            Соттар және прокуратура                |   4116087</w:t>
      </w:r>
    </w:p>
    <w:p>
      <w:pPr>
        <w:spacing w:after="0"/>
        <w:ind w:left="0"/>
        <w:jc w:val="both"/>
      </w:pPr>
      <w:r>
        <w:rPr>
          <w:rFonts w:ascii="Times New Roman"/>
          <w:b w:val="false"/>
          <w:i w:val="false"/>
          <w:color w:val="000000"/>
          <w:sz w:val="28"/>
        </w:rPr>
        <w:t>             221  Қазақстан Республикасының Әдiлет       |   2391331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501  Қазақстан Республикасының Жоғарғы      |    180500</w:t>
      </w:r>
    </w:p>
    <w:p>
      <w:pPr>
        <w:spacing w:after="0"/>
        <w:ind w:left="0"/>
        <w:jc w:val="both"/>
      </w:pPr>
      <w:r>
        <w:rPr>
          <w:rFonts w:ascii="Times New Roman"/>
          <w:b w:val="false"/>
          <w:i w:val="false"/>
          <w:color w:val="000000"/>
          <w:sz w:val="28"/>
        </w:rPr>
        <w:t>                  Соты                                   |</w:t>
      </w:r>
    </w:p>
    <w:p>
      <w:pPr>
        <w:spacing w:after="0"/>
        <w:ind w:left="0"/>
        <w:jc w:val="both"/>
      </w:pPr>
      <w:r>
        <w:rPr>
          <w:rFonts w:ascii="Times New Roman"/>
          <w:b w:val="false"/>
          <w:i w:val="false"/>
          <w:color w:val="000000"/>
          <w:sz w:val="28"/>
        </w:rPr>
        <w:t>             502  Қазақстан Республикасының Бас          |   1544256</w:t>
      </w:r>
    </w:p>
    <w:p>
      <w:pPr>
        <w:spacing w:after="0"/>
        <w:ind w:left="0"/>
        <w:jc w:val="both"/>
      </w:pPr>
      <w:r>
        <w:rPr>
          <w:rFonts w:ascii="Times New Roman"/>
          <w:b w:val="false"/>
          <w:i w:val="false"/>
          <w:color w:val="000000"/>
          <w:sz w:val="28"/>
        </w:rPr>
        <w:t>                  Прокуратурасы                          |</w:t>
      </w:r>
    </w:p>
    <w:p>
      <w:pPr>
        <w:spacing w:after="0"/>
        <w:ind w:left="0"/>
        <w:jc w:val="both"/>
      </w:pPr>
      <w:r>
        <w:rPr>
          <w:rFonts w:ascii="Times New Roman"/>
          <w:b w:val="false"/>
          <w:i w:val="false"/>
          <w:color w:val="000000"/>
          <w:sz w:val="28"/>
        </w:rPr>
        <w:t>     3            Қылмыстық-атқару жүйесi                |   2628859</w:t>
      </w:r>
    </w:p>
    <w:p>
      <w:pPr>
        <w:spacing w:after="0"/>
        <w:ind w:left="0"/>
        <w:jc w:val="both"/>
      </w:pPr>
      <w:r>
        <w:rPr>
          <w:rFonts w:ascii="Times New Roman"/>
          <w:b w:val="false"/>
          <w:i w:val="false"/>
          <w:color w:val="000000"/>
          <w:sz w:val="28"/>
        </w:rPr>
        <w:t>             623  Қазақстан Республикасының Iшкi iстер   |   2628859</w:t>
      </w:r>
    </w:p>
    <w:p>
      <w:pPr>
        <w:spacing w:after="0"/>
        <w:ind w:left="0"/>
        <w:jc w:val="both"/>
      </w:pPr>
      <w:r>
        <w:rPr>
          <w:rFonts w:ascii="Times New Roman"/>
          <w:b w:val="false"/>
          <w:i w:val="false"/>
          <w:color w:val="000000"/>
          <w:sz w:val="28"/>
        </w:rPr>
        <w:t>                  министрлiгi жүйесiндегi қылмыстық      |</w:t>
      </w:r>
    </w:p>
    <w:p>
      <w:pPr>
        <w:spacing w:after="0"/>
        <w:ind w:left="0"/>
        <w:jc w:val="both"/>
      </w:pPr>
      <w:r>
        <w:rPr>
          <w:rFonts w:ascii="Times New Roman"/>
          <w:b w:val="false"/>
          <w:i w:val="false"/>
          <w:color w:val="000000"/>
          <w:sz w:val="28"/>
        </w:rPr>
        <w:t>                  атқару жүйесi бас басқармасы           |</w:t>
      </w:r>
    </w:p>
    <w:p>
      <w:pPr>
        <w:spacing w:after="0"/>
        <w:ind w:left="0"/>
        <w:jc w:val="both"/>
      </w:pPr>
      <w:r>
        <w:rPr>
          <w:rFonts w:ascii="Times New Roman"/>
          <w:b w:val="false"/>
          <w:i w:val="false"/>
          <w:color w:val="000000"/>
          <w:sz w:val="28"/>
        </w:rPr>
        <w:t>     4            Басқа санаттарға жатқызылмаған         |  11620980</w:t>
      </w:r>
    </w:p>
    <w:p>
      <w:pPr>
        <w:spacing w:after="0"/>
        <w:ind w:left="0"/>
        <w:jc w:val="both"/>
      </w:pPr>
      <w:r>
        <w:rPr>
          <w:rFonts w:ascii="Times New Roman"/>
          <w:b w:val="false"/>
          <w:i w:val="false"/>
          <w:color w:val="000000"/>
          <w:sz w:val="28"/>
        </w:rPr>
        <w:t>                  қоғамдық тәртiп және қауiпсiздiк       |</w:t>
      </w:r>
    </w:p>
    <w:p>
      <w:pPr>
        <w:spacing w:after="0"/>
        <w:ind w:left="0"/>
        <w:jc w:val="both"/>
      </w:pPr>
      <w:r>
        <w:rPr>
          <w:rFonts w:ascii="Times New Roman"/>
          <w:b w:val="false"/>
          <w:i w:val="false"/>
          <w:color w:val="000000"/>
          <w:sz w:val="28"/>
        </w:rPr>
        <w:t>             303  Қазақстан Республикасы Қорғаныс        |   3929462</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402  Қазақстан Республикасының Мемлекеттiк  |   5633472</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2043879</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635  Қазақстан Республикасы Үкiметiнiң      |     14167</w:t>
      </w:r>
    </w:p>
    <w:p>
      <w:pPr>
        <w:spacing w:after="0"/>
        <w:ind w:left="0"/>
        <w:jc w:val="both"/>
      </w:pPr>
      <w:r>
        <w:rPr>
          <w:rFonts w:ascii="Times New Roman"/>
          <w:b w:val="false"/>
          <w:i w:val="false"/>
          <w:color w:val="000000"/>
          <w:sz w:val="28"/>
        </w:rPr>
        <w:t>                  жанындағы Ақпараттарды қорғау жөнiндегi|</w:t>
      </w:r>
    </w:p>
    <w:p>
      <w:pPr>
        <w:spacing w:after="0"/>
        <w:ind w:left="0"/>
        <w:jc w:val="both"/>
      </w:pPr>
      <w:r>
        <w:rPr>
          <w:rFonts w:ascii="Times New Roman"/>
          <w:b w:val="false"/>
          <w:i w:val="false"/>
          <w:color w:val="000000"/>
          <w:sz w:val="28"/>
        </w:rPr>
        <w:t>                  мемлекеттiк техникалық комиссия        |</w:t>
      </w:r>
    </w:p>
    <w:p>
      <w:pPr>
        <w:spacing w:after="0"/>
        <w:ind w:left="0"/>
        <w:jc w:val="both"/>
      </w:pPr>
      <w:r>
        <w:rPr>
          <w:rFonts w:ascii="Times New Roman"/>
          <w:b w:val="false"/>
          <w:i w:val="false"/>
          <w:color w:val="000000"/>
          <w:sz w:val="28"/>
        </w:rPr>
        <w:t>4                Бiлiм беру                             |  14774640</w:t>
      </w:r>
    </w:p>
    <w:p>
      <w:pPr>
        <w:spacing w:after="0"/>
        <w:ind w:left="0"/>
        <w:jc w:val="both"/>
      </w:pPr>
      <w:r>
        <w:rPr>
          <w:rFonts w:ascii="Times New Roman"/>
          <w:b w:val="false"/>
          <w:i w:val="false"/>
          <w:color w:val="000000"/>
          <w:sz w:val="28"/>
        </w:rPr>
        <w:t>     1            Мектепке дейiнгi бiлiм беру            |    667756</w:t>
      </w:r>
    </w:p>
    <w:p>
      <w:pPr>
        <w:spacing w:after="0"/>
        <w:ind w:left="0"/>
        <w:jc w:val="both"/>
      </w:pPr>
      <w:r>
        <w:rPr>
          <w:rFonts w:ascii="Times New Roman"/>
          <w:b w:val="false"/>
          <w:i w:val="false"/>
          <w:color w:val="000000"/>
          <w:sz w:val="28"/>
        </w:rPr>
        <w:t>             208  Қазақстан Республикасының Қорғаныс     |     40159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215  Қазақстан Республикасының Көлiк және   |    186669</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224  Қазақстан Республикасының Бiлiм және   |    402480</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303  Қазақстан Республикасы Қорғаныс        |      3344</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696  Қазақстан Республикасы Президентi мен  |     32262</w:t>
      </w:r>
    </w:p>
    <w:p>
      <w:pPr>
        <w:spacing w:after="0"/>
        <w:ind w:left="0"/>
        <w:jc w:val="both"/>
      </w:pPr>
      <w:r>
        <w:rPr>
          <w:rFonts w:ascii="Times New Roman"/>
          <w:b w:val="false"/>
          <w:i w:val="false"/>
          <w:color w:val="000000"/>
          <w:sz w:val="28"/>
        </w:rPr>
        <w:t>                  Үкiметiнiң Шаруашылық Басқармасы       |</w:t>
      </w:r>
    </w:p>
    <w:p>
      <w:pPr>
        <w:spacing w:after="0"/>
        <w:ind w:left="0"/>
        <w:jc w:val="both"/>
      </w:pPr>
      <w:r>
        <w:rPr>
          <w:rFonts w:ascii="Times New Roman"/>
          <w:b w:val="false"/>
          <w:i w:val="false"/>
          <w:color w:val="000000"/>
          <w:sz w:val="28"/>
        </w:rPr>
        <w:t>             697  Қазақстан Республикасы Президентiнiң Iс|      2842</w:t>
      </w:r>
    </w:p>
    <w:p>
      <w:pPr>
        <w:spacing w:after="0"/>
        <w:ind w:left="0"/>
        <w:jc w:val="both"/>
      </w:pPr>
      <w:r>
        <w:rPr>
          <w:rFonts w:ascii="Times New Roman"/>
          <w:b w:val="false"/>
          <w:i w:val="false"/>
          <w:color w:val="000000"/>
          <w:sz w:val="28"/>
        </w:rPr>
        <w:t>                  Басқармасының Медициналық орталығы     |</w:t>
      </w:r>
    </w:p>
    <w:p>
      <w:pPr>
        <w:spacing w:after="0"/>
        <w:ind w:left="0"/>
        <w:jc w:val="both"/>
      </w:pPr>
      <w:r>
        <w:rPr>
          <w:rFonts w:ascii="Times New Roman"/>
          <w:b w:val="false"/>
          <w:i w:val="false"/>
          <w:color w:val="000000"/>
          <w:sz w:val="28"/>
        </w:rPr>
        <w:t>     3            Бастауыш және орта бiлiм беру          |    705593</w:t>
      </w:r>
    </w:p>
    <w:p>
      <w:pPr>
        <w:spacing w:after="0"/>
        <w:ind w:left="0"/>
        <w:jc w:val="both"/>
      </w:pPr>
      <w:r>
        <w:rPr>
          <w:rFonts w:ascii="Times New Roman"/>
          <w:b w:val="false"/>
          <w:i w:val="false"/>
          <w:color w:val="000000"/>
          <w:sz w:val="28"/>
        </w:rPr>
        <w:t>             215  Қазақстан Республикасының Көлiк және   |    303370</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224  Қазақстан Республикасының Бiлiм және   |    402223</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4            Арнаулы орта бiлiм беру                |    785949</w:t>
      </w:r>
    </w:p>
    <w:p>
      <w:pPr>
        <w:spacing w:after="0"/>
        <w:ind w:left="0"/>
        <w:jc w:val="both"/>
      </w:pPr>
      <w:r>
        <w:rPr>
          <w:rFonts w:ascii="Times New Roman"/>
          <w:b w:val="false"/>
          <w:i w:val="false"/>
          <w:color w:val="000000"/>
          <w:sz w:val="28"/>
        </w:rPr>
        <w:t>             201  Қазақстан Республикасының Iшкi iстер   |    198208</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203  Қазақстан Республикасының Денсаулық    |    115285</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208  Қазақстан Республикасының Қорғаныс     |    125381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261471</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217  Қазақстан Республикасының Қаржы        |     77427</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640  Қ.Яссауи атындағы Халықаралық          |      8177</w:t>
      </w:r>
    </w:p>
    <w:p>
      <w:pPr>
        <w:spacing w:after="0"/>
        <w:ind w:left="0"/>
        <w:jc w:val="both"/>
      </w:pPr>
      <w:r>
        <w:rPr>
          <w:rFonts w:ascii="Times New Roman"/>
          <w:b w:val="false"/>
          <w:i w:val="false"/>
          <w:color w:val="000000"/>
          <w:sz w:val="28"/>
        </w:rPr>
        <w:t>                  Қазақ-Түрiк университетi               |</w:t>
      </w:r>
    </w:p>
    <w:p>
      <w:pPr>
        <w:spacing w:after="0"/>
        <w:ind w:left="0"/>
        <w:jc w:val="both"/>
      </w:pPr>
      <w:r>
        <w:rPr>
          <w:rFonts w:ascii="Times New Roman"/>
          <w:b w:val="false"/>
          <w:i w:val="false"/>
          <w:color w:val="000000"/>
          <w:sz w:val="28"/>
        </w:rPr>
        <w:t>     5            Кадрларды кәсiби даярлау               |    178886</w:t>
      </w:r>
    </w:p>
    <w:p>
      <w:pPr>
        <w:spacing w:after="0"/>
        <w:ind w:left="0"/>
        <w:jc w:val="both"/>
      </w:pPr>
      <w:r>
        <w:rPr>
          <w:rFonts w:ascii="Times New Roman"/>
          <w:b w:val="false"/>
          <w:i w:val="false"/>
          <w:color w:val="000000"/>
          <w:sz w:val="28"/>
        </w:rPr>
        <w:t>        1         Кадрларды қайта даярлау жөнiндегi оқу  |    178886</w:t>
      </w:r>
    </w:p>
    <w:p>
      <w:pPr>
        <w:spacing w:after="0"/>
        <w:ind w:left="0"/>
        <w:jc w:val="both"/>
      </w:pPr>
      <w:r>
        <w:rPr>
          <w:rFonts w:ascii="Times New Roman"/>
          <w:b w:val="false"/>
          <w:i w:val="false"/>
          <w:color w:val="000000"/>
          <w:sz w:val="28"/>
        </w:rPr>
        <w:t>                  орындары мен курстар                   |</w:t>
      </w:r>
    </w:p>
    <w:p>
      <w:pPr>
        <w:spacing w:after="0"/>
        <w:ind w:left="0"/>
        <w:jc w:val="both"/>
      </w:pPr>
      <w:r>
        <w:rPr>
          <w:rFonts w:ascii="Times New Roman"/>
          <w:b w:val="false"/>
          <w:i w:val="false"/>
          <w:color w:val="000000"/>
          <w:sz w:val="28"/>
        </w:rPr>
        <w:t>             203  Қазақстан Республикасының Денсаулық    |     79971</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204  Қазақстан Республикасының Сыртқы iстер |      1211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206  Қазақстан Республикасының Ғылым        |     16766</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213  Қазақстан Республикасының Еңбек және   |      3321</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217  Қазақстан Республикасының Қаржы        |      1620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221  Қазақстан Республикасының Әдiлет       |      4139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31854</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641  Әль-Фараби атындағы Қазақ Мемлекеттiк  |     16621</w:t>
      </w:r>
    </w:p>
    <w:p>
      <w:pPr>
        <w:spacing w:after="0"/>
        <w:ind w:left="0"/>
        <w:jc w:val="both"/>
      </w:pPr>
      <w:r>
        <w:rPr>
          <w:rFonts w:ascii="Times New Roman"/>
          <w:b w:val="false"/>
          <w:i w:val="false"/>
          <w:color w:val="000000"/>
          <w:sz w:val="28"/>
        </w:rPr>
        <w:t>                  Ұлттық университетi                    |</w:t>
      </w:r>
    </w:p>
    <w:p>
      <w:pPr>
        <w:spacing w:after="0"/>
        <w:ind w:left="0"/>
        <w:jc w:val="both"/>
      </w:pPr>
      <w:r>
        <w:rPr>
          <w:rFonts w:ascii="Times New Roman"/>
          <w:b w:val="false"/>
          <w:i w:val="false"/>
          <w:color w:val="000000"/>
          <w:sz w:val="28"/>
        </w:rPr>
        <w:t>             648  Қазақстан Республикасы Үкiметiнiң      |     23383</w:t>
      </w:r>
    </w:p>
    <w:p>
      <w:pPr>
        <w:spacing w:after="0"/>
        <w:ind w:left="0"/>
        <w:jc w:val="both"/>
      </w:pPr>
      <w:r>
        <w:rPr>
          <w:rFonts w:ascii="Times New Roman"/>
          <w:b w:val="false"/>
          <w:i w:val="false"/>
          <w:color w:val="000000"/>
          <w:sz w:val="28"/>
        </w:rPr>
        <w:t>                  жанындағы мемлекеттiк қызметшiлердi    |</w:t>
      </w:r>
    </w:p>
    <w:p>
      <w:pPr>
        <w:spacing w:after="0"/>
        <w:ind w:left="0"/>
        <w:jc w:val="both"/>
      </w:pPr>
      <w:r>
        <w:rPr>
          <w:rFonts w:ascii="Times New Roman"/>
          <w:b w:val="false"/>
          <w:i w:val="false"/>
          <w:color w:val="000000"/>
          <w:sz w:val="28"/>
        </w:rPr>
        <w:t>                  қайта даярлау және олардың бiлiктiлiгiн|</w:t>
      </w:r>
    </w:p>
    <w:p>
      <w:pPr>
        <w:spacing w:after="0"/>
        <w:ind w:left="0"/>
        <w:jc w:val="both"/>
      </w:pPr>
      <w:r>
        <w:rPr>
          <w:rFonts w:ascii="Times New Roman"/>
          <w:b w:val="false"/>
          <w:i w:val="false"/>
          <w:color w:val="000000"/>
          <w:sz w:val="28"/>
        </w:rPr>
        <w:t>                  көтеру институты                       |</w:t>
      </w:r>
    </w:p>
    <w:p>
      <w:pPr>
        <w:spacing w:after="0"/>
        <w:ind w:left="0"/>
        <w:jc w:val="both"/>
      </w:pPr>
      <w:r>
        <w:rPr>
          <w:rFonts w:ascii="Times New Roman"/>
          <w:b w:val="false"/>
          <w:i w:val="false"/>
          <w:color w:val="000000"/>
          <w:sz w:val="28"/>
        </w:rPr>
        <w:t>        6         Жоғары бiлiм беру                      |  10008296</w:t>
      </w:r>
    </w:p>
    <w:p>
      <w:pPr>
        <w:spacing w:after="0"/>
        <w:ind w:left="0"/>
        <w:jc w:val="both"/>
      </w:pPr>
      <w:r>
        <w:rPr>
          <w:rFonts w:ascii="Times New Roman"/>
          <w:b w:val="false"/>
          <w:i w:val="false"/>
          <w:color w:val="000000"/>
          <w:sz w:val="28"/>
        </w:rPr>
        <w:t>             201  Қазақстан Республикасының Iшкi iстер   |    237050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203  Қазақстан Республикасының Денсаулық    |   1157458</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204  Қазақстан Республикасының Сыртқы iстер |     36279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208  Қазақстан Республикасының Қорғаныс     |    791841</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217  Қазақстан Республикасының Қаржы        |     37824</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5983729</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402  Қазақстан Республикасы Мемлекеттiк     |    261413</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141246</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611  Қазақстан Республикасы Президентiнiң   |     31287</w:t>
      </w:r>
    </w:p>
    <w:p>
      <w:pPr>
        <w:spacing w:after="0"/>
        <w:ind w:left="0"/>
        <w:jc w:val="both"/>
      </w:pPr>
      <w:r>
        <w:rPr>
          <w:rFonts w:ascii="Times New Roman"/>
          <w:b w:val="false"/>
          <w:i w:val="false"/>
          <w:color w:val="000000"/>
          <w:sz w:val="28"/>
        </w:rPr>
        <w:t>                  жанындағы Ұлттық жоғары Мемлекеттiк    |</w:t>
      </w:r>
    </w:p>
    <w:p>
      <w:pPr>
        <w:spacing w:after="0"/>
        <w:ind w:left="0"/>
        <w:jc w:val="both"/>
      </w:pPr>
      <w:r>
        <w:rPr>
          <w:rFonts w:ascii="Times New Roman"/>
          <w:b w:val="false"/>
          <w:i w:val="false"/>
          <w:color w:val="000000"/>
          <w:sz w:val="28"/>
        </w:rPr>
        <w:t>                  басқару мектебi                        |</w:t>
      </w:r>
    </w:p>
    <w:p>
      <w:pPr>
        <w:spacing w:after="0"/>
        <w:ind w:left="0"/>
        <w:jc w:val="both"/>
      </w:pPr>
      <w:r>
        <w:rPr>
          <w:rFonts w:ascii="Times New Roman"/>
          <w:b w:val="false"/>
          <w:i w:val="false"/>
          <w:color w:val="000000"/>
          <w:sz w:val="28"/>
        </w:rPr>
        <w:t>             640  Қ.Яссауи атындағы Халықаралық          |    194245</w:t>
      </w:r>
    </w:p>
    <w:p>
      <w:pPr>
        <w:spacing w:after="0"/>
        <w:ind w:left="0"/>
        <w:jc w:val="both"/>
      </w:pPr>
      <w:r>
        <w:rPr>
          <w:rFonts w:ascii="Times New Roman"/>
          <w:b w:val="false"/>
          <w:i w:val="false"/>
          <w:color w:val="000000"/>
          <w:sz w:val="28"/>
        </w:rPr>
        <w:t>                  Қазақ-Түрiк университетi               |</w:t>
      </w:r>
    </w:p>
    <w:p>
      <w:pPr>
        <w:spacing w:after="0"/>
        <w:ind w:left="0"/>
        <w:jc w:val="both"/>
      </w:pPr>
      <w:r>
        <w:rPr>
          <w:rFonts w:ascii="Times New Roman"/>
          <w:b w:val="false"/>
          <w:i w:val="false"/>
          <w:color w:val="000000"/>
          <w:sz w:val="28"/>
        </w:rPr>
        <w:t>             641  Әл-Фараби атындағы Қазақ Мемлекеттiк   |   1100000</w:t>
      </w:r>
    </w:p>
    <w:p>
      <w:pPr>
        <w:spacing w:after="0"/>
        <w:ind w:left="0"/>
        <w:jc w:val="both"/>
      </w:pPr>
      <w:r>
        <w:rPr>
          <w:rFonts w:ascii="Times New Roman"/>
          <w:b w:val="false"/>
          <w:i w:val="false"/>
          <w:color w:val="000000"/>
          <w:sz w:val="28"/>
        </w:rPr>
        <w:t>                  Ұлттық университетi                    |</w:t>
      </w:r>
    </w:p>
    <w:p>
      <w:pPr>
        <w:spacing w:after="0"/>
        <w:ind w:left="0"/>
        <w:jc w:val="both"/>
      </w:pPr>
      <w:r>
        <w:rPr>
          <w:rFonts w:ascii="Times New Roman"/>
          <w:b w:val="false"/>
          <w:i w:val="false"/>
          <w:color w:val="000000"/>
          <w:sz w:val="28"/>
        </w:rPr>
        <w:t>             645  Қазақстан Республикасы Президентiнiң   |     35924</w:t>
      </w:r>
    </w:p>
    <w:p>
      <w:pPr>
        <w:spacing w:after="0"/>
        <w:ind w:left="0"/>
        <w:jc w:val="both"/>
      </w:pPr>
      <w:r>
        <w:rPr>
          <w:rFonts w:ascii="Times New Roman"/>
          <w:b w:val="false"/>
          <w:i w:val="false"/>
          <w:color w:val="000000"/>
          <w:sz w:val="28"/>
        </w:rPr>
        <w:t>                  жанындағы Қазақстан менеджмент, эконо. |</w:t>
      </w:r>
    </w:p>
    <w:p>
      <w:pPr>
        <w:spacing w:after="0"/>
        <w:ind w:left="0"/>
        <w:jc w:val="both"/>
      </w:pPr>
      <w:r>
        <w:rPr>
          <w:rFonts w:ascii="Times New Roman"/>
          <w:b w:val="false"/>
          <w:i w:val="false"/>
          <w:color w:val="000000"/>
          <w:sz w:val="28"/>
        </w:rPr>
        <w:t>                  мика және болжау институты             |</w:t>
      </w:r>
    </w:p>
    <w:p>
      <w:pPr>
        <w:spacing w:after="0"/>
        <w:ind w:left="0"/>
        <w:jc w:val="both"/>
      </w:pPr>
      <w:r>
        <w:rPr>
          <w:rFonts w:ascii="Times New Roman"/>
          <w:b w:val="false"/>
          <w:i w:val="false"/>
          <w:color w:val="000000"/>
          <w:sz w:val="28"/>
        </w:rPr>
        <w:t>        7         Деңгейлерi бойынша айқындалмайтын бiлiм|   1979453</w:t>
      </w:r>
    </w:p>
    <w:p>
      <w:pPr>
        <w:spacing w:after="0"/>
        <w:ind w:left="0"/>
        <w:jc w:val="both"/>
      </w:pPr>
      <w:r>
        <w:rPr>
          <w:rFonts w:ascii="Times New Roman"/>
          <w:b w:val="false"/>
          <w:i w:val="false"/>
          <w:color w:val="000000"/>
          <w:sz w:val="28"/>
        </w:rPr>
        <w:t>                  беру саласындағы қызметтер             |</w:t>
      </w:r>
    </w:p>
    <w:p>
      <w:pPr>
        <w:spacing w:after="0"/>
        <w:ind w:left="0"/>
        <w:jc w:val="both"/>
      </w:pPr>
      <w:r>
        <w:rPr>
          <w:rFonts w:ascii="Times New Roman"/>
          <w:b w:val="false"/>
          <w:i w:val="false"/>
          <w:color w:val="000000"/>
          <w:sz w:val="28"/>
        </w:rPr>
        <w:t>             224  Қазақстан Республикасының Бiлiм және   |   1660644</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299  Басқа ұйымдар                          |    318809</w:t>
      </w:r>
    </w:p>
    <w:p>
      <w:pPr>
        <w:spacing w:after="0"/>
        <w:ind w:left="0"/>
        <w:jc w:val="both"/>
      </w:pPr>
      <w:r>
        <w:rPr>
          <w:rFonts w:ascii="Times New Roman"/>
          <w:b w:val="false"/>
          <w:i w:val="false"/>
          <w:color w:val="000000"/>
          <w:sz w:val="28"/>
        </w:rPr>
        <w:t>        8         Бiлiм беру саласындағы қосалқы         |     79509</w:t>
      </w:r>
    </w:p>
    <w:p>
      <w:pPr>
        <w:spacing w:after="0"/>
        <w:ind w:left="0"/>
        <w:jc w:val="both"/>
      </w:pPr>
      <w:r>
        <w:rPr>
          <w:rFonts w:ascii="Times New Roman"/>
          <w:b w:val="false"/>
          <w:i w:val="false"/>
          <w:color w:val="000000"/>
          <w:sz w:val="28"/>
        </w:rPr>
        <w:t>                  қызметтер                              |</w:t>
      </w:r>
    </w:p>
    <w:p>
      <w:pPr>
        <w:spacing w:after="0"/>
        <w:ind w:left="0"/>
        <w:jc w:val="both"/>
      </w:pPr>
      <w:r>
        <w:rPr>
          <w:rFonts w:ascii="Times New Roman"/>
          <w:b w:val="false"/>
          <w:i w:val="false"/>
          <w:color w:val="000000"/>
          <w:sz w:val="28"/>
        </w:rPr>
        <w:t>             203  Қазақстан Республикасының Денсаулық    |       855</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212  Қазақстан Республикасының Ауыл         |     10551</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215  Қазақстан Республикасының Көлiк және   |      5114</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224  Қазақстан Республикасының Бiлiм және   |     46380</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228  Қазақстан Республикасының Экономика    |     16609</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9         Басқа санаттарға жатқызылмаған бiлiм   |    369198</w:t>
      </w:r>
    </w:p>
    <w:p>
      <w:pPr>
        <w:spacing w:after="0"/>
        <w:ind w:left="0"/>
        <w:jc w:val="both"/>
      </w:pPr>
      <w:r>
        <w:rPr>
          <w:rFonts w:ascii="Times New Roman"/>
          <w:b w:val="false"/>
          <w:i w:val="false"/>
          <w:color w:val="000000"/>
          <w:sz w:val="28"/>
        </w:rPr>
        <w:t>                  беру саласындағы жұмыс пен қызмет      |</w:t>
      </w:r>
    </w:p>
    <w:p>
      <w:pPr>
        <w:spacing w:after="0"/>
        <w:ind w:left="0"/>
        <w:jc w:val="both"/>
      </w:pPr>
      <w:r>
        <w:rPr>
          <w:rFonts w:ascii="Times New Roman"/>
          <w:b w:val="false"/>
          <w:i w:val="false"/>
          <w:color w:val="000000"/>
          <w:sz w:val="28"/>
        </w:rPr>
        <w:t>                  көрсетулер                             |</w:t>
      </w:r>
    </w:p>
    <w:p>
      <w:pPr>
        <w:spacing w:after="0"/>
        <w:ind w:left="0"/>
        <w:jc w:val="both"/>
      </w:pPr>
      <w:r>
        <w:rPr>
          <w:rFonts w:ascii="Times New Roman"/>
          <w:b w:val="false"/>
          <w:i w:val="false"/>
          <w:color w:val="000000"/>
          <w:sz w:val="28"/>
        </w:rPr>
        <w:t>             224  Қазақстан Республикасының Бiлiм және   |    369198</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5                Денсаулық сақтау                       |   6334615</w:t>
      </w:r>
    </w:p>
    <w:p>
      <w:pPr>
        <w:spacing w:after="0"/>
        <w:ind w:left="0"/>
        <w:jc w:val="both"/>
      </w:pPr>
      <w:r>
        <w:rPr>
          <w:rFonts w:ascii="Times New Roman"/>
          <w:b w:val="false"/>
          <w:i w:val="false"/>
          <w:color w:val="000000"/>
          <w:sz w:val="28"/>
        </w:rPr>
        <w:t>     1            Ауруханалар                            |   3069370</w:t>
      </w:r>
    </w:p>
    <w:p>
      <w:pPr>
        <w:spacing w:after="0"/>
        <w:ind w:left="0"/>
        <w:jc w:val="both"/>
      </w:pPr>
      <w:r>
        <w:rPr>
          <w:rFonts w:ascii="Times New Roman"/>
          <w:b w:val="false"/>
          <w:i w:val="false"/>
          <w:color w:val="000000"/>
          <w:sz w:val="28"/>
        </w:rPr>
        <w:t>        1         Кең профильдi ауруханалар              |   2782811</w:t>
      </w:r>
    </w:p>
    <w:p>
      <w:pPr>
        <w:spacing w:after="0"/>
        <w:ind w:left="0"/>
        <w:jc w:val="both"/>
      </w:pPr>
      <w:r>
        <w:rPr>
          <w:rFonts w:ascii="Times New Roman"/>
          <w:b w:val="false"/>
          <w:i w:val="false"/>
          <w:color w:val="000000"/>
          <w:sz w:val="28"/>
        </w:rPr>
        <w:t>             203  Қазақстан Республикасының Денсаулық    |   1692939</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215  Қазақстан Республикасының Көлiк және   |    200000</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697  Қазақстан Республикасы Президентiнiң Iс|    890172</w:t>
      </w:r>
    </w:p>
    <w:p>
      <w:pPr>
        <w:spacing w:after="0"/>
        <w:ind w:left="0"/>
        <w:jc w:val="both"/>
      </w:pPr>
      <w:r>
        <w:rPr>
          <w:rFonts w:ascii="Times New Roman"/>
          <w:b w:val="false"/>
          <w:i w:val="false"/>
          <w:color w:val="000000"/>
          <w:sz w:val="28"/>
        </w:rPr>
        <w:t>                  Басқармасының Медициналық орталығы     |</w:t>
      </w:r>
    </w:p>
    <w:p>
      <w:pPr>
        <w:spacing w:after="0"/>
        <w:ind w:left="0"/>
        <w:jc w:val="both"/>
      </w:pPr>
      <w:r>
        <w:rPr>
          <w:rFonts w:ascii="Times New Roman"/>
          <w:b w:val="false"/>
          <w:i w:val="false"/>
          <w:color w:val="000000"/>
          <w:sz w:val="28"/>
        </w:rPr>
        <w:t>        3         Медициналық орталықтар мен             |     18923</w:t>
      </w:r>
    </w:p>
    <w:p>
      <w:pPr>
        <w:spacing w:after="0"/>
        <w:ind w:left="0"/>
        <w:jc w:val="both"/>
      </w:pPr>
      <w:r>
        <w:rPr>
          <w:rFonts w:ascii="Times New Roman"/>
          <w:b w:val="false"/>
          <w:i w:val="false"/>
          <w:color w:val="000000"/>
          <w:sz w:val="28"/>
        </w:rPr>
        <w:t>                  перзентханалар                         |</w:t>
      </w:r>
    </w:p>
    <w:p>
      <w:pPr>
        <w:spacing w:after="0"/>
        <w:ind w:left="0"/>
        <w:jc w:val="both"/>
      </w:pPr>
      <w:r>
        <w:rPr>
          <w:rFonts w:ascii="Times New Roman"/>
          <w:b w:val="false"/>
          <w:i w:val="false"/>
          <w:color w:val="000000"/>
          <w:sz w:val="28"/>
        </w:rPr>
        <w:t>             203  Қазақстан Республикасының Денсаулық    |     18923</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5         Басқа iшкi топтарға жатқызылмаған      |    267636</w:t>
      </w:r>
    </w:p>
    <w:p>
      <w:pPr>
        <w:spacing w:after="0"/>
        <w:ind w:left="0"/>
        <w:jc w:val="both"/>
      </w:pPr>
      <w:r>
        <w:rPr>
          <w:rFonts w:ascii="Times New Roman"/>
          <w:b w:val="false"/>
          <w:i w:val="false"/>
          <w:color w:val="000000"/>
          <w:sz w:val="28"/>
        </w:rPr>
        <w:t>                  аурухана мекемелерiнiң жұмысы мен      |</w:t>
      </w:r>
    </w:p>
    <w:p>
      <w:pPr>
        <w:spacing w:after="0"/>
        <w:ind w:left="0"/>
        <w:jc w:val="both"/>
      </w:pPr>
      <w:r>
        <w:rPr>
          <w:rFonts w:ascii="Times New Roman"/>
          <w:b w:val="false"/>
          <w:i w:val="false"/>
          <w:color w:val="000000"/>
          <w:sz w:val="28"/>
        </w:rPr>
        <w:t>                  қызмет көрсетулерi                     |</w:t>
      </w:r>
    </w:p>
    <w:p>
      <w:pPr>
        <w:spacing w:after="0"/>
        <w:ind w:left="0"/>
        <w:jc w:val="both"/>
      </w:pPr>
      <w:r>
        <w:rPr>
          <w:rFonts w:ascii="Times New Roman"/>
          <w:b w:val="false"/>
          <w:i w:val="false"/>
          <w:color w:val="000000"/>
          <w:sz w:val="28"/>
        </w:rPr>
        <w:t>             201  Қазақстан Республикасының Iшкi iстер   |     90842</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208  Қазақстан Республикасының Қорғаныс     |     85300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303  Қазақстан Республикасы Қорғаныс        |     81044</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678  Республикалық ұлан                     |     10450</w:t>
      </w:r>
    </w:p>
    <w:p>
      <w:pPr>
        <w:spacing w:after="0"/>
        <w:ind w:left="0"/>
        <w:jc w:val="both"/>
      </w:pPr>
      <w:r>
        <w:rPr>
          <w:rFonts w:ascii="Times New Roman"/>
          <w:b w:val="false"/>
          <w:i w:val="false"/>
          <w:color w:val="000000"/>
          <w:sz w:val="28"/>
        </w:rPr>
        <w:t>     2            Емханалар және дәрiгерлер, тiс         |    125034</w:t>
      </w:r>
    </w:p>
    <w:p>
      <w:pPr>
        <w:spacing w:after="0"/>
        <w:ind w:left="0"/>
        <w:jc w:val="both"/>
      </w:pPr>
      <w:r>
        <w:rPr>
          <w:rFonts w:ascii="Times New Roman"/>
          <w:b w:val="false"/>
          <w:i w:val="false"/>
          <w:color w:val="000000"/>
          <w:sz w:val="28"/>
        </w:rPr>
        <w:t>                  дәрiгерлерi мен орма медициналық       |</w:t>
      </w:r>
    </w:p>
    <w:p>
      <w:pPr>
        <w:spacing w:after="0"/>
        <w:ind w:left="0"/>
        <w:jc w:val="both"/>
      </w:pPr>
      <w:r>
        <w:rPr>
          <w:rFonts w:ascii="Times New Roman"/>
          <w:b w:val="false"/>
          <w:i w:val="false"/>
          <w:color w:val="000000"/>
          <w:sz w:val="28"/>
        </w:rPr>
        <w:t>                  қызметкерлердiң қызмет көрсетулерi     |</w:t>
      </w:r>
    </w:p>
    <w:p>
      <w:pPr>
        <w:spacing w:after="0"/>
        <w:ind w:left="0"/>
        <w:jc w:val="both"/>
      </w:pPr>
      <w:r>
        <w:rPr>
          <w:rFonts w:ascii="Times New Roman"/>
          <w:b w:val="false"/>
          <w:i w:val="false"/>
          <w:color w:val="000000"/>
          <w:sz w:val="28"/>
        </w:rPr>
        <w:t>             203  Қазақстан Республикасының Денсаулық    |     99212</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410  Қазақстан Республикасының Ұлттық       |     25822</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3            Халықтың денсаулығын сақтау            |   1669577</w:t>
      </w:r>
    </w:p>
    <w:p>
      <w:pPr>
        <w:spacing w:after="0"/>
        <w:ind w:left="0"/>
        <w:jc w:val="both"/>
      </w:pPr>
      <w:r>
        <w:rPr>
          <w:rFonts w:ascii="Times New Roman"/>
          <w:b w:val="false"/>
          <w:i w:val="false"/>
          <w:color w:val="000000"/>
          <w:sz w:val="28"/>
        </w:rPr>
        <w:t>             201  Қазақстан Республикасының Iшкi iстер   |     76580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203  Қазақстан Республикасының Денсаулық    |   1453634</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208  Қазақстан Республикасының Қорғаныс     |     15627</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402  Қазақстан Республикасы Мемлекеттiк     |      7952</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11580</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5           611  Қазақстан Республикасы Президентiнiң Iс|    104204</w:t>
      </w:r>
    </w:p>
    <w:p>
      <w:pPr>
        <w:spacing w:after="0"/>
        <w:ind w:left="0"/>
        <w:jc w:val="both"/>
      </w:pPr>
      <w:r>
        <w:rPr>
          <w:rFonts w:ascii="Times New Roman"/>
          <w:b w:val="false"/>
          <w:i w:val="false"/>
          <w:color w:val="000000"/>
          <w:sz w:val="28"/>
        </w:rPr>
        <w:t>                  Басқармасының Медициналық орталығы     |</w:t>
      </w:r>
    </w:p>
    <w:p>
      <w:pPr>
        <w:spacing w:after="0"/>
        <w:ind w:left="0"/>
        <w:jc w:val="both"/>
      </w:pPr>
      <w:r>
        <w:rPr>
          <w:rFonts w:ascii="Times New Roman"/>
          <w:b w:val="false"/>
          <w:i w:val="false"/>
          <w:color w:val="000000"/>
          <w:sz w:val="28"/>
        </w:rPr>
        <w:t>     4            Дәрi-дәрмек, медициналық жабдық пен    |    774000</w:t>
      </w:r>
    </w:p>
    <w:p>
      <w:pPr>
        <w:spacing w:after="0"/>
        <w:ind w:left="0"/>
        <w:jc w:val="both"/>
      </w:pPr>
      <w:r>
        <w:rPr>
          <w:rFonts w:ascii="Times New Roman"/>
          <w:b w:val="false"/>
          <w:i w:val="false"/>
          <w:color w:val="000000"/>
          <w:sz w:val="28"/>
        </w:rPr>
        <w:t>                  аспаптар және дәрiгердiң нұсқамасы     |</w:t>
      </w:r>
    </w:p>
    <w:p>
      <w:pPr>
        <w:spacing w:after="0"/>
        <w:ind w:left="0"/>
        <w:jc w:val="both"/>
      </w:pPr>
      <w:r>
        <w:rPr>
          <w:rFonts w:ascii="Times New Roman"/>
          <w:b w:val="false"/>
          <w:i w:val="false"/>
          <w:color w:val="000000"/>
          <w:sz w:val="28"/>
        </w:rPr>
        <w:t>                  бойынша пайдаланылатын өзге де өнiм    |</w:t>
      </w:r>
    </w:p>
    <w:p>
      <w:pPr>
        <w:spacing w:after="0"/>
        <w:ind w:left="0"/>
        <w:jc w:val="both"/>
      </w:pPr>
      <w:r>
        <w:rPr>
          <w:rFonts w:ascii="Times New Roman"/>
          <w:b w:val="false"/>
          <w:i w:val="false"/>
          <w:color w:val="000000"/>
          <w:sz w:val="28"/>
        </w:rPr>
        <w:t>             203  Қазақстан Республикасының Денсаулық    |    774000</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6            Денсаулық сақтау саласындағы басқа     |    696634</w:t>
      </w:r>
    </w:p>
    <w:p>
      <w:pPr>
        <w:spacing w:after="0"/>
        <w:ind w:left="0"/>
        <w:jc w:val="both"/>
      </w:pPr>
      <w:r>
        <w:rPr>
          <w:rFonts w:ascii="Times New Roman"/>
          <w:b w:val="false"/>
          <w:i w:val="false"/>
          <w:color w:val="000000"/>
          <w:sz w:val="28"/>
        </w:rPr>
        <w:t>                  санаттарға жатқызылмаған жұмыс пен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203  Қазақстан Республикасының Денсаулық    |    696634</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6                Әлеуметтiк сақтандыру және             |   8943802</w:t>
      </w:r>
    </w:p>
    <w:p>
      <w:pPr>
        <w:spacing w:after="0"/>
        <w:ind w:left="0"/>
        <w:jc w:val="both"/>
      </w:pPr>
      <w:r>
        <w:rPr>
          <w:rFonts w:ascii="Times New Roman"/>
          <w:b w:val="false"/>
          <w:i w:val="false"/>
          <w:color w:val="000000"/>
          <w:sz w:val="28"/>
        </w:rPr>
        <w:t>                  қамсыздандыру                          |</w:t>
      </w:r>
    </w:p>
    <w:p>
      <w:pPr>
        <w:spacing w:after="0"/>
        <w:ind w:left="0"/>
        <w:jc w:val="both"/>
      </w:pPr>
      <w:r>
        <w:rPr>
          <w:rFonts w:ascii="Times New Roman"/>
          <w:b w:val="false"/>
          <w:i w:val="false"/>
          <w:color w:val="000000"/>
          <w:sz w:val="28"/>
        </w:rPr>
        <w:t>     1            Әлеуметтiк сақтандыру                  |   8614877</w:t>
      </w:r>
    </w:p>
    <w:p>
      <w:pPr>
        <w:spacing w:after="0"/>
        <w:ind w:left="0"/>
        <w:jc w:val="both"/>
      </w:pPr>
      <w:r>
        <w:rPr>
          <w:rFonts w:ascii="Times New Roman"/>
          <w:b w:val="false"/>
          <w:i w:val="false"/>
          <w:color w:val="000000"/>
          <w:sz w:val="28"/>
        </w:rPr>
        <w:t>         2        Зейнетақы бағдарламалары               |   5932982</w:t>
      </w:r>
    </w:p>
    <w:p>
      <w:pPr>
        <w:spacing w:after="0"/>
        <w:ind w:left="0"/>
        <w:jc w:val="both"/>
      </w:pPr>
      <w:r>
        <w:rPr>
          <w:rFonts w:ascii="Times New Roman"/>
          <w:b w:val="false"/>
          <w:i w:val="false"/>
          <w:color w:val="000000"/>
          <w:sz w:val="28"/>
        </w:rPr>
        <w:t>             201  Қазақстан Республикасының Iшкi iстер   |   2834800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208  Қазақстан Республикасының Қорғаныс     |   2294820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303  Қазақстан Республикасы Қорғаныс        |    208421</w:t>
      </w:r>
    </w:p>
    <w:p>
      <w:pPr>
        <w:spacing w:after="0"/>
        <w:ind w:left="0"/>
        <w:jc w:val="both"/>
      </w:pPr>
      <w:r>
        <w:rPr>
          <w:rFonts w:ascii="Times New Roman"/>
          <w:b w:val="false"/>
          <w:i w:val="false"/>
          <w:color w:val="000000"/>
          <w:sz w:val="28"/>
        </w:rPr>
        <w:t>                  министрлiгiнiң Мемлекеттiк шекара      |</w:t>
      </w:r>
    </w:p>
    <w:p>
      <w:pPr>
        <w:spacing w:after="0"/>
        <w:ind w:left="0"/>
        <w:jc w:val="both"/>
      </w:pPr>
      <w:r>
        <w:rPr>
          <w:rFonts w:ascii="Times New Roman"/>
          <w:b w:val="false"/>
          <w:i w:val="false"/>
          <w:color w:val="000000"/>
          <w:sz w:val="28"/>
        </w:rPr>
        <w:t>                  күзетi жөнiндегi комитетi              |</w:t>
      </w:r>
    </w:p>
    <w:p>
      <w:pPr>
        <w:spacing w:after="0"/>
        <w:ind w:left="0"/>
        <w:jc w:val="both"/>
      </w:pPr>
      <w:r>
        <w:rPr>
          <w:rFonts w:ascii="Times New Roman"/>
          <w:b w:val="false"/>
          <w:i w:val="false"/>
          <w:color w:val="000000"/>
          <w:sz w:val="28"/>
        </w:rPr>
        <w:t>             402  Қазақстан Республикасының Мемлекеттiк  |    182902</w:t>
      </w:r>
    </w:p>
    <w:p>
      <w:pPr>
        <w:spacing w:after="0"/>
        <w:ind w:left="0"/>
        <w:jc w:val="both"/>
      </w:pPr>
      <w:r>
        <w:rPr>
          <w:rFonts w:ascii="Times New Roman"/>
          <w:b w:val="false"/>
          <w:i w:val="false"/>
          <w:color w:val="000000"/>
          <w:sz w:val="28"/>
        </w:rPr>
        <w:t>                  тергеу комитетi                        |</w:t>
      </w:r>
    </w:p>
    <w:p>
      <w:pPr>
        <w:spacing w:after="0"/>
        <w:ind w:left="0"/>
        <w:jc w:val="both"/>
      </w:pPr>
      <w:r>
        <w:rPr>
          <w:rFonts w:ascii="Times New Roman"/>
          <w:b w:val="false"/>
          <w:i w:val="false"/>
          <w:color w:val="000000"/>
          <w:sz w:val="28"/>
        </w:rPr>
        <w:t>             410  Қазақстан Республикасының Ұлттық       |    412039</w:t>
      </w:r>
    </w:p>
    <w:p>
      <w:pPr>
        <w:spacing w:after="0"/>
        <w:ind w:left="0"/>
        <w:jc w:val="both"/>
      </w:pPr>
      <w:r>
        <w:rPr>
          <w:rFonts w:ascii="Times New Roman"/>
          <w:b w:val="false"/>
          <w:i w:val="false"/>
          <w:color w:val="000000"/>
          <w:sz w:val="28"/>
        </w:rPr>
        <w:t>                  қауiпсiздiк комитетi                   |</w:t>
      </w:r>
    </w:p>
    <w:p>
      <w:pPr>
        <w:spacing w:after="0"/>
        <w:ind w:left="0"/>
        <w:jc w:val="both"/>
      </w:pPr>
      <w:r>
        <w:rPr>
          <w:rFonts w:ascii="Times New Roman"/>
          <w:b w:val="false"/>
          <w:i w:val="false"/>
          <w:color w:val="000000"/>
          <w:sz w:val="28"/>
        </w:rPr>
        <w:t>         6        Әлеуметтiк көмектiң басқа да түрлерi   |   2681895</w:t>
      </w:r>
    </w:p>
    <w:p>
      <w:pPr>
        <w:spacing w:after="0"/>
        <w:ind w:left="0"/>
        <w:jc w:val="both"/>
      </w:pPr>
      <w:r>
        <w:rPr>
          <w:rFonts w:ascii="Times New Roman"/>
          <w:b w:val="false"/>
          <w:i w:val="false"/>
          <w:color w:val="000000"/>
          <w:sz w:val="28"/>
        </w:rPr>
        <w:t>             213  Қазақстан Республикасының Еңбек және   |   1256476</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215  Қазақстан Республикасының Көлiк және   |   1425419</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3            Әлеуметтiк қамсыздандыру               |    258406</w:t>
      </w:r>
    </w:p>
    <w:p>
      <w:pPr>
        <w:spacing w:after="0"/>
        <w:ind w:left="0"/>
        <w:jc w:val="both"/>
      </w:pPr>
      <w:r>
        <w:rPr>
          <w:rFonts w:ascii="Times New Roman"/>
          <w:b w:val="false"/>
          <w:i w:val="false"/>
          <w:color w:val="000000"/>
          <w:sz w:val="28"/>
        </w:rPr>
        <w:t>         2        Әлеуметтiк қамсыздандыру - интернат    |     24090</w:t>
      </w:r>
    </w:p>
    <w:p>
      <w:pPr>
        <w:spacing w:after="0"/>
        <w:ind w:left="0"/>
        <w:jc w:val="both"/>
      </w:pPr>
      <w:r>
        <w:rPr>
          <w:rFonts w:ascii="Times New Roman"/>
          <w:b w:val="false"/>
          <w:i w:val="false"/>
          <w:color w:val="000000"/>
          <w:sz w:val="28"/>
        </w:rPr>
        <w:t>                  үлгiсiндегi басқа да мекемелер         |</w:t>
      </w:r>
    </w:p>
    <w:p>
      <w:pPr>
        <w:spacing w:after="0"/>
        <w:ind w:left="0"/>
        <w:jc w:val="both"/>
      </w:pPr>
      <w:r>
        <w:rPr>
          <w:rFonts w:ascii="Times New Roman"/>
          <w:b w:val="false"/>
          <w:i w:val="false"/>
          <w:color w:val="000000"/>
          <w:sz w:val="28"/>
        </w:rPr>
        <w:t>             213  Қазақстан Республикасының Еңбек және   |     24090</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5        Интернат үлгiсiндегi мекемелер арқылы  |    234316</w:t>
      </w:r>
    </w:p>
    <w:p>
      <w:pPr>
        <w:spacing w:after="0"/>
        <w:ind w:left="0"/>
        <w:jc w:val="both"/>
      </w:pPr>
      <w:r>
        <w:rPr>
          <w:rFonts w:ascii="Times New Roman"/>
          <w:b w:val="false"/>
          <w:i w:val="false"/>
          <w:color w:val="000000"/>
          <w:sz w:val="28"/>
        </w:rPr>
        <w:t>                  көрсетiлмейтiн әлеуметтiк қамсыздандыру|</w:t>
      </w:r>
    </w:p>
    <w:p>
      <w:pPr>
        <w:spacing w:after="0"/>
        <w:ind w:left="0"/>
        <w:jc w:val="both"/>
      </w:pPr>
      <w:r>
        <w:rPr>
          <w:rFonts w:ascii="Times New Roman"/>
          <w:b w:val="false"/>
          <w:i w:val="false"/>
          <w:color w:val="000000"/>
          <w:sz w:val="28"/>
        </w:rPr>
        <w:t>                  қызметтерi                             |</w:t>
      </w:r>
    </w:p>
    <w:p>
      <w:pPr>
        <w:spacing w:after="0"/>
        <w:ind w:left="0"/>
        <w:jc w:val="both"/>
      </w:pPr>
      <w:r>
        <w:rPr>
          <w:rFonts w:ascii="Times New Roman"/>
          <w:b w:val="false"/>
          <w:i w:val="false"/>
          <w:color w:val="000000"/>
          <w:sz w:val="28"/>
        </w:rPr>
        <w:t>             213  Қазақстан Республикасының Еңбек және   |    234316</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4            Басқа санаттарға жатқызылмаған         |     70519</w:t>
      </w:r>
    </w:p>
    <w:p>
      <w:pPr>
        <w:spacing w:after="0"/>
        <w:ind w:left="0"/>
        <w:jc w:val="both"/>
      </w:pPr>
      <w:r>
        <w:rPr>
          <w:rFonts w:ascii="Times New Roman"/>
          <w:b w:val="false"/>
          <w:i w:val="false"/>
          <w:color w:val="000000"/>
          <w:sz w:val="28"/>
        </w:rPr>
        <w:t>                  әлеуметтiк сақтандыру мен әлеуметтiк   |</w:t>
      </w:r>
    </w:p>
    <w:p>
      <w:pPr>
        <w:spacing w:after="0"/>
        <w:ind w:left="0"/>
        <w:jc w:val="both"/>
      </w:pPr>
      <w:r>
        <w:rPr>
          <w:rFonts w:ascii="Times New Roman"/>
          <w:b w:val="false"/>
          <w:i w:val="false"/>
          <w:color w:val="000000"/>
          <w:sz w:val="28"/>
        </w:rPr>
        <w:t>                  қамсыздандыру саласындағы қызмет       |</w:t>
      </w:r>
    </w:p>
    <w:p>
      <w:pPr>
        <w:spacing w:after="0"/>
        <w:ind w:left="0"/>
        <w:jc w:val="both"/>
      </w:pPr>
      <w:r>
        <w:rPr>
          <w:rFonts w:ascii="Times New Roman"/>
          <w:b w:val="false"/>
          <w:i w:val="false"/>
          <w:color w:val="000000"/>
          <w:sz w:val="28"/>
        </w:rPr>
        <w:t>             213  Қазақстан Республикасының Еңбек және   |     70519</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8                Демалысты ұйымдастыру және мәдениет    |   7311757</w:t>
      </w:r>
    </w:p>
    <w:p>
      <w:pPr>
        <w:spacing w:after="0"/>
        <w:ind w:left="0"/>
        <w:jc w:val="both"/>
      </w:pPr>
      <w:r>
        <w:rPr>
          <w:rFonts w:ascii="Times New Roman"/>
          <w:b w:val="false"/>
          <w:i w:val="false"/>
          <w:color w:val="000000"/>
          <w:sz w:val="28"/>
        </w:rPr>
        <w:t>                  саласындағы қызмет                     |</w:t>
      </w:r>
    </w:p>
    <w:p>
      <w:pPr>
        <w:spacing w:after="0"/>
        <w:ind w:left="0"/>
        <w:jc w:val="both"/>
      </w:pPr>
      <w:r>
        <w:rPr>
          <w:rFonts w:ascii="Times New Roman"/>
          <w:b w:val="false"/>
          <w:i w:val="false"/>
          <w:color w:val="000000"/>
          <w:sz w:val="28"/>
        </w:rPr>
        <w:t>     1            Бос уақыт пен демалысты ұйымдастыру    |   1092041</w:t>
      </w:r>
    </w:p>
    <w:p>
      <w:pPr>
        <w:spacing w:after="0"/>
        <w:ind w:left="0"/>
        <w:jc w:val="both"/>
      </w:pPr>
      <w:r>
        <w:rPr>
          <w:rFonts w:ascii="Times New Roman"/>
          <w:b w:val="false"/>
          <w:i w:val="false"/>
          <w:color w:val="000000"/>
          <w:sz w:val="28"/>
        </w:rPr>
        <w:t>             224  Қазақстан Республикасының Бiлiм және   |   1086764</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696  Қазақстан Республикасының Президентi   |      5277</w:t>
      </w:r>
    </w:p>
    <w:p>
      <w:pPr>
        <w:spacing w:after="0"/>
        <w:ind w:left="0"/>
        <w:jc w:val="both"/>
      </w:pPr>
      <w:r>
        <w:rPr>
          <w:rFonts w:ascii="Times New Roman"/>
          <w:b w:val="false"/>
          <w:i w:val="false"/>
          <w:color w:val="000000"/>
          <w:sz w:val="28"/>
        </w:rPr>
        <w:t>                  мен Үкiметiнiң Шаруашылық Басқармасы   |</w:t>
      </w:r>
    </w:p>
    <w:p>
      <w:pPr>
        <w:spacing w:after="0"/>
        <w:ind w:left="0"/>
        <w:jc w:val="both"/>
      </w:pPr>
      <w:r>
        <w:rPr>
          <w:rFonts w:ascii="Times New Roman"/>
          <w:b w:val="false"/>
          <w:i w:val="false"/>
          <w:color w:val="000000"/>
          <w:sz w:val="28"/>
        </w:rPr>
        <w:t>     2            Мәдениет саласындағы қызмет            |   1642153</w:t>
      </w:r>
    </w:p>
    <w:p>
      <w:pPr>
        <w:spacing w:after="0"/>
        <w:ind w:left="0"/>
        <w:jc w:val="both"/>
      </w:pPr>
      <w:r>
        <w:rPr>
          <w:rFonts w:ascii="Times New Roman"/>
          <w:b w:val="false"/>
          <w:i w:val="false"/>
          <w:color w:val="000000"/>
          <w:sz w:val="28"/>
        </w:rPr>
        <w:t>             224  Қазақстан Республикасының Бiлiм және   |   1642153</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3            Теледидар және радиохабар, баспа       |   4577563</w:t>
      </w:r>
    </w:p>
    <w:p>
      <w:pPr>
        <w:spacing w:after="0"/>
        <w:ind w:left="0"/>
        <w:jc w:val="both"/>
      </w:pPr>
      <w:r>
        <w:rPr>
          <w:rFonts w:ascii="Times New Roman"/>
          <w:b w:val="false"/>
          <w:i w:val="false"/>
          <w:color w:val="000000"/>
          <w:sz w:val="28"/>
        </w:rPr>
        <w:t>                  мекемелерi мен қызметтерi              |</w:t>
      </w:r>
    </w:p>
    <w:p>
      <w:pPr>
        <w:spacing w:after="0"/>
        <w:ind w:left="0"/>
        <w:jc w:val="both"/>
      </w:pPr>
      <w:r>
        <w:rPr>
          <w:rFonts w:ascii="Times New Roman"/>
          <w:b w:val="false"/>
          <w:i w:val="false"/>
          <w:color w:val="000000"/>
          <w:sz w:val="28"/>
        </w:rPr>
        <w:t>             215  Қазақстан Республикасының Көлiк және   |   1464540</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8   3       636  Қазақ мемлекеттiк ақпарат агенттiгi    |     13200</w:t>
      </w:r>
    </w:p>
    <w:p>
      <w:pPr>
        <w:spacing w:after="0"/>
        <w:ind w:left="0"/>
        <w:jc w:val="both"/>
      </w:pPr>
      <w:r>
        <w:rPr>
          <w:rFonts w:ascii="Times New Roman"/>
          <w:b w:val="false"/>
          <w:i w:val="false"/>
          <w:color w:val="000000"/>
          <w:sz w:val="28"/>
        </w:rPr>
        <w:t>             650  "Қазақстан телевизиясы және радиосы"   |   1803093</w:t>
      </w:r>
    </w:p>
    <w:p>
      <w:pPr>
        <w:spacing w:after="0"/>
        <w:ind w:left="0"/>
        <w:jc w:val="both"/>
      </w:pPr>
      <w:r>
        <w:rPr>
          <w:rFonts w:ascii="Times New Roman"/>
          <w:b w:val="false"/>
          <w:i w:val="false"/>
          <w:color w:val="000000"/>
          <w:sz w:val="28"/>
        </w:rPr>
        <w:t>                  корпорациясы                           |</w:t>
      </w:r>
    </w:p>
    <w:p>
      <w:pPr>
        <w:spacing w:after="0"/>
        <w:ind w:left="0"/>
        <w:jc w:val="both"/>
      </w:pPr>
      <w:r>
        <w:rPr>
          <w:rFonts w:ascii="Times New Roman"/>
          <w:b w:val="false"/>
          <w:i w:val="false"/>
          <w:color w:val="000000"/>
          <w:sz w:val="28"/>
        </w:rPr>
        <w:t>             656  "Мир" мемлекетаралық телерадио         |     31930</w:t>
      </w:r>
    </w:p>
    <w:p>
      <w:pPr>
        <w:spacing w:after="0"/>
        <w:ind w:left="0"/>
        <w:jc w:val="both"/>
      </w:pPr>
      <w:r>
        <w:rPr>
          <w:rFonts w:ascii="Times New Roman"/>
          <w:b w:val="false"/>
          <w:i w:val="false"/>
          <w:color w:val="000000"/>
          <w:sz w:val="28"/>
        </w:rPr>
        <w:t>                  компаниясы                             |</w:t>
      </w:r>
    </w:p>
    <w:p>
      <w:pPr>
        <w:spacing w:after="0"/>
        <w:ind w:left="0"/>
        <w:jc w:val="both"/>
      </w:pPr>
      <w:r>
        <w:rPr>
          <w:rFonts w:ascii="Times New Roman"/>
          <w:b w:val="false"/>
          <w:i w:val="false"/>
          <w:color w:val="000000"/>
          <w:sz w:val="28"/>
        </w:rPr>
        <w:t>             664  Қазақстан Республикасының Баспа және   |    788405</w:t>
      </w:r>
    </w:p>
    <w:p>
      <w:pPr>
        <w:spacing w:after="0"/>
        <w:ind w:left="0"/>
        <w:jc w:val="both"/>
      </w:pPr>
      <w:r>
        <w:rPr>
          <w:rFonts w:ascii="Times New Roman"/>
          <w:b w:val="false"/>
          <w:i w:val="false"/>
          <w:color w:val="000000"/>
          <w:sz w:val="28"/>
        </w:rPr>
        <w:t>                  бұқаралық ақпарат iстерi жөнiндегi     |</w:t>
      </w:r>
    </w:p>
    <w:p>
      <w:pPr>
        <w:spacing w:after="0"/>
        <w:ind w:left="0"/>
        <w:jc w:val="both"/>
      </w:pPr>
      <w:r>
        <w:rPr>
          <w:rFonts w:ascii="Times New Roman"/>
          <w:b w:val="false"/>
          <w:i w:val="false"/>
          <w:color w:val="000000"/>
          <w:sz w:val="28"/>
        </w:rPr>
        <w:t>                  ұлттық агенттiгi                       |</w:t>
      </w:r>
    </w:p>
    <w:p>
      <w:pPr>
        <w:spacing w:after="0"/>
        <w:ind w:left="0"/>
        <w:jc w:val="both"/>
      </w:pPr>
      <w:r>
        <w:rPr>
          <w:rFonts w:ascii="Times New Roman"/>
          <w:b w:val="false"/>
          <w:i w:val="false"/>
          <w:color w:val="000000"/>
          <w:sz w:val="28"/>
        </w:rPr>
        <w:t>             689  Қазақстан Республикасы Үкiметiнiң      |    476395</w:t>
      </w:r>
    </w:p>
    <w:p>
      <w:pPr>
        <w:spacing w:after="0"/>
        <w:ind w:left="0"/>
        <w:jc w:val="both"/>
      </w:pPr>
      <w:r>
        <w:rPr>
          <w:rFonts w:ascii="Times New Roman"/>
          <w:b w:val="false"/>
          <w:i w:val="false"/>
          <w:color w:val="000000"/>
          <w:sz w:val="28"/>
        </w:rPr>
        <w:t>                  "Хабар агенттiгi" республикалық        |</w:t>
      </w:r>
    </w:p>
    <w:p>
      <w:pPr>
        <w:spacing w:after="0"/>
        <w:ind w:left="0"/>
        <w:jc w:val="both"/>
      </w:pPr>
      <w:r>
        <w:rPr>
          <w:rFonts w:ascii="Times New Roman"/>
          <w:b w:val="false"/>
          <w:i w:val="false"/>
          <w:color w:val="000000"/>
          <w:sz w:val="28"/>
        </w:rPr>
        <w:t>                  мемлекеттiк кәсiпорны                  |</w:t>
      </w:r>
    </w:p>
    <w:p>
      <w:pPr>
        <w:spacing w:after="0"/>
        <w:ind w:left="0"/>
        <w:jc w:val="both"/>
      </w:pPr>
      <w:r>
        <w:rPr>
          <w:rFonts w:ascii="Times New Roman"/>
          <w:b w:val="false"/>
          <w:i w:val="false"/>
          <w:color w:val="000000"/>
          <w:sz w:val="28"/>
        </w:rPr>
        <w:t>9                Отын-энергетика кешенi                 |   1093000</w:t>
      </w:r>
    </w:p>
    <w:p>
      <w:pPr>
        <w:spacing w:after="0"/>
        <w:ind w:left="0"/>
        <w:jc w:val="both"/>
      </w:pPr>
      <w:r>
        <w:rPr>
          <w:rFonts w:ascii="Times New Roman"/>
          <w:b w:val="false"/>
          <w:i w:val="false"/>
          <w:color w:val="000000"/>
          <w:sz w:val="28"/>
        </w:rPr>
        <w:t>     1            Отын                                   |   1093000</w:t>
      </w:r>
    </w:p>
    <w:p>
      <w:pPr>
        <w:spacing w:after="0"/>
        <w:ind w:left="0"/>
        <w:jc w:val="both"/>
      </w:pPr>
      <w:r>
        <w:rPr>
          <w:rFonts w:ascii="Times New Roman"/>
          <w:b w:val="false"/>
          <w:i w:val="false"/>
          <w:color w:val="000000"/>
          <w:sz w:val="28"/>
        </w:rPr>
        <w:t>         1        Көмiр және қатты қазба отынның басқа   |   1093000</w:t>
      </w:r>
    </w:p>
    <w:p>
      <w:pPr>
        <w:spacing w:after="0"/>
        <w:ind w:left="0"/>
        <w:jc w:val="both"/>
      </w:pPr>
      <w:r>
        <w:rPr>
          <w:rFonts w:ascii="Times New Roman"/>
          <w:b w:val="false"/>
          <w:i w:val="false"/>
          <w:color w:val="000000"/>
          <w:sz w:val="28"/>
        </w:rPr>
        <w:t>                  да түрлерiн өндiру                     |</w:t>
      </w:r>
    </w:p>
    <w:p>
      <w:pPr>
        <w:spacing w:after="0"/>
        <w:ind w:left="0"/>
        <w:jc w:val="both"/>
      </w:pPr>
      <w:r>
        <w:rPr>
          <w:rFonts w:ascii="Times New Roman"/>
          <w:b w:val="false"/>
          <w:i w:val="false"/>
          <w:color w:val="000000"/>
          <w:sz w:val="28"/>
        </w:rPr>
        <w:t>             699  Қазақстан Республикасының мемлекеттiк  |   1093000</w:t>
      </w:r>
    </w:p>
    <w:p>
      <w:pPr>
        <w:spacing w:after="0"/>
        <w:ind w:left="0"/>
        <w:jc w:val="both"/>
      </w:pPr>
      <w:r>
        <w:rPr>
          <w:rFonts w:ascii="Times New Roman"/>
          <w:b w:val="false"/>
          <w:i w:val="false"/>
          <w:color w:val="000000"/>
          <w:sz w:val="28"/>
        </w:rPr>
        <w:t>                  Медетшi банкi                          |</w:t>
      </w:r>
    </w:p>
    <w:p>
      <w:pPr>
        <w:spacing w:after="0"/>
        <w:ind w:left="0"/>
        <w:jc w:val="both"/>
      </w:pPr>
      <w:r>
        <w:rPr>
          <w:rFonts w:ascii="Times New Roman"/>
          <w:b w:val="false"/>
          <w:i w:val="false"/>
          <w:color w:val="000000"/>
          <w:sz w:val="28"/>
        </w:rPr>
        <w:t>10                Ауыл, су және орман шаруашылығы, балық |   9827256</w:t>
      </w:r>
    </w:p>
    <w:p>
      <w:pPr>
        <w:spacing w:after="0"/>
        <w:ind w:left="0"/>
        <w:jc w:val="both"/>
      </w:pPr>
      <w:r>
        <w:rPr>
          <w:rFonts w:ascii="Times New Roman"/>
          <w:b w:val="false"/>
          <w:i w:val="false"/>
          <w:color w:val="000000"/>
          <w:sz w:val="28"/>
        </w:rPr>
        <w:t>                  аулау, аң аулау және табиғат қорғау    |</w:t>
      </w:r>
    </w:p>
    <w:p>
      <w:pPr>
        <w:spacing w:after="0"/>
        <w:ind w:left="0"/>
        <w:jc w:val="both"/>
      </w:pPr>
      <w:r>
        <w:rPr>
          <w:rFonts w:ascii="Times New Roman"/>
          <w:b w:val="false"/>
          <w:i w:val="false"/>
          <w:color w:val="000000"/>
          <w:sz w:val="28"/>
        </w:rPr>
        <w:t>     1            Ауыл шаруашылығы                       |   8470092</w:t>
      </w:r>
    </w:p>
    <w:p>
      <w:pPr>
        <w:spacing w:after="0"/>
        <w:ind w:left="0"/>
        <w:jc w:val="both"/>
      </w:pPr>
      <w:r>
        <w:rPr>
          <w:rFonts w:ascii="Times New Roman"/>
          <w:b w:val="false"/>
          <w:i w:val="false"/>
          <w:color w:val="000000"/>
          <w:sz w:val="28"/>
        </w:rPr>
        <w:t>         1        Ауыл шаруашылық жерлерi мен су         |    293350</w:t>
      </w:r>
    </w:p>
    <w:p>
      <w:pPr>
        <w:spacing w:after="0"/>
        <w:ind w:left="0"/>
        <w:jc w:val="both"/>
      </w:pPr>
      <w:r>
        <w:rPr>
          <w:rFonts w:ascii="Times New Roman"/>
          <w:b w:val="false"/>
          <w:i w:val="false"/>
          <w:color w:val="000000"/>
          <w:sz w:val="28"/>
        </w:rPr>
        <w:t>                  ресурстарын басқару                    |</w:t>
      </w:r>
    </w:p>
    <w:p>
      <w:pPr>
        <w:spacing w:after="0"/>
        <w:ind w:left="0"/>
        <w:jc w:val="both"/>
      </w:pPr>
      <w:r>
        <w:rPr>
          <w:rFonts w:ascii="Times New Roman"/>
          <w:b w:val="false"/>
          <w:i w:val="false"/>
          <w:color w:val="000000"/>
          <w:sz w:val="28"/>
        </w:rPr>
        <w:t>             212  Қазақстан Республикасының Ауыл         |    293350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        Жер реформалары және жерге орналастыру |    600000</w:t>
      </w:r>
    </w:p>
    <w:p>
      <w:pPr>
        <w:spacing w:after="0"/>
        <w:ind w:left="0"/>
        <w:jc w:val="both"/>
      </w:pPr>
      <w:r>
        <w:rPr>
          <w:rFonts w:ascii="Times New Roman"/>
          <w:b w:val="false"/>
          <w:i w:val="false"/>
          <w:color w:val="000000"/>
          <w:sz w:val="28"/>
        </w:rPr>
        <w:t>             212  Қазақстан Республикасының Ауыл         |    600000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3        Ауыл шаруашылығы тауар өндiрушiлерiн   |   4889000</w:t>
      </w:r>
    </w:p>
    <w:p>
      <w:pPr>
        <w:spacing w:after="0"/>
        <w:ind w:left="0"/>
        <w:jc w:val="both"/>
      </w:pPr>
      <w:r>
        <w:rPr>
          <w:rFonts w:ascii="Times New Roman"/>
          <w:b w:val="false"/>
          <w:i w:val="false"/>
          <w:color w:val="000000"/>
          <w:sz w:val="28"/>
        </w:rPr>
        <w:t>                  қолдау                                 |</w:t>
      </w:r>
    </w:p>
    <w:p>
      <w:pPr>
        <w:spacing w:after="0"/>
        <w:ind w:left="0"/>
        <w:jc w:val="both"/>
      </w:pPr>
      <w:r>
        <w:rPr>
          <w:rFonts w:ascii="Times New Roman"/>
          <w:b w:val="false"/>
          <w:i w:val="false"/>
          <w:color w:val="000000"/>
          <w:sz w:val="28"/>
        </w:rPr>
        <w:t>             212  Қазақстан Республикасының Ауыл         |   4889000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5        Мал дәрiгерлiк қызмет көрсету          |   1451999</w:t>
      </w:r>
    </w:p>
    <w:p>
      <w:pPr>
        <w:spacing w:after="0"/>
        <w:ind w:left="0"/>
        <w:jc w:val="both"/>
      </w:pPr>
      <w:r>
        <w:rPr>
          <w:rFonts w:ascii="Times New Roman"/>
          <w:b w:val="false"/>
          <w:i w:val="false"/>
          <w:color w:val="000000"/>
          <w:sz w:val="28"/>
        </w:rPr>
        <w:t>             212  Қазақстан Республикасының Ауыл         |   1451999</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6        Ауыл шаруашылығы зиянкестерiне         |    971033</w:t>
      </w:r>
    </w:p>
    <w:p>
      <w:pPr>
        <w:spacing w:after="0"/>
        <w:ind w:left="0"/>
        <w:jc w:val="both"/>
      </w:pPr>
      <w:r>
        <w:rPr>
          <w:rFonts w:ascii="Times New Roman"/>
          <w:b w:val="false"/>
          <w:i w:val="false"/>
          <w:color w:val="000000"/>
          <w:sz w:val="28"/>
        </w:rPr>
        <w:t>                  қарсы күрес                            |</w:t>
      </w:r>
    </w:p>
    <w:p>
      <w:pPr>
        <w:spacing w:after="0"/>
        <w:ind w:left="0"/>
        <w:jc w:val="both"/>
      </w:pPr>
      <w:r>
        <w:rPr>
          <w:rFonts w:ascii="Times New Roman"/>
          <w:b w:val="false"/>
          <w:i w:val="false"/>
          <w:color w:val="000000"/>
          <w:sz w:val="28"/>
        </w:rPr>
        <w:t>             212  Қазақстан Республикасының Ауыл         |    971033</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7        Басқа санаттарға жатқызылмаған ауыл    |    264710</w:t>
      </w:r>
    </w:p>
    <w:p>
      <w:pPr>
        <w:spacing w:after="0"/>
        <w:ind w:left="0"/>
        <w:jc w:val="both"/>
      </w:pPr>
      <w:r>
        <w:rPr>
          <w:rFonts w:ascii="Times New Roman"/>
          <w:b w:val="false"/>
          <w:i w:val="false"/>
          <w:color w:val="000000"/>
          <w:sz w:val="28"/>
        </w:rPr>
        <w:t>                  шаруашылығы саласындағы қызмет         |</w:t>
      </w:r>
    </w:p>
    <w:p>
      <w:pPr>
        <w:spacing w:after="0"/>
        <w:ind w:left="0"/>
        <w:jc w:val="both"/>
      </w:pPr>
      <w:r>
        <w:rPr>
          <w:rFonts w:ascii="Times New Roman"/>
          <w:b w:val="false"/>
          <w:i w:val="false"/>
          <w:color w:val="000000"/>
          <w:sz w:val="28"/>
        </w:rPr>
        <w:t>             212  Қазақстан Республикасының Ауыл         |    264710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            Орман шаруашылығы                      |    869914</w:t>
      </w:r>
    </w:p>
    <w:p>
      <w:pPr>
        <w:spacing w:after="0"/>
        <w:ind w:left="0"/>
        <w:jc w:val="both"/>
      </w:pPr>
      <w:r>
        <w:rPr>
          <w:rFonts w:ascii="Times New Roman"/>
          <w:b w:val="false"/>
          <w:i w:val="false"/>
          <w:color w:val="000000"/>
          <w:sz w:val="28"/>
        </w:rPr>
        <w:t>             206  Қазақстан Республикасының Ғылым        |      2370</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212  Қазақстан Республикасының Ауыл         |    867544</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3            Балық аулау және аң аулау              |     9</w:t>
      </w:r>
    </w:p>
    <w:p>
      <w:pPr>
        <w:spacing w:after="0"/>
        <w:ind w:left="0"/>
        <w:jc w:val="both"/>
      </w:pPr>
      <w:r>
        <w:rPr>
          <w:rFonts w:ascii="Times New Roman"/>
          <w:b w:val="false"/>
          <w:i w:val="false"/>
          <w:color w:val="000000"/>
          <w:sz w:val="28"/>
        </w:rPr>
        <w:t>0000</w:t>
      </w:r>
    </w:p>
    <w:p>
      <w:pPr>
        <w:spacing w:after="0"/>
        <w:ind w:left="0"/>
        <w:jc w:val="both"/>
      </w:pPr>
      <w:r>
        <w:rPr>
          <w:rFonts w:ascii="Times New Roman"/>
          <w:b w:val="false"/>
          <w:i w:val="false"/>
          <w:color w:val="000000"/>
          <w:sz w:val="28"/>
        </w:rPr>
        <w:t>             212  Қазақстан Республикасының Ауыл         |     90000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4            Ауыл шаруашылығы саласындағы           |      5580</w:t>
      </w:r>
    </w:p>
    <w:p>
      <w:pPr>
        <w:spacing w:after="0"/>
        <w:ind w:left="0"/>
        <w:jc w:val="both"/>
      </w:pPr>
      <w:r>
        <w:rPr>
          <w:rFonts w:ascii="Times New Roman"/>
          <w:b w:val="false"/>
          <w:i w:val="false"/>
          <w:color w:val="000000"/>
          <w:sz w:val="28"/>
        </w:rPr>
        <w:t>                  зерттеулер және тәжiрибелiк әзiрлемелер|</w:t>
      </w:r>
    </w:p>
    <w:p>
      <w:pPr>
        <w:spacing w:after="0"/>
        <w:ind w:left="0"/>
        <w:jc w:val="both"/>
      </w:pPr>
      <w:r>
        <w:rPr>
          <w:rFonts w:ascii="Times New Roman"/>
          <w:b w:val="false"/>
          <w:i w:val="false"/>
          <w:color w:val="000000"/>
          <w:sz w:val="28"/>
        </w:rPr>
        <w:t>             206  Қазақстан Республикасының Ғылым        |      5580</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11                Басқа санаттарға жатқызылмаған ауыл    |    391670</w:t>
      </w:r>
    </w:p>
    <w:p>
      <w:pPr>
        <w:spacing w:after="0"/>
        <w:ind w:left="0"/>
        <w:jc w:val="both"/>
      </w:pPr>
      <w:r>
        <w:rPr>
          <w:rFonts w:ascii="Times New Roman"/>
          <w:b w:val="false"/>
          <w:i w:val="false"/>
          <w:color w:val="000000"/>
          <w:sz w:val="28"/>
        </w:rPr>
        <w:t>                  шаруашылығы, балық аулау, аң аулау     |</w:t>
      </w:r>
    </w:p>
    <w:p>
      <w:pPr>
        <w:spacing w:after="0"/>
        <w:ind w:left="0"/>
        <w:jc w:val="both"/>
      </w:pPr>
      <w:r>
        <w:rPr>
          <w:rFonts w:ascii="Times New Roman"/>
          <w:b w:val="false"/>
          <w:i w:val="false"/>
          <w:color w:val="000000"/>
          <w:sz w:val="28"/>
        </w:rPr>
        <w:t>                  және табиғат қорғау саласындағы        |</w:t>
      </w:r>
    </w:p>
    <w:p>
      <w:pPr>
        <w:spacing w:after="0"/>
        <w:ind w:left="0"/>
        <w:jc w:val="both"/>
      </w:pPr>
      <w:r>
        <w:rPr>
          <w:rFonts w:ascii="Times New Roman"/>
          <w:b w:val="false"/>
          <w:i w:val="false"/>
          <w:color w:val="000000"/>
          <w:sz w:val="28"/>
        </w:rPr>
        <w:t>                  жұмыс және қызмет көрсетулер           |</w:t>
      </w:r>
    </w:p>
    <w:p>
      <w:pPr>
        <w:spacing w:after="0"/>
        <w:ind w:left="0"/>
        <w:jc w:val="both"/>
      </w:pPr>
      <w:r>
        <w:rPr>
          <w:rFonts w:ascii="Times New Roman"/>
          <w:b w:val="false"/>
          <w:i w:val="false"/>
          <w:color w:val="000000"/>
          <w:sz w:val="28"/>
        </w:rPr>
        <w:t>             218  Қазақстан Республикасының Экология және|    391670</w:t>
      </w:r>
    </w:p>
    <w:p>
      <w:pPr>
        <w:spacing w:after="0"/>
        <w:ind w:left="0"/>
        <w:jc w:val="both"/>
      </w:pPr>
      <w:r>
        <w:rPr>
          <w:rFonts w:ascii="Times New Roman"/>
          <w:b w:val="false"/>
          <w:i w:val="false"/>
          <w:color w:val="000000"/>
          <w:sz w:val="28"/>
        </w:rPr>
        <w:t>                  биоресурстар министрлiгi               |</w:t>
      </w:r>
    </w:p>
    <w:p>
      <w:pPr>
        <w:spacing w:after="0"/>
        <w:ind w:left="0"/>
        <w:jc w:val="both"/>
      </w:pPr>
      <w:r>
        <w:rPr>
          <w:rFonts w:ascii="Times New Roman"/>
          <w:b w:val="false"/>
          <w:i w:val="false"/>
          <w:color w:val="000000"/>
          <w:sz w:val="28"/>
        </w:rPr>
        <w:t>                  Кен өндiру өнеркәсiбi және отынды      |   4241000</w:t>
      </w:r>
    </w:p>
    <w:p>
      <w:pPr>
        <w:spacing w:after="0"/>
        <w:ind w:left="0"/>
        <w:jc w:val="both"/>
      </w:pPr>
      <w:r>
        <w:rPr>
          <w:rFonts w:ascii="Times New Roman"/>
          <w:b w:val="false"/>
          <w:i w:val="false"/>
          <w:color w:val="000000"/>
          <w:sz w:val="28"/>
        </w:rPr>
        <w:t>                  қоспағанда, пайдалы қазбалар; өңдеу    |</w:t>
      </w:r>
    </w:p>
    <w:p>
      <w:pPr>
        <w:spacing w:after="0"/>
        <w:ind w:left="0"/>
        <w:jc w:val="both"/>
      </w:pPr>
      <w:r>
        <w:rPr>
          <w:rFonts w:ascii="Times New Roman"/>
          <w:b w:val="false"/>
          <w:i w:val="false"/>
          <w:color w:val="000000"/>
          <w:sz w:val="28"/>
        </w:rPr>
        <w:t>                  өнеркәсiбi; құрылыс                    |</w:t>
      </w:r>
    </w:p>
    <w:p>
      <w:pPr>
        <w:spacing w:after="0"/>
        <w:ind w:left="0"/>
        <w:jc w:val="both"/>
      </w:pPr>
      <w:r>
        <w:rPr>
          <w:rFonts w:ascii="Times New Roman"/>
          <w:b w:val="false"/>
          <w:i w:val="false"/>
          <w:color w:val="000000"/>
          <w:sz w:val="28"/>
        </w:rPr>
        <w:t>     1            Кен өндiру өнеркәсiбi және отынды      |    107000</w:t>
      </w:r>
    </w:p>
    <w:p>
      <w:pPr>
        <w:spacing w:after="0"/>
        <w:ind w:left="0"/>
        <w:jc w:val="both"/>
      </w:pPr>
      <w:r>
        <w:rPr>
          <w:rFonts w:ascii="Times New Roman"/>
          <w:b w:val="false"/>
          <w:i w:val="false"/>
          <w:color w:val="000000"/>
          <w:sz w:val="28"/>
        </w:rPr>
        <w:t>                  қоспағанда пайдалы қазбалар            |</w:t>
      </w:r>
    </w:p>
    <w:p>
      <w:pPr>
        <w:spacing w:after="0"/>
        <w:ind w:left="0"/>
        <w:jc w:val="both"/>
      </w:pPr>
      <w:r>
        <w:rPr>
          <w:rFonts w:ascii="Times New Roman"/>
          <w:b w:val="false"/>
          <w:i w:val="false"/>
          <w:color w:val="000000"/>
          <w:sz w:val="28"/>
        </w:rPr>
        <w:t>             206  Қазақстан Республикасының Ғылым        |    107000</w:t>
      </w:r>
    </w:p>
    <w:p>
      <w:pPr>
        <w:spacing w:after="0"/>
        <w:ind w:left="0"/>
        <w:jc w:val="both"/>
      </w:pPr>
      <w:r>
        <w:rPr>
          <w:rFonts w:ascii="Times New Roman"/>
          <w:b w:val="false"/>
          <w:i w:val="false"/>
          <w:color w:val="000000"/>
          <w:sz w:val="28"/>
        </w:rPr>
        <w:t>                  министрлiгi - Ғылым академиясы         |</w:t>
      </w:r>
    </w:p>
    <w:p>
      <w:pPr>
        <w:spacing w:after="0"/>
        <w:ind w:left="0"/>
        <w:jc w:val="both"/>
      </w:pPr>
      <w:r>
        <w:rPr>
          <w:rFonts w:ascii="Times New Roman"/>
          <w:b w:val="false"/>
          <w:i w:val="false"/>
          <w:color w:val="000000"/>
          <w:sz w:val="28"/>
        </w:rPr>
        <w:t>     3            Құрылыс                                |   2980000</w:t>
      </w:r>
    </w:p>
    <w:p>
      <w:pPr>
        <w:spacing w:after="0"/>
        <w:ind w:left="0"/>
        <w:jc w:val="both"/>
      </w:pPr>
      <w:r>
        <w:rPr>
          <w:rFonts w:ascii="Times New Roman"/>
          <w:b w:val="false"/>
          <w:i w:val="false"/>
          <w:color w:val="000000"/>
          <w:sz w:val="28"/>
        </w:rPr>
        <w:t>             228  Қазақстан Республикасының Экономика    |     60000</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667  Екiншi сатыдағы банк                   |   2920000</w:t>
      </w:r>
    </w:p>
    <w:p>
      <w:pPr>
        <w:spacing w:after="0"/>
        <w:ind w:left="0"/>
        <w:jc w:val="both"/>
      </w:pPr>
      <w:r>
        <w:rPr>
          <w:rFonts w:ascii="Times New Roman"/>
          <w:b w:val="false"/>
          <w:i w:val="false"/>
          <w:color w:val="000000"/>
          <w:sz w:val="28"/>
        </w:rPr>
        <w:t>11   4            Басқа санаттарға жатқызылмаған кен     |   1154000</w:t>
      </w:r>
    </w:p>
    <w:p>
      <w:pPr>
        <w:spacing w:after="0"/>
        <w:ind w:left="0"/>
        <w:jc w:val="both"/>
      </w:pPr>
      <w:r>
        <w:rPr>
          <w:rFonts w:ascii="Times New Roman"/>
          <w:b w:val="false"/>
          <w:i w:val="false"/>
          <w:color w:val="000000"/>
          <w:sz w:val="28"/>
        </w:rPr>
        <w:t>                  өндiру өнеркәсiбi және пайдалы         |</w:t>
      </w:r>
    </w:p>
    <w:p>
      <w:pPr>
        <w:spacing w:after="0"/>
        <w:ind w:left="0"/>
        <w:jc w:val="both"/>
      </w:pPr>
      <w:r>
        <w:rPr>
          <w:rFonts w:ascii="Times New Roman"/>
          <w:b w:val="false"/>
          <w:i w:val="false"/>
          <w:color w:val="000000"/>
          <w:sz w:val="28"/>
        </w:rPr>
        <w:t>                  қазбалар, ұқсатушы өнеркәсiп және      |</w:t>
      </w:r>
    </w:p>
    <w:p>
      <w:pPr>
        <w:spacing w:after="0"/>
        <w:ind w:left="0"/>
        <w:jc w:val="both"/>
      </w:pPr>
      <w:r>
        <w:rPr>
          <w:rFonts w:ascii="Times New Roman"/>
          <w:b w:val="false"/>
          <w:i w:val="false"/>
          <w:color w:val="000000"/>
          <w:sz w:val="28"/>
        </w:rPr>
        <w:t>                  құрылыс саласындағы жұмыс пен қызмет   |</w:t>
      </w:r>
    </w:p>
    <w:p>
      <w:pPr>
        <w:spacing w:after="0"/>
        <w:ind w:left="0"/>
        <w:jc w:val="both"/>
      </w:pPr>
      <w:r>
        <w:rPr>
          <w:rFonts w:ascii="Times New Roman"/>
          <w:b w:val="false"/>
          <w:i w:val="false"/>
          <w:color w:val="000000"/>
          <w:sz w:val="28"/>
        </w:rPr>
        <w:t>                  көрсетулер                             |</w:t>
      </w:r>
    </w:p>
    <w:p>
      <w:pPr>
        <w:spacing w:after="0"/>
        <w:ind w:left="0"/>
        <w:jc w:val="both"/>
      </w:pPr>
      <w:r>
        <w:rPr>
          <w:rFonts w:ascii="Times New Roman"/>
          <w:b w:val="false"/>
          <w:i w:val="false"/>
          <w:color w:val="000000"/>
          <w:sz w:val="28"/>
        </w:rPr>
        <w:t>             229  Қазақстан Республикасының Энергетика   |   1154000</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12                Көлiк және байланыс                    |    261259</w:t>
      </w:r>
    </w:p>
    <w:p>
      <w:pPr>
        <w:spacing w:after="0"/>
        <w:ind w:left="0"/>
        <w:jc w:val="both"/>
      </w:pPr>
      <w:r>
        <w:rPr>
          <w:rFonts w:ascii="Times New Roman"/>
          <w:b w:val="false"/>
          <w:i w:val="false"/>
          <w:color w:val="000000"/>
          <w:sz w:val="28"/>
        </w:rPr>
        <w:t>     2            Су көлiгi                              |     80173</w:t>
      </w:r>
    </w:p>
    <w:p>
      <w:pPr>
        <w:spacing w:after="0"/>
        <w:ind w:left="0"/>
        <w:jc w:val="both"/>
      </w:pPr>
      <w:r>
        <w:rPr>
          <w:rFonts w:ascii="Times New Roman"/>
          <w:b w:val="false"/>
          <w:i w:val="false"/>
          <w:color w:val="000000"/>
          <w:sz w:val="28"/>
        </w:rPr>
        <w:t>         2        Су көлiгiн пайдалану                   |     80173</w:t>
      </w:r>
    </w:p>
    <w:p>
      <w:pPr>
        <w:spacing w:after="0"/>
        <w:ind w:left="0"/>
        <w:jc w:val="both"/>
      </w:pPr>
      <w:r>
        <w:rPr>
          <w:rFonts w:ascii="Times New Roman"/>
          <w:b w:val="false"/>
          <w:i w:val="false"/>
          <w:color w:val="000000"/>
          <w:sz w:val="28"/>
        </w:rPr>
        <w:t>             215  Қазақстан Республикасының Көлiк және   |     80173</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7            Байланыс жүйелерi                      |    117983</w:t>
      </w:r>
    </w:p>
    <w:p>
      <w:pPr>
        <w:spacing w:after="0"/>
        <w:ind w:left="0"/>
        <w:jc w:val="both"/>
      </w:pPr>
      <w:r>
        <w:rPr>
          <w:rFonts w:ascii="Times New Roman"/>
          <w:b w:val="false"/>
          <w:i w:val="false"/>
          <w:color w:val="000000"/>
          <w:sz w:val="28"/>
        </w:rPr>
        <w:t>             215  Қазақстан Республикасының Көлiк және   |    117983</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8            Басқа санаттарға жатқызылмаған көлiк   |     63103</w:t>
      </w:r>
    </w:p>
    <w:p>
      <w:pPr>
        <w:spacing w:after="0"/>
        <w:ind w:left="0"/>
        <w:jc w:val="both"/>
      </w:pPr>
      <w:r>
        <w:rPr>
          <w:rFonts w:ascii="Times New Roman"/>
          <w:b w:val="false"/>
          <w:i w:val="false"/>
          <w:color w:val="000000"/>
          <w:sz w:val="28"/>
        </w:rPr>
        <w:t>                  және байланыс саласындағы қызмет       |</w:t>
      </w:r>
    </w:p>
    <w:p>
      <w:pPr>
        <w:spacing w:after="0"/>
        <w:ind w:left="0"/>
        <w:jc w:val="both"/>
      </w:pPr>
      <w:r>
        <w:rPr>
          <w:rFonts w:ascii="Times New Roman"/>
          <w:b w:val="false"/>
          <w:i w:val="false"/>
          <w:color w:val="000000"/>
          <w:sz w:val="28"/>
        </w:rPr>
        <w:t>             215  Қазақстан Республикасының Көлiк және   |     63103</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13                Экономикалық қызметпен байланысты      |  27941887</w:t>
      </w:r>
    </w:p>
    <w:p>
      <w:pPr>
        <w:spacing w:after="0"/>
        <w:ind w:left="0"/>
        <w:jc w:val="both"/>
      </w:pPr>
      <w:r>
        <w:rPr>
          <w:rFonts w:ascii="Times New Roman"/>
          <w:b w:val="false"/>
          <w:i w:val="false"/>
          <w:color w:val="000000"/>
          <w:sz w:val="28"/>
        </w:rPr>
        <w:t>                  басқа да қызмет көрсетулер             |</w:t>
      </w:r>
    </w:p>
    <w:p>
      <w:pPr>
        <w:spacing w:after="0"/>
        <w:ind w:left="0"/>
        <w:jc w:val="both"/>
      </w:pPr>
      <w:r>
        <w:rPr>
          <w:rFonts w:ascii="Times New Roman"/>
          <w:b w:val="false"/>
          <w:i w:val="false"/>
          <w:color w:val="000000"/>
          <w:sz w:val="28"/>
        </w:rPr>
        <w:t>     3            Көп мақсатты даму жобалары             |   1904040</w:t>
      </w:r>
    </w:p>
    <w:p>
      <w:pPr>
        <w:spacing w:after="0"/>
        <w:ind w:left="0"/>
        <w:jc w:val="both"/>
      </w:pPr>
      <w:r>
        <w:rPr>
          <w:rFonts w:ascii="Times New Roman"/>
          <w:b w:val="false"/>
          <w:i w:val="false"/>
          <w:color w:val="000000"/>
          <w:sz w:val="28"/>
        </w:rPr>
        <w:t>             104  Қазақстан Республикасы                 |   1849860</w:t>
      </w:r>
    </w:p>
    <w:p>
      <w:pPr>
        <w:spacing w:after="0"/>
        <w:ind w:left="0"/>
        <w:jc w:val="both"/>
      </w:pPr>
      <w:r>
        <w:rPr>
          <w:rFonts w:ascii="Times New Roman"/>
          <w:b w:val="false"/>
          <w:i w:val="false"/>
          <w:color w:val="000000"/>
          <w:sz w:val="28"/>
        </w:rPr>
        <w:t>                  Премьер-Министрiнiң Кеңесi             |</w:t>
      </w:r>
    </w:p>
    <w:p>
      <w:pPr>
        <w:spacing w:after="0"/>
        <w:ind w:left="0"/>
        <w:jc w:val="both"/>
      </w:pPr>
      <w:r>
        <w:rPr>
          <w:rFonts w:ascii="Times New Roman"/>
          <w:b w:val="false"/>
          <w:i w:val="false"/>
          <w:color w:val="000000"/>
          <w:sz w:val="28"/>
        </w:rPr>
        <w:t>             225  Қазақстан Республикасының Ауыл         |     54180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4            Еңбектi жалпы ұйымдастыруды қоспағанда |   5383134</w:t>
      </w:r>
    </w:p>
    <w:p>
      <w:pPr>
        <w:spacing w:after="0"/>
        <w:ind w:left="0"/>
        <w:jc w:val="both"/>
      </w:pPr>
      <w:r>
        <w:rPr>
          <w:rFonts w:ascii="Times New Roman"/>
          <w:b w:val="false"/>
          <w:i w:val="false"/>
          <w:color w:val="000000"/>
          <w:sz w:val="28"/>
        </w:rPr>
        <w:t>                  жалпы шаруашылық және коммерциялық     |</w:t>
      </w:r>
    </w:p>
    <w:p>
      <w:pPr>
        <w:spacing w:after="0"/>
        <w:ind w:left="0"/>
        <w:jc w:val="both"/>
      </w:pPr>
      <w:r>
        <w:rPr>
          <w:rFonts w:ascii="Times New Roman"/>
          <w:b w:val="false"/>
          <w:i w:val="false"/>
          <w:color w:val="000000"/>
          <w:sz w:val="28"/>
        </w:rPr>
        <w:t>                  қызмет                                 |</w:t>
      </w:r>
    </w:p>
    <w:p>
      <w:pPr>
        <w:spacing w:after="0"/>
        <w:ind w:left="0"/>
        <w:jc w:val="both"/>
      </w:pPr>
      <w:r>
        <w:rPr>
          <w:rFonts w:ascii="Times New Roman"/>
          <w:b w:val="false"/>
          <w:i w:val="false"/>
          <w:color w:val="000000"/>
          <w:sz w:val="28"/>
        </w:rPr>
        <w:t>             218  Қазақстан Республикасының Экология     |    721182</w:t>
      </w:r>
    </w:p>
    <w:p>
      <w:pPr>
        <w:spacing w:after="0"/>
        <w:ind w:left="0"/>
        <w:jc w:val="both"/>
      </w:pPr>
      <w:r>
        <w:rPr>
          <w:rFonts w:ascii="Times New Roman"/>
          <w:b w:val="false"/>
          <w:i w:val="false"/>
          <w:color w:val="000000"/>
          <w:sz w:val="28"/>
        </w:rPr>
        <w:t>                  және биоресурстар министрлiгi          |</w:t>
      </w:r>
    </w:p>
    <w:p>
      <w:pPr>
        <w:spacing w:after="0"/>
        <w:ind w:left="0"/>
        <w:jc w:val="both"/>
      </w:pPr>
      <w:r>
        <w:rPr>
          <w:rFonts w:ascii="Times New Roman"/>
          <w:b w:val="false"/>
          <w:i w:val="false"/>
          <w:color w:val="000000"/>
          <w:sz w:val="28"/>
        </w:rPr>
        <w:t>             228  Қазақстан Республикасының Экономика    |   4518298</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229  Қазақстан Республикасының Энергетика   |    115108</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             605  Қазақстан Республикасының Стратегиялық |     28546</w:t>
      </w:r>
    </w:p>
    <w:p>
      <w:pPr>
        <w:spacing w:after="0"/>
        <w:ind w:left="0"/>
        <w:jc w:val="both"/>
      </w:pPr>
      <w:r>
        <w:rPr>
          <w:rFonts w:ascii="Times New Roman"/>
          <w:b w:val="false"/>
          <w:i w:val="false"/>
          <w:color w:val="000000"/>
          <w:sz w:val="28"/>
        </w:rPr>
        <w:t>                  ресурстарды бақылау жөнiндегi агенттiгi|</w:t>
      </w:r>
    </w:p>
    <w:p>
      <w:pPr>
        <w:spacing w:after="0"/>
        <w:ind w:left="0"/>
        <w:jc w:val="both"/>
      </w:pPr>
      <w:r>
        <w:rPr>
          <w:rFonts w:ascii="Times New Roman"/>
          <w:b w:val="false"/>
          <w:i w:val="false"/>
          <w:color w:val="000000"/>
          <w:sz w:val="28"/>
        </w:rPr>
        <w:t>     5            Еңбектi жалпы ұйымдастыру              |    572760</w:t>
      </w:r>
    </w:p>
    <w:p>
      <w:pPr>
        <w:spacing w:after="0"/>
        <w:ind w:left="0"/>
        <w:jc w:val="both"/>
      </w:pPr>
      <w:r>
        <w:rPr>
          <w:rFonts w:ascii="Times New Roman"/>
          <w:b w:val="false"/>
          <w:i w:val="false"/>
          <w:color w:val="000000"/>
          <w:sz w:val="28"/>
        </w:rPr>
        <w:t>             213  Қазақстан Республикасының Еңбек және   |    572760</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6            Басқа санаттарға жатқызылмаған         |  20081953</w:t>
      </w:r>
    </w:p>
    <w:p>
      <w:pPr>
        <w:spacing w:after="0"/>
        <w:ind w:left="0"/>
        <w:jc w:val="both"/>
      </w:pPr>
      <w:r>
        <w:rPr>
          <w:rFonts w:ascii="Times New Roman"/>
          <w:b w:val="false"/>
          <w:i w:val="false"/>
          <w:color w:val="000000"/>
          <w:sz w:val="28"/>
        </w:rPr>
        <w:t>                  экономикалық қызметпен байланысты өзге |</w:t>
      </w:r>
    </w:p>
    <w:p>
      <w:pPr>
        <w:spacing w:after="0"/>
        <w:ind w:left="0"/>
        <w:jc w:val="both"/>
      </w:pPr>
      <w:r>
        <w:rPr>
          <w:rFonts w:ascii="Times New Roman"/>
          <w:b w:val="false"/>
          <w:i w:val="false"/>
          <w:color w:val="000000"/>
          <w:sz w:val="28"/>
        </w:rPr>
        <w:t>                  де қызмет көрсетулер                   |</w:t>
      </w:r>
    </w:p>
    <w:p>
      <w:pPr>
        <w:spacing w:after="0"/>
        <w:ind w:left="0"/>
        <w:jc w:val="both"/>
      </w:pPr>
      <w:r>
        <w:rPr>
          <w:rFonts w:ascii="Times New Roman"/>
          <w:b w:val="false"/>
          <w:i w:val="false"/>
          <w:color w:val="000000"/>
          <w:sz w:val="28"/>
        </w:rPr>
        <w:t>             212  Қазақстан Республикасының Ауыл         |    154800</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217  Қазақстан Республикасының Қаржы        |   7148500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221  Қазақстан Республикасының Әдiлет       |    464400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224  Қазақстан Республикасының Бiлiм және   |    425211</w:t>
      </w:r>
    </w:p>
    <w:p>
      <w:pPr>
        <w:spacing w:after="0"/>
        <w:ind w:left="0"/>
        <w:jc w:val="both"/>
      </w:pPr>
      <w:r>
        <w:rPr>
          <w:rFonts w:ascii="Times New Roman"/>
          <w:b w:val="false"/>
          <w:i w:val="false"/>
          <w:color w:val="000000"/>
          <w:sz w:val="28"/>
        </w:rPr>
        <w:t>                  мәдениет министрлiгi                   |</w:t>
      </w:r>
    </w:p>
    <w:p>
      <w:pPr>
        <w:spacing w:after="0"/>
        <w:ind w:left="0"/>
        <w:jc w:val="both"/>
      </w:pPr>
      <w:r>
        <w:rPr>
          <w:rFonts w:ascii="Times New Roman"/>
          <w:b w:val="false"/>
          <w:i w:val="false"/>
          <w:color w:val="000000"/>
          <w:sz w:val="28"/>
        </w:rPr>
        <w:t>             299  Басқа ұйымдар                          |  11839042</w:t>
      </w:r>
    </w:p>
    <w:p>
      <w:pPr>
        <w:spacing w:after="0"/>
        <w:ind w:left="0"/>
        <w:jc w:val="both"/>
      </w:pPr>
      <w:r>
        <w:rPr>
          <w:rFonts w:ascii="Times New Roman"/>
          <w:b w:val="false"/>
          <w:i w:val="false"/>
          <w:color w:val="000000"/>
          <w:sz w:val="28"/>
        </w:rPr>
        <w:t>             693  Кәсiпкерлiк қолдау және дамытудың      |     50000</w:t>
      </w:r>
    </w:p>
    <w:p>
      <w:pPr>
        <w:spacing w:after="0"/>
        <w:ind w:left="0"/>
        <w:jc w:val="both"/>
      </w:pPr>
      <w:r>
        <w:rPr>
          <w:rFonts w:ascii="Times New Roman"/>
          <w:b w:val="false"/>
          <w:i w:val="false"/>
          <w:color w:val="000000"/>
          <w:sz w:val="28"/>
        </w:rPr>
        <w:t>                  қазақстан орталығы                     |</w:t>
      </w:r>
    </w:p>
    <w:p>
      <w:pPr>
        <w:spacing w:after="0"/>
        <w:ind w:left="0"/>
        <w:jc w:val="both"/>
      </w:pPr>
      <w:r>
        <w:rPr>
          <w:rFonts w:ascii="Times New Roman"/>
          <w:b w:val="false"/>
          <w:i w:val="false"/>
          <w:color w:val="000000"/>
          <w:sz w:val="28"/>
        </w:rPr>
        <w:t>14                Негiзгi топтарға жатқызылмаған         |  78531777</w:t>
      </w:r>
    </w:p>
    <w:p>
      <w:pPr>
        <w:spacing w:after="0"/>
        <w:ind w:left="0"/>
        <w:jc w:val="both"/>
      </w:pP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1            Мемлекеттiк мiндеттемелермен           |  13147822</w:t>
      </w:r>
    </w:p>
    <w:p>
      <w:pPr>
        <w:spacing w:after="0"/>
        <w:ind w:left="0"/>
        <w:jc w:val="both"/>
      </w:pPr>
      <w:r>
        <w:rPr>
          <w:rFonts w:ascii="Times New Roman"/>
          <w:b w:val="false"/>
          <w:i w:val="false"/>
          <w:color w:val="000000"/>
          <w:sz w:val="28"/>
        </w:rPr>
        <w:t>                  жасалатын операциялар                  |</w:t>
      </w:r>
    </w:p>
    <w:p>
      <w:pPr>
        <w:spacing w:after="0"/>
        <w:ind w:left="0"/>
        <w:jc w:val="both"/>
      </w:pPr>
      <w:r>
        <w:rPr>
          <w:rFonts w:ascii="Times New Roman"/>
          <w:b w:val="false"/>
          <w:i w:val="false"/>
          <w:color w:val="000000"/>
          <w:sz w:val="28"/>
        </w:rPr>
        <w:t>         1        Проценттер төлеу                       |  12743502</w:t>
      </w:r>
    </w:p>
    <w:p>
      <w:pPr>
        <w:spacing w:after="0"/>
        <w:ind w:left="0"/>
        <w:jc w:val="both"/>
      </w:pPr>
      <w:r>
        <w:rPr>
          <w:rFonts w:ascii="Times New Roman"/>
          <w:b w:val="false"/>
          <w:i w:val="false"/>
          <w:color w:val="000000"/>
          <w:sz w:val="28"/>
        </w:rPr>
        <w:t>             217  Қазақстан Республикасының Қаржы        |  12743502</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        Мемлекеттiк заемдарды орналастырумен   |    404320</w:t>
      </w:r>
    </w:p>
    <w:p>
      <w:pPr>
        <w:spacing w:after="0"/>
        <w:ind w:left="0"/>
        <w:jc w:val="both"/>
      </w:pPr>
      <w:r>
        <w:rPr>
          <w:rFonts w:ascii="Times New Roman"/>
          <w:b w:val="false"/>
          <w:i w:val="false"/>
          <w:color w:val="000000"/>
          <w:sz w:val="28"/>
        </w:rPr>
        <w:t>                  және оларды қайта қаржыландырумен      |</w:t>
      </w:r>
    </w:p>
    <w:p>
      <w:pPr>
        <w:spacing w:after="0"/>
        <w:ind w:left="0"/>
        <w:jc w:val="both"/>
      </w:pPr>
      <w:r>
        <w:rPr>
          <w:rFonts w:ascii="Times New Roman"/>
          <w:b w:val="false"/>
          <w:i w:val="false"/>
          <w:color w:val="000000"/>
          <w:sz w:val="28"/>
        </w:rPr>
        <w:t>                  байланысты шығыстар                    |</w:t>
      </w:r>
    </w:p>
    <w:p>
      <w:pPr>
        <w:spacing w:after="0"/>
        <w:ind w:left="0"/>
        <w:jc w:val="both"/>
      </w:pPr>
      <w:r>
        <w:rPr>
          <w:rFonts w:ascii="Times New Roman"/>
          <w:b w:val="false"/>
          <w:i w:val="false"/>
          <w:color w:val="000000"/>
          <w:sz w:val="28"/>
        </w:rPr>
        <w:t>             217  Қазақстан Республикасының Қаржы        |    404320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3            Мемлекеттiк органдардың әртүрлi        |  63583955</w:t>
      </w:r>
    </w:p>
    <w:p>
      <w:pPr>
        <w:spacing w:after="0"/>
        <w:ind w:left="0"/>
        <w:jc w:val="both"/>
      </w:pPr>
      <w:r>
        <w:rPr>
          <w:rFonts w:ascii="Times New Roman"/>
          <w:b w:val="false"/>
          <w:i w:val="false"/>
          <w:color w:val="000000"/>
          <w:sz w:val="28"/>
        </w:rPr>
        <w:t>                  деңгейлерi арасындағы жалпы сипаттағы  |</w:t>
      </w:r>
    </w:p>
    <w:p>
      <w:pPr>
        <w:spacing w:after="0"/>
        <w:ind w:left="0"/>
        <w:jc w:val="both"/>
      </w:pP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105  Әкiмдер аппараты                       |  25743955</w:t>
      </w:r>
    </w:p>
    <w:p>
      <w:pPr>
        <w:spacing w:after="0"/>
        <w:ind w:left="0"/>
        <w:jc w:val="both"/>
      </w:pPr>
      <w:r>
        <w:rPr>
          <w:rFonts w:ascii="Times New Roman"/>
          <w:b w:val="false"/>
          <w:i w:val="false"/>
          <w:color w:val="000000"/>
          <w:sz w:val="28"/>
        </w:rPr>
        <w:t>             119  Қарағанды облысының әкiмi              |    140000</w:t>
      </w:r>
    </w:p>
    <w:p>
      <w:pPr>
        <w:spacing w:after="0"/>
        <w:ind w:left="0"/>
        <w:jc w:val="both"/>
      </w:pPr>
      <w:r>
        <w:rPr>
          <w:rFonts w:ascii="Times New Roman"/>
          <w:b w:val="false"/>
          <w:i w:val="false"/>
          <w:color w:val="000000"/>
          <w:sz w:val="28"/>
        </w:rPr>
        <w:t>             213  Қазақстан Республикасының Еңбек және   |  36000000</w:t>
      </w:r>
    </w:p>
    <w:p>
      <w:pPr>
        <w:spacing w:after="0"/>
        <w:ind w:left="0"/>
        <w:jc w:val="both"/>
      </w:pPr>
      <w:r>
        <w:rPr>
          <w:rFonts w:ascii="Times New Roman"/>
          <w:b w:val="false"/>
          <w:i w:val="false"/>
          <w:color w:val="000000"/>
          <w:sz w:val="28"/>
        </w:rPr>
        <w:t>                  халықты әлеуметтiк қорғау министрлiгi  |</w:t>
      </w:r>
    </w:p>
    <w:p>
      <w:pPr>
        <w:spacing w:after="0"/>
        <w:ind w:left="0"/>
        <w:jc w:val="both"/>
      </w:pPr>
      <w:r>
        <w:rPr>
          <w:rFonts w:ascii="Times New Roman"/>
          <w:b w:val="false"/>
          <w:i w:val="false"/>
          <w:color w:val="000000"/>
          <w:sz w:val="28"/>
        </w:rPr>
        <w:t>             217  Қазақстан Республикасының Қаржы        |   3500000</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IV. Несиелендiру мен шегерiлген өтеу   |  22387852</w:t>
      </w:r>
    </w:p>
    <w:p>
      <w:pPr>
        <w:spacing w:after="0"/>
        <w:ind w:left="0"/>
        <w:jc w:val="both"/>
      </w:pPr>
      <w:r>
        <w:rPr>
          <w:rFonts w:ascii="Times New Roman"/>
          <w:b w:val="false"/>
          <w:i w:val="false"/>
          <w:color w:val="000000"/>
          <w:sz w:val="28"/>
        </w:rPr>
        <w:t>                  Несиелендiру                           |  30769083</w:t>
      </w:r>
    </w:p>
    <w:p>
      <w:pPr>
        <w:spacing w:after="0"/>
        <w:ind w:left="0"/>
        <w:jc w:val="both"/>
      </w:pPr>
      <w:r>
        <w:rPr>
          <w:rFonts w:ascii="Times New Roman"/>
          <w:b w:val="false"/>
          <w:i w:val="false"/>
          <w:color w:val="000000"/>
          <w:sz w:val="28"/>
        </w:rPr>
        <w:t>14   2            Несиелендiру                           |  30769083</w:t>
      </w:r>
    </w:p>
    <w:p>
      <w:pPr>
        <w:spacing w:after="0"/>
        <w:ind w:left="0"/>
        <w:jc w:val="both"/>
      </w:pPr>
      <w:r>
        <w:rPr>
          <w:rFonts w:ascii="Times New Roman"/>
          <w:b w:val="false"/>
          <w:i w:val="false"/>
          <w:color w:val="000000"/>
          <w:sz w:val="28"/>
        </w:rPr>
        <w:t>         1        Iшкi көздерден iшкi несиелендiру       |  19644195</w:t>
      </w:r>
    </w:p>
    <w:p>
      <w:pPr>
        <w:spacing w:after="0"/>
        <w:ind w:left="0"/>
        <w:jc w:val="both"/>
      </w:pPr>
      <w:r>
        <w:rPr>
          <w:rFonts w:ascii="Times New Roman"/>
          <w:b w:val="false"/>
          <w:i w:val="false"/>
          <w:color w:val="000000"/>
          <w:sz w:val="28"/>
        </w:rPr>
        <w:t>             115  Шығыс Қазақстан облысының әкiмi        |   1109142</w:t>
      </w:r>
    </w:p>
    <w:p>
      <w:pPr>
        <w:spacing w:after="0"/>
        <w:ind w:left="0"/>
        <w:jc w:val="both"/>
      </w:pPr>
      <w:r>
        <w:rPr>
          <w:rFonts w:ascii="Times New Roman"/>
          <w:b w:val="false"/>
          <w:i w:val="false"/>
          <w:color w:val="000000"/>
          <w:sz w:val="28"/>
        </w:rPr>
        <w:t>             212  Қазақстан Республикасының Ауыл         |    874304</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215  Қазақстан Республикасының Көлiк және   |   1181124</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217  Қазақстан Республикасының Қаржы        |  10104399</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             229  Қазақстан Республикасының Энергетика   |    172000</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             666  Қазақстан Республикасының мемлекеттiк  |   2205536</w:t>
      </w:r>
    </w:p>
    <w:p>
      <w:pPr>
        <w:spacing w:after="0"/>
        <w:ind w:left="0"/>
        <w:jc w:val="both"/>
      </w:pPr>
      <w:r>
        <w:rPr>
          <w:rFonts w:ascii="Times New Roman"/>
          <w:b w:val="false"/>
          <w:i w:val="false"/>
          <w:color w:val="000000"/>
          <w:sz w:val="28"/>
        </w:rPr>
        <w:t>                  Экспорт-импорт банкi                   |</w:t>
      </w:r>
    </w:p>
    <w:p>
      <w:pPr>
        <w:spacing w:after="0"/>
        <w:ind w:left="0"/>
        <w:jc w:val="both"/>
      </w:pPr>
      <w:r>
        <w:rPr>
          <w:rFonts w:ascii="Times New Roman"/>
          <w:b w:val="false"/>
          <w:i w:val="false"/>
          <w:color w:val="000000"/>
          <w:sz w:val="28"/>
        </w:rPr>
        <w:t>             699  Қазақстан Республикасының мемлекеттiк  |   3997690</w:t>
      </w:r>
    </w:p>
    <w:p>
      <w:pPr>
        <w:spacing w:after="0"/>
        <w:ind w:left="0"/>
        <w:jc w:val="both"/>
      </w:pPr>
      <w:r>
        <w:rPr>
          <w:rFonts w:ascii="Times New Roman"/>
          <w:b w:val="false"/>
          <w:i w:val="false"/>
          <w:color w:val="000000"/>
          <w:sz w:val="28"/>
        </w:rPr>
        <w:t>                  Медетшi банкi                          |</w:t>
      </w:r>
    </w:p>
    <w:p>
      <w:pPr>
        <w:spacing w:after="0"/>
        <w:ind w:left="0"/>
        <w:jc w:val="both"/>
      </w:pPr>
      <w:r>
        <w:rPr>
          <w:rFonts w:ascii="Times New Roman"/>
          <w:b w:val="false"/>
          <w:i w:val="false"/>
          <w:color w:val="000000"/>
          <w:sz w:val="28"/>
        </w:rPr>
        <w:t>         2        Сыртқы көздерден iшкi несиелендiру     |  10696680</w:t>
      </w:r>
    </w:p>
    <w:p>
      <w:pPr>
        <w:spacing w:after="0"/>
        <w:ind w:left="0"/>
        <w:jc w:val="both"/>
      </w:pPr>
      <w:r>
        <w:rPr>
          <w:rFonts w:ascii="Times New Roman"/>
          <w:b w:val="false"/>
          <w:i w:val="false"/>
          <w:color w:val="000000"/>
          <w:sz w:val="28"/>
        </w:rPr>
        <w:t>             115  Шығыс Қазақстан облысының әкiмi        |    549540</w:t>
      </w:r>
    </w:p>
    <w:p>
      <w:pPr>
        <w:spacing w:after="0"/>
        <w:ind w:left="0"/>
        <w:jc w:val="both"/>
      </w:pPr>
      <w:r>
        <w:rPr>
          <w:rFonts w:ascii="Times New Roman"/>
          <w:b w:val="false"/>
          <w:i w:val="false"/>
          <w:color w:val="000000"/>
          <w:sz w:val="28"/>
        </w:rPr>
        <w:t>             119  Қарағанды облысының әкiмi              |  153948,6</w:t>
      </w:r>
    </w:p>
    <w:p>
      <w:pPr>
        <w:spacing w:after="0"/>
        <w:ind w:left="0"/>
        <w:jc w:val="both"/>
      </w:pPr>
      <w:r>
        <w:rPr>
          <w:rFonts w:ascii="Times New Roman"/>
          <w:b w:val="false"/>
          <w:i w:val="false"/>
          <w:color w:val="000000"/>
          <w:sz w:val="28"/>
        </w:rPr>
        <w:t>             129  Оңтүстiк Қазақстан облысының әкiмi     |  117028,8</w:t>
      </w:r>
    </w:p>
    <w:p>
      <w:pPr>
        <w:spacing w:after="0"/>
        <w:ind w:left="0"/>
        <w:jc w:val="both"/>
      </w:pPr>
      <w:r>
        <w:rPr>
          <w:rFonts w:ascii="Times New Roman"/>
          <w:b w:val="false"/>
          <w:i w:val="false"/>
          <w:color w:val="000000"/>
          <w:sz w:val="28"/>
        </w:rPr>
        <w:t>             130  Алматы қаласының әкiмi                 |  425622,6</w:t>
      </w:r>
    </w:p>
    <w:p>
      <w:pPr>
        <w:spacing w:after="0"/>
        <w:ind w:left="0"/>
        <w:jc w:val="both"/>
      </w:pPr>
      <w:r>
        <w:rPr>
          <w:rFonts w:ascii="Times New Roman"/>
          <w:b w:val="false"/>
          <w:i w:val="false"/>
          <w:color w:val="000000"/>
          <w:sz w:val="28"/>
        </w:rPr>
        <w:t>             203  Қазақстан Республикасының Денсаулық    |    890100</w:t>
      </w:r>
    </w:p>
    <w:p>
      <w:pPr>
        <w:spacing w:after="0"/>
        <w:ind w:left="0"/>
        <w:jc w:val="both"/>
      </w:pPr>
      <w:r>
        <w:rPr>
          <w:rFonts w:ascii="Times New Roman"/>
          <w:b w:val="false"/>
          <w:i w:val="false"/>
          <w:color w:val="000000"/>
          <w:sz w:val="28"/>
        </w:rPr>
        <w:t>                  сақтау министрлiгi                     |</w:t>
      </w:r>
    </w:p>
    <w:p>
      <w:pPr>
        <w:spacing w:after="0"/>
        <w:ind w:left="0"/>
        <w:jc w:val="both"/>
      </w:pPr>
      <w:r>
        <w:rPr>
          <w:rFonts w:ascii="Times New Roman"/>
          <w:b w:val="false"/>
          <w:i w:val="false"/>
          <w:color w:val="000000"/>
          <w:sz w:val="28"/>
        </w:rPr>
        <w:t>             212  Қазақстан Республикасының Ауыл         |   4167216</w:t>
      </w:r>
    </w:p>
    <w:p>
      <w:pPr>
        <w:spacing w:after="0"/>
        <w:ind w:left="0"/>
        <w:jc w:val="both"/>
      </w:pPr>
      <w:r>
        <w:rPr>
          <w:rFonts w:ascii="Times New Roman"/>
          <w:b w:val="false"/>
          <w:i w:val="false"/>
          <w:color w:val="000000"/>
          <w:sz w:val="28"/>
        </w:rPr>
        <w:t>                  шаруашылығы министрлiгi                |</w:t>
      </w:r>
    </w:p>
    <w:p>
      <w:pPr>
        <w:spacing w:after="0"/>
        <w:ind w:left="0"/>
        <w:jc w:val="both"/>
      </w:pPr>
      <w:r>
        <w:rPr>
          <w:rFonts w:ascii="Times New Roman"/>
          <w:b w:val="false"/>
          <w:i w:val="false"/>
          <w:color w:val="000000"/>
          <w:sz w:val="28"/>
        </w:rPr>
        <w:t>             215  Қазақстан Республикасының Көлiк және   |   2917206</w:t>
      </w:r>
    </w:p>
    <w:p>
      <w:pPr>
        <w:spacing w:after="0"/>
        <w:ind w:left="0"/>
        <w:jc w:val="both"/>
      </w:pPr>
      <w:r>
        <w:rPr>
          <w:rFonts w:ascii="Times New Roman"/>
          <w:b w:val="false"/>
          <w:i w:val="false"/>
          <w:color w:val="000000"/>
          <w:sz w:val="28"/>
        </w:rPr>
        <w:t>                  коммуникациялар министрлiгi            |</w:t>
      </w:r>
    </w:p>
    <w:p>
      <w:pPr>
        <w:spacing w:after="0"/>
        <w:ind w:left="0"/>
        <w:jc w:val="both"/>
      </w:pPr>
      <w:r>
        <w:rPr>
          <w:rFonts w:ascii="Times New Roman"/>
          <w:b w:val="false"/>
          <w:i w:val="false"/>
          <w:color w:val="000000"/>
          <w:sz w:val="28"/>
        </w:rPr>
        <w:t>             228  Қазақстан Республикасының Экономика    |     87462</w:t>
      </w:r>
    </w:p>
    <w:p>
      <w:pPr>
        <w:spacing w:after="0"/>
        <w:ind w:left="0"/>
        <w:jc w:val="both"/>
      </w:pPr>
      <w:r>
        <w:rPr>
          <w:rFonts w:ascii="Times New Roman"/>
          <w:b w:val="false"/>
          <w:i w:val="false"/>
          <w:color w:val="000000"/>
          <w:sz w:val="28"/>
        </w:rPr>
        <w:t>                  және сауда министрлiгi                 |</w:t>
      </w:r>
    </w:p>
    <w:p>
      <w:pPr>
        <w:spacing w:after="0"/>
        <w:ind w:left="0"/>
        <w:jc w:val="both"/>
      </w:pPr>
      <w:r>
        <w:rPr>
          <w:rFonts w:ascii="Times New Roman"/>
          <w:b w:val="false"/>
          <w:i w:val="false"/>
          <w:color w:val="000000"/>
          <w:sz w:val="28"/>
        </w:rPr>
        <w:t>             229  Қазақстан Республикасының Энергетика   |   1210536</w:t>
      </w:r>
    </w:p>
    <w:p>
      <w:pPr>
        <w:spacing w:after="0"/>
        <w:ind w:left="0"/>
        <w:jc w:val="both"/>
      </w:pPr>
      <w:r>
        <w:rPr>
          <w:rFonts w:ascii="Times New Roman"/>
          <w:b w:val="false"/>
          <w:i w:val="false"/>
          <w:color w:val="000000"/>
          <w:sz w:val="28"/>
        </w:rPr>
        <w:t>                  және табиғи ресурстар министрлiгi      |</w:t>
      </w:r>
    </w:p>
    <w:p>
      <w:pPr>
        <w:spacing w:after="0"/>
        <w:ind w:left="0"/>
        <w:jc w:val="both"/>
      </w:pPr>
      <w:r>
        <w:rPr>
          <w:rFonts w:ascii="Times New Roman"/>
          <w:b w:val="false"/>
          <w:i w:val="false"/>
          <w:color w:val="000000"/>
          <w:sz w:val="28"/>
        </w:rPr>
        <w:t>             666  Қазақстан Республикасының мемлекеттiк  |    178020</w:t>
      </w:r>
    </w:p>
    <w:p>
      <w:pPr>
        <w:spacing w:after="0"/>
        <w:ind w:left="0"/>
        <w:jc w:val="both"/>
      </w:pPr>
      <w:r>
        <w:rPr>
          <w:rFonts w:ascii="Times New Roman"/>
          <w:b w:val="false"/>
          <w:i w:val="false"/>
          <w:color w:val="000000"/>
          <w:sz w:val="28"/>
        </w:rPr>
        <w:t>                  Экспорт-импорт банкi                   |</w:t>
      </w:r>
    </w:p>
    <w:p>
      <w:pPr>
        <w:spacing w:after="0"/>
        <w:ind w:left="0"/>
        <w:jc w:val="both"/>
      </w:pPr>
      <w:r>
        <w:rPr>
          <w:rFonts w:ascii="Times New Roman"/>
          <w:b w:val="false"/>
          <w:i w:val="false"/>
          <w:color w:val="000000"/>
          <w:sz w:val="28"/>
        </w:rPr>
        <w:t>         3        Сыртқы несиелендiру                    |    428208</w:t>
      </w:r>
    </w:p>
    <w:p>
      <w:pPr>
        <w:spacing w:after="0"/>
        <w:ind w:left="0"/>
        <w:jc w:val="both"/>
      </w:pPr>
      <w:r>
        <w:rPr>
          <w:rFonts w:ascii="Times New Roman"/>
          <w:b w:val="false"/>
          <w:i w:val="false"/>
          <w:color w:val="000000"/>
          <w:sz w:val="28"/>
        </w:rPr>
        <w:t>             217  Қазақстан Республикасының Қаржы        |    428208</w:t>
      </w:r>
    </w:p>
    <w:p>
      <w:pPr>
        <w:spacing w:after="0"/>
        <w:ind w:left="0"/>
        <w:jc w:val="both"/>
      </w:pPr>
      <w:r>
        <w:rPr>
          <w:rFonts w:ascii="Times New Roman"/>
          <w:b w:val="false"/>
          <w:i w:val="false"/>
          <w:color w:val="000000"/>
          <w:sz w:val="28"/>
        </w:rPr>
        <w:t>                  министрлiгi                            |</w:t>
      </w:r>
    </w:p>
    <w:p>
      <w:pPr>
        <w:spacing w:after="0"/>
        <w:ind w:left="0"/>
        <w:jc w:val="both"/>
      </w:pPr>
      <w:r>
        <w:rPr>
          <w:rFonts w:ascii="Times New Roman"/>
          <w:b w:val="false"/>
          <w:i w:val="false"/>
          <w:color w:val="000000"/>
          <w:sz w:val="28"/>
        </w:rPr>
        <w:t>5                Өтеу                                   |  -8381231</w:t>
      </w:r>
    </w:p>
    <w:p>
      <w:pPr>
        <w:spacing w:after="0"/>
        <w:ind w:left="0"/>
        <w:jc w:val="both"/>
      </w:pPr>
      <w:r>
        <w:rPr>
          <w:rFonts w:ascii="Times New Roman"/>
          <w:b w:val="false"/>
          <w:i w:val="false"/>
          <w:color w:val="000000"/>
          <w:sz w:val="28"/>
        </w:rPr>
        <w:t>                  Кәсiпорындардың заемдары мен қарыздарын|  -8381231</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1            Iшкi несиелендiрудi өтеу               |  -6613900</w:t>
      </w:r>
    </w:p>
    <w:p>
      <w:pPr>
        <w:spacing w:after="0"/>
        <w:ind w:left="0"/>
        <w:jc w:val="both"/>
      </w:pPr>
      <w:r>
        <w:rPr>
          <w:rFonts w:ascii="Times New Roman"/>
          <w:b w:val="false"/>
          <w:i w:val="false"/>
          <w:color w:val="000000"/>
          <w:sz w:val="28"/>
        </w:rPr>
        <w:t>         2        Банктер мен банктiк емес қаржы         |  -3913900</w:t>
      </w:r>
    </w:p>
    <w:p>
      <w:pPr>
        <w:spacing w:after="0"/>
        <w:ind w:left="0"/>
        <w:jc w:val="both"/>
      </w:pPr>
      <w:r>
        <w:rPr>
          <w:rFonts w:ascii="Times New Roman"/>
          <w:b w:val="false"/>
          <w:i w:val="false"/>
          <w:color w:val="000000"/>
          <w:sz w:val="28"/>
        </w:rPr>
        <w:t>                  мекемелерiн қоспағанда ұйымдардың өтеуi|</w:t>
      </w:r>
    </w:p>
    <w:p>
      <w:pPr>
        <w:spacing w:after="0"/>
        <w:ind w:left="0"/>
        <w:jc w:val="both"/>
      </w:pPr>
      <w:r>
        <w:rPr>
          <w:rFonts w:ascii="Times New Roman"/>
          <w:b w:val="false"/>
          <w:i w:val="false"/>
          <w:color w:val="000000"/>
          <w:sz w:val="28"/>
        </w:rPr>
        <w:t>              2   Орталықтандырылған директивтiк несие   |   -413900</w:t>
      </w:r>
    </w:p>
    <w:p>
      <w:pPr>
        <w:spacing w:after="0"/>
        <w:ind w:left="0"/>
        <w:jc w:val="both"/>
      </w:pPr>
      <w:r>
        <w:rPr>
          <w:rFonts w:ascii="Times New Roman"/>
          <w:b w:val="false"/>
          <w:i w:val="false"/>
          <w:color w:val="000000"/>
          <w:sz w:val="28"/>
        </w:rPr>
        <w:t>                  жөнiндегi мерзiмi өткен берешектi және |</w:t>
      </w:r>
    </w:p>
    <w:p>
      <w:pPr>
        <w:spacing w:after="0"/>
        <w:ind w:left="0"/>
        <w:jc w:val="both"/>
      </w:pPr>
      <w:r>
        <w:rPr>
          <w:rFonts w:ascii="Times New Roman"/>
          <w:b w:val="false"/>
          <w:i w:val="false"/>
          <w:color w:val="000000"/>
          <w:sz w:val="28"/>
        </w:rPr>
        <w:t>                  проценттердi қайтару                   |</w:t>
      </w:r>
    </w:p>
    <w:p>
      <w:pPr>
        <w:spacing w:after="0"/>
        <w:ind w:left="0"/>
        <w:jc w:val="both"/>
      </w:pPr>
      <w:r>
        <w:rPr>
          <w:rFonts w:ascii="Times New Roman"/>
          <w:b w:val="false"/>
          <w:i w:val="false"/>
          <w:color w:val="000000"/>
          <w:sz w:val="28"/>
        </w:rPr>
        <w:t>              3   Iшкi республикалық есептеме бойынша    |   -300000</w:t>
      </w:r>
    </w:p>
    <w:p>
      <w:pPr>
        <w:spacing w:after="0"/>
        <w:ind w:left="0"/>
        <w:jc w:val="both"/>
      </w:pPr>
      <w:r>
        <w:rPr>
          <w:rFonts w:ascii="Times New Roman"/>
          <w:b w:val="false"/>
          <w:i w:val="false"/>
          <w:color w:val="000000"/>
          <w:sz w:val="28"/>
        </w:rPr>
        <w:t>                  несие жөнiнде мерзiмi өткен берешектi  |</w:t>
      </w:r>
    </w:p>
    <w:p>
      <w:pPr>
        <w:spacing w:after="0"/>
        <w:ind w:left="0"/>
        <w:jc w:val="both"/>
      </w:pPr>
      <w:r>
        <w:rPr>
          <w:rFonts w:ascii="Times New Roman"/>
          <w:b w:val="false"/>
          <w:i w:val="false"/>
          <w:color w:val="000000"/>
          <w:sz w:val="28"/>
        </w:rPr>
        <w:t>                  қайтару                                |</w:t>
      </w:r>
    </w:p>
    <w:p>
      <w:pPr>
        <w:spacing w:after="0"/>
        <w:ind w:left="0"/>
        <w:jc w:val="both"/>
      </w:pPr>
      <w:r>
        <w:rPr>
          <w:rFonts w:ascii="Times New Roman"/>
          <w:b w:val="false"/>
          <w:i w:val="false"/>
          <w:color w:val="000000"/>
          <w:sz w:val="28"/>
        </w:rPr>
        <w:t>              4   Мемлекеттiк ауыл шаруашылығын қолдау   |  -3200000</w:t>
      </w:r>
    </w:p>
    <w:p>
      <w:pPr>
        <w:spacing w:after="0"/>
        <w:ind w:left="0"/>
        <w:jc w:val="both"/>
      </w:pPr>
      <w:r>
        <w:rPr>
          <w:rFonts w:ascii="Times New Roman"/>
          <w:b w:val="false"/>
          <w:i w:val="false"/>
          <w:color w:val="000000"/>
          <w:sz w:val="28"/>
        </w:rPr>
        <w:t>                  қорына берiлген орталықтандырылған     |</w:t>
      </w:r>
    </w:p>
    <w:p>
      <w:pPr>
        <w:spacing w:after="0"/>
        <w:ind w:left="0"/>
        <w:jc w:val="both"/>
      </w:pPr>
      <w:r>
        <w:rPr>
          <w:rFonts w:ascii="Times New Roman"/>
          <w:b w:val="false"/>
          <w:i w:val="false"/>
          <w:color w:val="000000"/>
          <w:sz w:val="28"/>
        </w:rPr>
        <w:t>                  дерективтiк несиелер жөнiндегi мерзiмi |</w:t>
      </w:r>
    </w:p>
    <w:p>
      <w:pPr>
        <w:spacing w:after="0"/>
        <w:ind w:left="0"/>
        <w:jc w:val="both"/>
      </w:pPr>
      <w:r>
        <w:rPr>
          <w:rFonts w:ascii="Times New Roman"/>
          <w:b w:val="false"/>
          <w:i w:val="false"/>
          <w:color w:val="000000"/>
          <w:sz w:val="28"/>
        </w:rPr>
        <w:t>                  өткен берешектi қайтару                |</w:t>
      </w:r>
    </w:p>
    <w:p>
      <w:pPr>
        <w:spacing w:after="0"/>
        <w:ind w:left="0"/>
        <w:jc w:val="both"/>
      </w:pPr>
      <w:r>
        <w:rPr>
          <w:rFonts w:ascii="Times New Roman"/>
          <w:b w:val="false"/>
          <w:i w:val="false"/>
          <w:color w:val="000000"/>
          <w:sz w:val="28"/>
        </w:rPr>
        <w:t>         4        Банктер мен банктiк емес қаржы         |  -2700000</w:t>
      </w:r>
    </w:p>
    <w:p>
      <w:pPr>
        <w:spacing w:after="0"/>
        <w:ind w:left="0"/>
        <w:jc w:val="both"/>
      </w:pPr>
      <w:r>
        <w:rPr>
          <w:rFonts w:ascii="Times New Roman"/>
          <w:b w:val="false"/>
          <w:i w:val="false"/>
          <w:color w:val="000000"/>
          <w:sz w:val="28"/>
        </w:rPr>
        <w:t>                  мекемелерiнiң өтеуi                    |</w:t>
      </w:r>
    </w:p>
    <w:p>
      <w:pPr>
        <w:spacing w:after="0"/>
        <w:ind w:left="0"/>
        <w:jc w:val="both"/>
      </w:pPr>
      <w:r>
        <w:rPr>
          <w:rFonts w:ascii="Times New Roman"/>
          <w:b w:val="false"/>
          <w:i w:val="false"/>
          <w:color w:val="000000"/>
          <w:sz w:val="28"/>
        </w:rPr>
        <w:t>             1    Банктер мен банктiк емес қаржы         |  -2700000</w:t>
      </w:r>
    </w:p>
    <w:p>
      <w:pPr>
        <w:spacing w:after="0"/>
        <w:ind w:left="0"/>
        <w:jc w:val="both"/>
      </w:pPr>
      <w:r>
        <w:rPr>
          <w:rFonts w:ascii="Times New Roman"/>
          <w:b w:val="false"/>
          <w:i w:val="false"/>
          <w:color w:val="000000"/>
          <w:sz w:val="28"/>
        </w:rPr>
        <w:t>                  мекемелерiнiң өтеуi                    |</w:t>
      </w:r>
    </w:p>
    <w:p>
      <w:pPr>
        <w:spacing w:after="0"/>
        <w:ind w:left="0"/>
        <w:jc w:val="both"/>
      </w:pPr>
      <w:r>
        <w:rPr>
          <w:rFonts w:ascii="Times New Roman"/>
          <w:b w:val="false"/>
          <w:i w:val="false"/>
          <w:color w:val="000000"/>
          <w:sz w:val="28"/>
        </w:rPr>
        <w:t>     2            Сыртқы қарыздар бойынша борыштарды өтеу|  -1767331</w:t>
      </w:r>
    </w:p>
    <w:p>
      <w:pPr>
        <w:spacing w:after="0"/>
        <w:ind w:left="0"/>
        <w:jc w:val="both"/>
      </w:pPr>
      <w:r>
        <w:rPr>
          <w:rFonts w:ascii="Times New Roman"/>
          <w:b w:val="false"/>
          <w:i w:val="false"/>
          <w:color w:val="000000"/>
          <w:sz w:val="28"/>
        </w:rPr>
        <w:t>                  мақсатымен жүргiзiлген iшкi несиелердi |</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2        Ұйымдардың өтеуi                       |  -1767331</w:t>
      </w:r>
    </w:p>
    <w:p>
      <w:pPr>
        <w:spacing w:after="0"/>
        <w:ind w:left="0"/>
        <w:jc w:val="both"/>
      </w:pPr>
      <w:r>
        <w:rPr>
          <w:rFonts w:ascii="Times New Roman"/>
          <w:b w:val="false"/>
          <w:i w:val="false"/>
          <w:color w:val="000000"/>
          <w:sz w:val="28"/>
        </w:rPr>
        <w:t>             1    Қазақстан Республикасының Үкiметi      |  -1767331</w:t>
      </w:r>
    </w:p>
    <w:p>
      <w:pPr>
        <w:spacing w:after="0"/>
        <w:ind w:left="0"/>
        <w:jc w:val="both"/>
      </w:pPr>
      <w:r>
        <w:rPr>
          <w:rFonts w:ascii="Times New Roman"/>
          <w:b w:val="false"/>
          <w:i w:val="false"/>
          <w:color w:val="000000"/>
          <w:sz w:val="28"/>
        </w:rPr>
        <w:t>                  мемлекеттiк кепiлдiк берген заемдар    |</w:t>
      </w:r>
    </w:p>
    <w:p>
      <w:pPr>
        <w:spacing w:after="0"/>
        <w:ind w:left="0"/>
        <w:jc w:val="both"/>
      </w:pPr>
      <w:r>
        <w:rPr>
          <w:rFonts w:ascii="Times New Roman"/>
          <w:b w:val="false"/>
          <w:i w:val="false"/>
          <w:color w:val="000000"/>
          <w:sz w:val="28"/>
        </w:rPr>
        <w:t>                  бойынша өтеу                           |</w:t>
      </w:r>
    </w:p>
    <w:p>
      <w:pPr>
        <w:spacing w:after="0"/>
        <w:ind w:left="0"/>
        <w:jc w:val="both"/>
      </w:pPr>
      <w:r>
        <w:rPr>
          <w:rFonts w:ascii="Times New Roman"/>
          <w:b w:val="false"/>
          <w:i w:val="false"/>
          <w:color w:val="000000"/>
          <w:sz w:val="28"/>
        </w:rPr>
        <w:t>                  V. Бюджет тапшылығы                    | -63673998</w:t>
      </w:r>
    </w:p>
    <w:p>
      <w:pPr>
        <w:spacing w:after="0"/>
        <w:ind w:left="0"/>
        <w:jc w:val="both"/>
      </w:pPr>
      <w:r>
        <w:rPr>
          <w:rFonts w:ascii="Times New Roman"/>
          <w:b w:val="false"/>
          <w:i w:val="false"/>
          <w:color w:val="000000"/>
          <w:sz w:val="28"/>
        </w:rPr>
        <w:t>6                VI. Қаржыландыру                       |  63673998</w:t>
      </w:r>
    </w:p>
    <w:p>
      <w:pPr>
        <w:spacing w:after="0"/>
        <w:ind w:left="0"/>
        <w:jc w:val="both"/>
      </w:pPr>
      <w:r>
        <w:rPr>
          <w:rFonts w:ascii="Times New Roman"/>
          <w:b w:val="false"/>
          <w:i w:val="false"/>
          <w:color w:val="000000"/>
          <w:sz w:val="28"/>
        </w:rPr>
        <w:t>         1        Қазақстан Республикасының Ұлттық Банкi |   2500000</w:t>
      </w:r>
    </w:p>
    <w:p>
      <w:pPr>
        <w:spacing w:after="0"/>
        <w:ind w:left="0"/>
        <w:jc w:val="both"/>
      </w:pPr>
      <w:r>
        <w:rPr>
          <w:rFonts w:ascii="Times New Roman"/>
          <w:b w:val="false"/>
          <w:i w:val="false"/>
          <w:color w:val="000000"/>
          <w:sz w:val="28"/>
        </w:rPr>
        <w:t>         2        Қаржыландырудың басқа да көздер        |  61173998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