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b3aa" w14:textId="fddb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Стандарттардың немесе олардың адамдардың өмiрi, денсаулығы, азаматтардың мүлкi және қоршаған орта үшiн қауiпсiздiгiн қамтамасыз ететiн өзге де нормативтiк құжаттардың мiндеттi талаптарына сәйкестiгiне мiндеттi сертификаттауға жататын өнiмдердiң (жұмыстардың, қызмет көрсетулердiң)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15 шiлде N 1112. Күші жойылды - ҚР Үкіметінің 2000.11.29. N 1787 қаулысымен</w:t>
      </w:r>
    </w:p>
    <w:p>
      <w:pPr>
        <w:spacing w:after="0"/>
        <w:ind w:left="0"/>
        <w:jc w:val="both"/>
      </w:pPr>
      <w:bookmarkStart w:name="z0" w:id="0"/>
      <w:r>
        <w:rPr>
          <w:rFonts w:ascii="Times New Roman"/>
          <w:b w:val="false"/>
          <w:i w:val="false"/>
          <w:color w:val="000000"/>
          <w:sz w:val="28"/>
        </w:rPr>
        <w:t xml:space="preserve">
      "Стандарттау және сертификаттау туралы" Қазақстан Республикасының Заңына сәйкес тұтыну рыногын адамдардың өмiрi мен денсаулығына, олардың мүлкiне және қоршаған ортаға қауiп төндiретiн сапасыз тауарлардың енуiнен қорғауды қамтамасыз ету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"Стандарттардың немесе олардың адамдардың өмiрi, денсаулығы, азаматтардың мүлкi және қоршаған орта үшiн қауiпсiздiгiн қамтамасыз ететiн өзге де нормативтiк құжаттардың мiндеттi талаптарына сәйкестiгiне мiндеттi сертификаттауға жататын өнiмдердiң (жұмыстардың, қызмет көрсетулердiң) тiзбесi (бұдан әрi - Тiзбе) бекiтiлсiн. </w:t>
      </w:r>
      <w:r>
        <w:br/>
      </w:r>
      <w:r>
        <w:rPr>
          <w:rFonts w:ascii="Times New Roman"/>
          <w:b w:val="false"/>
          <w:i w:val="false"/>
          <w:color w:val="000000"/>
          <w:sz w:val="28"/>
        </w:rPr>
        <w:t xml:space="preserve">
      2. Қазақстан Республикасының Мемлекеттiк кеден комитетi тауарларды кедендiк ресiмдеу кезiнде бекiтiлген тiзбенi басшылыққа алсын. </w:t>
      </w:r>
      <w:r>
        <w:br/>
      </w:r>
      <w:r>
        <w:rPr>
          <w:rFonts w:ascii="Times New Roman"/>
          <w:b w:val="false"/>
          <w:i w:val="false"/>
          <w:color w:val="000000"/>
          <w:sz w:val="28"/>
        </w:rPr>
        <w:t xml:space="preserve">
      3. Қазақстан Республикасы Экономика және сауда министрлiгiнiң Стандарттау, метрология және сертификаттау жөнiндегi агенттiгi орталық атқарушы органдардың ұсынысы бойынша Сертификаттау жөнiндегi органдар мен сынақ лабораторияларын кезең-кезеңмен тiркеуге орай Үкiметке Тiзбеге өзгерiстер мен толықтырулар енгiзу жөнiнде ұсыныс табыс етсiн. </w:t>
      </w:r>
      <w:r>
        <w:br/>
      </w:r>
      <w:r>
        <w:rPr>
          <w:rFonts w:ascii="Times New Roman"/>
          <w:b w:val="false"/>
          <w:i w:val="false"/>
          <w:color w:val="000000"/>
          <w:sz w:val="28"/>
        </w:rPr>
        <w:t xml:space="preserve">
      4. "Қазақстан Республикасында өнiмдi (жұмысты, қызмет көрсетудi)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мiндеттi сертификаттауды кезеңiмен енгiзу туралы" Қазақстан</w:t>
      </w:r>
    </w:p>
    <w:p>
      <w:pPr>
        <w:spacing w:after="0"/>
        <w:ind w:left="0"/>
        <w:jc w:val="both"/>
      </w:pPr>
      <w:r>
        <w:rPr>
          <w:rFonts w:ascii="Times New Roman"/>
          <w:b w:val="false"/>
          <w:i w:val="false"/>
          <w:color w:val="000000"/>
          <w:sz w:val="28"/>
        </w:rPr>
        <w:t>Республикасы Министрлер Кабинетiнiң 1993 жылғы 20 мамырдағы N 411</w:t>
      </w:r>
    </w:p>
    <w:p>
      <w:pPr>
        <w:spacing w:after="0"/>
        <w:ind w:left="0"/>
        <w:jc w:val="both"/>
      </w:pPr>
      <w:r>
        <w:rPr>
          <w:rFonts w:ascii="Times New Roman"/>
          <w:b w:val="false"/>
          <w:i w:val="false"/>
          <w:color w:val="000000"/>
          <w:sz w:val="28"/>
        </w:rPr>
        <w:t>қаулысының (Қазақстан Республикасының ПҮАЖ-ы, 1993 ж., N 18,</w:t>
      </w:r>
    </w:p>
    <w:p>
      <w:pPr>
        <w:spacing w:after="0"/>
        <w:ind w:left="0"/>
        <w:jc w:val="both"/>
      </w:pPr>
      <w:r>
        <w:rPr>
          <w:rFonts w:ascii="Times New Roman"/>
          <w:b w:val="false"/>
          <w:i w:val="false"/>
          <w:color w:val="000000"/>
          <w:sz w:val="28"/>
        </w:rPr>
        <w:t>216-құжат) күшi жойылған деп танылсын.</w:t>
      </w:r>
    </w:p>
    <w:p>
      <w:pPr>
        <w:spacing w:after="0"/>
        <w:ind w:left="0"/>
        <w:jc w:val="both"/>
      </w:pPr>
      <w:r>
        <w:rPr>
          <w:rFonts w:ascii="Times New Roman"/>
          <w:b w:val="false"/>
          <w:i w:val="false"/>
          <w:color w:val="000000"/>
          <w:sz w:val="28"/>
        </w:rPr>
        <w:t>     5. Осы қаулы жарияланғаннан кейiн бiр айдан соң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(Тiзбенiң аудармасы жоқ,орысша текстен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15 июля 1997 г. N 1112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ЕСКЕРТУ. Тiзбеден жолдар алынып тасталды - ҚРҮ-нiң 1998.07.22.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N 687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P980687_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 перечень внесены изменения - постановлением             </w:t>
      </w:r>
    </w:p>
    <w:p>
      <w:pPr>
        <w:spacing w:after="0"/>
        <w:ind w:left="0"/>
        <w:jc w:val="both"/>
      </w:pPr>
      <w:r>
        <w:rPr>
          <w:rFonts w:ascii="Times New Roman"/>
          <w:b w:val="false"/>
          <w:i w:val="false"/>
          <w:color w:val="000000"/>
          <w:sz w:val="28"/>
        </w:rPr>
        <w:t xml:space="preserve">                 Правительства РК от 13 декабря 1999 г. N 1911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P991911_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продукции (работ, услуг), подлежащей</w:t>
      </w:r>
    </w:p>
    <w:p>
      <w:pPr>
        <w:spacing w:after="0"/>
        <w:ind w:left="0"/>
        <w:jc w:val="both"/>
      </w:pPr>
      <w:r>
        <w:rPr>
          <w:rFonts w:ascii="Times New Roman"/>
          <w:b w:val="false"/>
          <w:i w:val="false"/>
          <w:color w:val="000000"/>
          <w:sz w:val="28"/>
        </w:rPr>
        <w:t>       обязательной сертификации на соответствие обязательным</w:t>
      </w:r>
    </w:p>
    <w:p>
      <w:pPr>
        <w:spacing w:after="0"/>
        <w:ind w:left="0"/>
        <w:jc w:val="both"/>
      </w:pPr>
      <w:r>
        <w:rPr>
          <w:rFonts w:ascii="Times New Roman"/>
          <w:b w:val="false"/>
          <w:i w:val="false"/>
          <w:color w:val="000000"/>
          <w:sz w:val="28"/>
        </w:rPr>
        <w:t>      требованиям стандартов или иных нормативных документов,</w:t>
      </w:r>
    </w:p>
    <w:p>
      <w:pPr>
        <w:spacing w:after="0"/>
        <w:ind w:left="0"/>
        <w:jc w:val="both"/>
      </w:pPr>
      <w:r>
        <w:rPr>
          <w:rFonts w:ascii="Times New Roman"/>
          <w:b w:val="false"/>
          <w:i w:val="false"/>
          <w:color w:val="000000"/>
          <w:sz w:val="28"/>
        </w:rPr>
        <w:t>     обеспечивающих ее безопасность для жизни, здоровья людей,</w:t>
      </w:r>
    </w:p>
    <w:p>
      <w:pPr>
        <w:spacing w:after="0"/>
        <w:ind w:left="0"/>
        <w:jc w:val="both"/>
      </w:pPr>
      <w:r>
        <w:rPr>
          <w:rFonts w:ascii="Times New Roman"/>
          <w:b w:val="false"/>
          <w:i w:val="false"/>
          <w:color w:val="000000"/>
          <w:sz w:val="28"/>
        </w:rPr>
        <w:t>                имущества граждан и окружающей среды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АВТОТРАНСПОРТНЫЕ СРЕДСТВА</w:t>
      </w:r>
    </w:p>
    <w:p>
      <w:pPr>
        <w:spacing w:after="0"/>
        <w:ind w:left="0"/>
        <w:jc w:val="both"/>
      </w:pPr>
      <w:r>
        <w:rPr>
          <w:rFonts w:ascii="Times New Roman"/>
          <w:b w:val="false"/>
          <w:i w:val="false"/>
          <w:color w:val="000000"/>
          <w:sz w:val="28"/>
        </w:rPr>
        <w:t>   (включены в соответствии со ст. 18 Закона Республики Казахстан</w:t>
      </w:r>
    </w:p>
    <w:p>
      <w:pPr>
        <w:spacing w:after="0"/>
        <w:ind w:left="0"/>
        <w:jc w:val="both"/>
      </w:pPr>
      <w:r>
        <w:rPr>
          <w:rFonts w:ascii="Times New Roman"/>
          <w:b w:val="false"/>
          <w:i w:val="false"/>
          <w:color w:val="000000"/>
          <w:sz w:val="28"/>
        </w:rPr>
        <w:t>        "О безопасности дорожного движения" и Постановлением</w:t>
      </w:r>
    </w:p>
    <w:p>
      <w:pPr>
        <w:spacing w:after="0"/>
        <w:ind w:left="0"/>
        <w:jc w:val="both"/>
      </w:pPr>
      <w:r>
        <w:rPr>
          <w:rFonts w:ascii="Times New Roman"/>
          <w:b w:val="false"/>
          <w:i w:val="false"/>
          <w:color w:val="000000"/>
          <w:sz w:val="28"/>
        </w:rPr>
        <w:t>   Правительства Республики Казахстан от 29 апреля 1996 г. N 529)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870321100   Автомобили легковые, включая              451401</w:t>
      </w:r>
    </w:p>
    <w:p>
      <w:pPr>
        <w:spacing w:after="0"/>
        <w:ind w:left="0"/>
        <w:jc w:val="both"/>
      </w:pPr>
      <w:r>
        <w:rPr>
          <w:rFonts w:ascii="Times New Roman"/>
          <w:b w:val="false"/>
          <w:i w:val="false"/>
          <w:color w:val="000000"/>
          <w:sz w:val="28"/>
        </w:rPr>
        <w:t>870321900   грузо-пассажирские                        451411-451412</w:t>
      </w:r>
    </w:p>
    <w:p>
      <w:pPr>
        <w:spacing w:after="0"/>
        <w:ind w:left="0"/>
        <w:jc w:val="both"/>
      </w:pPr>
      <w:r>
        <w:rPr>
          <w:rFonts w:ascii="Times New Roman"/>
          <w:b w:val="false"/>
          <w:i w:val="false"/>
          <w:color w:val="000000"/>
          <w:sz w:val="28"/>
        </w:rPr>
        <w:t>870322110   автомобили-фургоны (новые -               451421-451423</w:t>
      </w:r>
    </w:p>
    <w:p>
      <w:pPr>
        <w:spacing w:after="0"/>
        <w:ind w:left="0"/>
        <w:jc w:val="both"/>
      </w:pPr>
      <w:r>
        <w:rPr>
          <w:rFonts w:ascii="Times New Roman"/>
          <w:b w:val="false"/>
          <w:i w:val="false"/>
          <w:color w:val="000000"/>
          <w:sz w:val="28"/>
        </w:rPr>
        <w:t>870322190   производимые и импортируемые;             451431-451433</w:t>
      </w:r>
    </w:p>
    <w:p>
      <w:pPr>
        <w:spacing w:after="0"/>
        <w:ind w:left="0"/>
        <w:jc w:val="both"/>
      </w:pPr>
      <w:r>
        <w:rPr>
          <w:rFonts w:ascii="Times New Roman"/>
          <w:b w:val="false"/>
          <w:i w:val="false"/>
          <w:color w:val="000000"/>
          <w:sz w:val="28"/>
        </w:rPr>
        <w:t>870322900   бывшие в                                  451450-451451</w:t>
      </w:r>
    </w:p>
    <w:p>
      <w:pPr>
        <w:spacing w:after="0"/>
        <w:ind w:left="0"/>
        <w:jc w:val="both"/>
      </w:pPr>
      <w:r>
        <w:rPr>
          <w:rFonts w:ascii="Times New Roman"/>
          <w:b w:val="false"/>
          <w:i w:val="false"/>
          <w:color w:val="000000"/>
          <w:sz w:val="28"/>
        </w:rPr>
        <w:t>870323110   эксплуатации-импортируемые)               451440-451441</w:t>
      </w:r>
    </w:p>
    <w:p>
      <w:pPr>
        <w:spacing w:after="0"/>
        <w:ind w:left="0"/>
        <w:jc w:val="both"/>
      </w:pPr>
      <w:r>
        <w:rPr>
          <w:rFonts w:ascii="Times New Roman"/>
          <w:b w:val="false"/>
          <w:i w:val="false"/>
          <w:color w:val="000000"/>
          <w:sz w:val="28"/>
        </w:rPr>
        <w:t>870323190</w:t>
      </w:r>
    </w:p>
    <w:p>
      <w:pPr>
        <w:spacing w:after="0"/>
        <w:ind w:left="0"/>
        <w:jc w:val="both"/>
      </w:pPr>
      <w:r>
        <w:rPr>
          <w:rFonts w:ascii="Times New Roman"/>
          <w:b w:val="false"/>
          <w:i w:val="false"/>
          <w:color w:val="000000"/>
          <w:sz w:val="28"/>
        </w:rPr>
        <w:t>870323900</w:t>
      </w:r>
    </w:p>
    <w:p>
      <w:pPr>
        <w:spacing w:after="0"/>
        <w:ind w:left="0"/>
        <w:jc w:val="both"/>
      </w:pPr>
      <w:r>
        <w:rPr>
          <w:rFonts w:ascii="Times New Roman"/>
          <w:b w:val="false"/>
          <w:i w:val="false"/>
          <w:color w:val="000000"/>
          <w:sz w:val="28"/>
        </w:rPr>
        <w:t>870324100</w:t>
      </w:r>
    </w:p>
    <w:p>
      <w:pPr>
        <w:spacing w:after="0"/>
        <w:ind w:left="0"/>
        <w:jc w:val="both"/>
      </w:pPr>
      <w:r>
        <w:rPr>
          <w:rFonts w:ascii="Times New Roman"/>
          <w:b w:val="false"/>
          <w:i w:val="false"/>
          <w:color w:val="000000"/>
          <w:sz w:val="28"/>
        </w:rPr>
        <w:t>870324900</w:t>
      </w:r>
    </w:p>
    <w:p>
      <w:pPr>
        <w:spacing w:after="0"/>
        <w:ind w:left="0"/>
        <w:jc w:val="both"/>
      </w:pPr>
      <w:r>
        <w:rPr>
          <w:rFonts w:ascii="Times New Roman"/>
          <w:b w:val="false"/>
          <w:i w:val="false"/>
          <w:color w:val="000000"/>
          <w:sz w:val="28"/>
        </w:rPr>
        <w:t>870331100</w:t>
      </w:r>
    </w:p>
    <w:p>
      <w:pPr>
        <w:spacing w:after="0"/>
        <w:ind w:left="0"/>
        <w:jc w:val="both"/>
      </w:pPr>
      <w:r>
        <w:rPr>
          <w:rFonts w:ascii="Times New Roman"/>
          <w:b w:val="false"/>
          <w:i w:val="false"/>
          <w:color w:val="000000"/>
          <w:sz w:val="28"/>
        </w:rPr>
        <w:t>870331900</w:t>
      </w:r>
    </w:p>
    <w:p>
      <w:pPr>
        <w:spacing w:after="0"/>
        <w:ind w:left="0"/>
        <w:jc w:val="both"/>
      </w:pPr>
      <w:r>
        <w:rPr>
          <w:rFonts w:ascii="Times New Roman"/>
          <w:b w:val="false"/>
          <w:i w:val="false"/>
          <w:color w:val="000000"/>
          <w:sz w:val="28"/>
        </w:rPr>
        <w:t>870332110</w:t>
      </w:r>
    </w:p>
    <w:p>
      <w:pPr>
        <w:spacing w:after="0"/>
        <w:ind w:left="0"/>
        <w:jc w:val="both"/>
      </w:pPr>
      <w:r>
        <w:rPr>
          <w:rFonts w:ascii="Times New Roman"/>
          <w:b w:val="false"/>
          <w:i w:val="false"/>
          <w:color w:val="000000"/>
          <w:sz w:val="28"/>
        </w:rPr>
        <w:t>870332190</w:t>
      </w:r>
    </w:p>
    <w:p>
      <w:pPr>
        <w:spacing w:after="0"/>
        <w:ind w:left="0"/>
        <w:jc w:val="both"/>
      </w:pPr>
      <w:r>
        <w:rPr>
          <w:rFonts w:ascii="Times New Roman"/>
          <w:b w:val="false"/>
          <w:i w:val="false"/>
          <w:color w:val="000000"/>
          <w:sz w:val="28"/>
        </w:rPr>
        <w:t>870332900</w:t>
      </w:r>
    </w:p>
    <w:p>
      <w:pPr>
        <w:spacing w:after="0"/>
        <w:ind w:left="0"/>
        <w:jc w:val="both"/>
      </w:pPr>
      <w:r>
        <w:rPr>
          <w:rFonts w:ascii="Times New Roman"/>
          <w:b w:val="false"/>
          <w:i w:val="false"/>
          <w:color w:val="000000"/>
          <w:sz w:val="28"/>
        </w:rPr>
        <w:t>870333110</w:t>
      </w:r>
    </w:p>
    <w:p>
      <w:pPr>
        <w:spacing w:after="0"/>
        <w:ind w:left="0"/>
        <w:jc w:val="both"/>
      </w:pPr>
      <w:r>
        <w:rPr>
          <w:rFonts w:ascii="Times New Roman"/>
          <w:b w:val="false"/>
          <w:i w:val="false"/>
          <w:color w:val="000000"/>
          <w:sz w:val="28"/>
        </w:rPr>
        <w:t>870333190</w:t>
      </w:r>
    </w:p>
    <w:p>
      <w:pPr>
        <w:spacing w:after="0"/>
        <w:ind w:left="0"/>
        <w:jc w:val="both"/>
      </w:pPr>
      <w:r>
        <w:rPr>
          <w:rFonts w:ascii="Times New Roman"/>
          <w:b w:val="false"/>
          <w:i w:val="false"/>
          <w:color w:val="000000"/>
          <w:sz w:val="28"/>
        </w:rPr>
        <w:t>870333900</w:t>
      </w:r>
    </w:p>
    <w:p>
      <w:pPr>
        <w:spacing w:after="0"/>
        <w:ind w:left="0"/>
        <w:jc w:val="both"/>
      </w:pPr>
      <w:r>
        <w:rPr>
          <w:rFonts w:ascii="Times New Roman"/>
          <w:b w:val="false"/>
          <w:i w:val="false"/>
          <w:color w:val="000000"/>
          <w:sz w:val="28"/>
        </w:rPr>
        <w:t>870410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Автомобили грузовые (новые -              451101-451103</w:t>
      </w:r>
    </w:p>
    <w:p>
      <w:pPr>
        <w:spacing w:after="0"/>
        <w:ind w:left="0"/>
        <w:jc w:val="both"/>
      </w:pPr>
      <w:r>
        <w:rPr>
          <w:rFonts w:ascii="Times New Roman"/>
          <w:b w:val="false"/>
          <w:i w:val="false"/>
          <w:color w:val="000000"/>
          <w:sz w:val="28"/>
        </w:rPr>
        <w:t>870421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производимые и импортируемые;             451111-451117</w:t>
      </w:r>
    </w:p>
    <w:p>
      <w:pPr>
        <w:spacing w:after="0"/>
        <w:ind w:left="0"/>
        <w:jc w:val="both"/>
      </w:pPr>
      <w:r>
        <w:rPr>
          <w:rFonts w:ascii="Times New Roman"/>
          <w:b w:val="false"/>
          <w:i w:val="false"/>
          <w:color w:val="000000"/>
          <w:sz w:val="28"/>
        </w:rPr>
        <w:t>870422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бывшие в эксплуатации -                   451120</w:t>
      </w:r>
    </w:p>
    <w:p>
      <w:pPr>
        <w:spacing w:after="0"/>
        <w:ind w:left="0"/>
        <w:jc w:val="both"/>
      </w:pPr>
      <w:r>
        <w:rPr>
          <w:rFonts w:ascii="Times New Roman"/>
          <w:b w:val="false"/>
          <w:i w:val="false"/>
          <w:color w:val="000000"/>
          <w:sz w:val="28"/>
        </w:rPr>
        <w:t>870423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импортируемые)                            451129</w:t>
      </w:r>
    </w:p>
    <w:p>
      <w:pPr>
        <w:spacing w:after="0"/>
        <w:ind w:left="0"/>
        <w:jc w:val="both"/>
      </w:pPr>
      <w:r>
        <w:rPr>
          <w:rFonts w:ascii="Times New Roman"/>
          <w:b w:val="false"/>
          <w:i w:val="false"/>
          <w:color w:val="000000"/>
          <w:sz w:val="28"/>
        </w:rPr>
        <w:t>870431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451131-451139</w:t>
      </w:r>
    </w:p>
    <w:p>
      <w:pPr>
        <w:spacing w:after="0"/>
        <w:ind w:left="0"/>
        <w:jc w:val="both"/>
      </w:pPr>
      <w:r>
        <w:rPr>
          <w:rFonts w:ascii="Times New Roman"/>
          <w:b w:val="false"/>
          <w:i w:val="false"/>
          <w:color w:val="000000"/>
          <w:sz w:val="28"/>
        </w:rPr>
        <w:t>870432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451151-451159</w:t>
      </w:r>
    </w:p>
    <w:p>
      <w:pPr>
        <w:spacing w:after="0"/>
        <w:ind w:left="0"/>
        <w:jc w:val="both"/>
      </w:pPr>
      <w:r>
        <w:rPr>
          <w:rFonts w:ascii="Times New Roman"/>
          <w:b w:val="false"/>
          <w:i w:val="false"/>
          <w:color w:val="000000"/>
          <w:sz w:val="28"/>
        </w:rPr>
        <w:t>870490000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870210110   Автомобили, предназначенные для           451700</w:t>
      </w:r>
    </w:p>
    <w:p>
      <w:pPr>
        <w:spacing w:after="0"/>
        <w:ind w:left="0"/>
        <w:jc w:val="both"/>
      </w:pPr>
      <w:r>
        <w:rPr>
          <w:rFonts w:ascii="Times New Roman"/>
          <w:b w:val="false"/>
          <w:i w:val="false"/>
          <w:color w:val="000000"/>
          <w:sz w:val="28"/>
        </w:rPr>
        <w:t>870210190   перевозки 10 человек или более,           (кроме 451782)</w:t>
      </w:r>
    </w:p>
    <w:p>
      <w:pPr>
        <w:spacing w:after="0"/>
        <w:ind w:left="0"/>
        <w:jc w:val="both"/>
      </w:pPr>
      <w:r>
        <w:rPr>
          <w:rFonts w:ascii="Times New Roman"/>
          <w:b w:val="false"/>
          <w:i w:val="false"/>
          <w:color w:val="000000"/>
          <w:sz w:val="28"/>
        </w:rPr>
        <w:t>870210910   включая водителя (новые-</w:t>
      </w:r>
    </w:p>
    <w:p>
      <w:pPr>
        <w:spacing w:after="0"/>
        <w:ind w:left="0"/>
        <w:jc w:val="both"/>
      </w:pPr>
      <w:r>
        <w:rPr>
          <w:rFonts w:ascii="Times New Roman"/>
          <w:b w:val="false"/>
          <w:i w:val="false"/>
          <w:color w:val="000000"/>
          <w:sz w:val="28"/>
        </w:rPr>
        <w:t>870210990   производимые и импортируемые;</w:t>
      </w:r>
    </w:p>
    <w:p>
      <w:pPr>
        <w:spacing w:after="0"/>
        <w:ind w:left="0"/>
        <w:jc w:val="both"/>
      </w:pPr>
      <w:r>
        <w:rPr>
          <w:rFonts w:ascii="Times New Roman"/>
          <w:b w:val="false"/>
          <w:i w:val="false"/>
          <w:color w:val="000000"/>
          <w:sz w:val="28"/>
        </w:rPr>
        <w:t>            бывшие в эксплуатации - импортируемые)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871610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Прицепы и полуприцепы, другие             452500</w:t>
      </w:r>
    </w:p>
    <w:p>
      <w:pPr>
        <w:spacing w:after="0"/>
        <w:ind w:left="0"/>
        <w:jc w:val="both"/>
      </w:pPr>
      <w:r>
        <w:rPr>
          <w:rFonts w:ascii="Times New Roman"/>
          <w:b w:val="false"/>
          <w:i w:val="false"/>
          <w:color w:val="000000"/>
          <w:sz w:val="28"/>
        </w:rPr>
        <w:t>871620900   несамоходные транспортные средства</w:t>
      </w:r>
    </w:p>
    <w:p>
      <w:pPr>
        <w:spacing w:after="0"/>
        <w:ind w:left="0"/>
        <w:jc w:val="both"/>
      </w:pPr>
      <w:r>
        <w:rPr>
          <w:rFonts w:ascii="Times New Roman"/>
          <w:b w:val="false"/>
          <w:i w:val="false"/>
          <w:color w:val="000000"/>
          <w:sz w:val="28"/>
        </w:rPr>
        <w:t>871631000</w:t>
      </w:r>
    </w:p>
    <w:p>
      <w:pPr>
        <w:spacing w:after="0"/>
        <w:ind w:left="0"/>
        <w:jc w:val="both"/>
      </w:pPr>
      <w:r>
        <w:rPr>
          <w:rFonts w:ascii="Times New Roman"/>
          <w:b w:val="false"/>
          <w:i w:val="false"/>
          <w:color w:val="000000"/>
          <w:sz w:val="28"/>
        </w:rPr>
        <w:t>871639300</w:t>
      </w:r>
    </w:p>
    <w:p>
      <w:pPr>
        <w:spacing w:after="0"/>
        <w:ind w:left="0"/>
        <w:jc w:val="both"/>
      </w:pPr>
      <w:r>
        <w:rPr>
          <w:rFonts w:ascii="Times New Roman"/>
          <w:b w:val="false"/>
          <w:i w:val="false"/>
          <w:color w:val="000000"/>
          <w:sz w:val="28"/>
        </w:rPr>
        <w:t>871640000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870510000   Автомобили специального назначения,       452001</w:t>
      </w:r>
    </w:p>
    <w:p>
      <w:pPr>
        <w:spacing w:after="0"/>
        <w:ind w:left="0"/>
        <w:jc w:val="both"/>
      </w:pPr>
      <w:r>
        <w:rPr>
          <w:rFonts w:ascii="Times New Roman"/>
          <w:b w:val="false"/>
          <w:i w:val="false"/>
          <w:color w:val="000000"/>
          <w:sz w:val="28"/>
        </w:rPr>
        <w:t>870590100   кроме используемых для перевозки          452100</w:t>
      </w:r>
    </w:p>
    <w:p>
      <w:pPr>
        <w:spacing w:after="0"/>
        <w:ind w:left="0"/>
        <w:jc w:val="both"/>
      </w:pPr>
      <w:r>
        <w:rPr>
          <w:rFonts w:ascii="Times New Roman"/>
          <w:b w:val="false"/>
          <w:i w:val="false"/>
          <w:color w:val="000000"/>
          <w:sz w:val="28"/>
        </w:rPr>
        <w:t>            пассажиров или грузов:</w:t>
      </w:r>
    </w:p>
    <w:p>
      <w:pPr>
        <w:spacing w:after="0"/>
        <w:ind w:left="0"/>
        <w:jc w:val="both"/>
      </w:pPr>
      <w:r>
        <w:rPr>
          <w:rFonts w:ascii="Times New Roman"/>
          <w:b w:val="false"/>
          <w:i w:val="false"/>
          <w:color w:val="000000"/>
          <w:sz w:val="28"/>
        </w:rPr>
        <w:t>            - автокраны;                              452210</w:t>
      </w:r>
    </w:p>
    <w:p>
      <w:pPr>
        <w:spacing w:after="0"/>
        <w:ind w:left="0"/>
        <w:jc w:val="both"/>
      </w:pPr>
      <w:r>
        <w:rPr>
          <w:rFonts w:ascii="Times New Roman"/>
          <w:b w:val="false"/>
          <w:i w:val="false"/>
          <w:color w:val="000000"/>
          <w:sz w:val="28"/>
        </w:rPr>
        <w:t>            - автомобили грузовые для                 452220</w:t>
      </w:r>
    </w:p>
    <w:p>
      <w:pPr>
        <w:spacing w:after="0"/>
        <w:ind w:left="0"/>
        <w:jc w:val="both"/>
      </w:pPr>
      <w:r>
        <w:rPr>
          <w:rFonts w:ascii="Times New Roman"/>
          <w:b w:val="false"/>
          <w:i w:val="false"/>
          <w:color w:val="000000"/>
          <w:sz w:val="28"/>
        </w:rPr>
        <w:t>              аварийного ремонта.                     452230</w:t>
      </w:r>
    </w:p>
    <w:p>
      <w:pPr>
        <w:spacing w:after="0"/>
        <w:ind w:left="0"/>
        <w:jc w:val="both"/>
      </w:pPr>
      <w:r>
        <w:rPr>
          <w:rFonts w:ascii="Times New Roman"/>
          <w:b w:val="false"/>
          <w:i w:val="false"/>
          <w:color w:val="000000"/>
          <w:sz w:val="28"/>
        </w:rPr>
        <w:t>                                                      452500</w:t>
      </w:r>
    </w:p>
    <w:p>
      <w:pPr>
        <w:spacing w:after="0"/>
        <w:ind w:left="0"/>
        <w:jc w:val="both"/>
      </w:pPr>
      <w:r>
        <w:rPr>
          <w:rFonts w:ascii="Times New Roman"/>
          <w:b w:val="false"/>
          <w:i w:val="false"/>
          <w:color w:val="000000"/>
          <w:sz w:val="28"/>
        </w:rPr>
        <w:t>                                                      (кроме 452560)</w:t>
      </w:r>
    </w:p>
    <w:p>
      <w:pPr>
        <w:spacing w:after="0"/>
        <w:ind w:left="0"/>
        <w:jc w:val="both"/>
      </w:pPr>
      <w:r>
        <w:rPr>
          <w:rFonts w:ascii="Times New Roman"/>
          <w:b w:val="false"/>
          <w:i w:val="false"/>
          <w:color w:val="000000"/>
          <w:sz w:val="28"/>
        </w:rPr>
        <w:t>                                                      452110</w:t>
      </w:r>
    </w:p>
    <w:p>
      <w:pPr>
        <w:spacing w:after="0"/>
        <w:ind w:left="0"/>
        <w:jc w:val="both"/>
      </w:pPr>
      <w:r>
        <w:rPr>
          <w:rFonts w:ascii="Times New Roman"/>
          <w:b w:val="false"/>
          <w:i w:val="false"/>
          <w:color w:val="000000"/>
          <w:sz w:val="28"/>
        </w:rPr>
        <w:t>                                                      (кроме 452116)</w:t>
      </w:r>
    </w:p>
    <w:p>
      <w:pPr>
        <w:spacing w:after="0"/>
        <w:ind w:left="0"/>
        <w:jc w:val="both"/>
      </w:pPr>
      <w:r>
        <w:rPr>
          <w:rFonts w:ascii="Times New Roman"/>
          <w:b w:val="false"/>
          <w:i w:val="false"/>
          <w:color w:val="000000"/>
          <w:sz w:val="28"/>
        </w:rPr>
        <w:t>                                                      452128;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871190000   Мотоциклы (включая мопеды) и велосипеды   452930</w:t>
      </w:r>
    </w:p>
    <w:p>
      <w:pPr>
        <w:spacing w:after="0"/>
        <w:ind w:left="0"/>
        <w:jc w:val="both"/>
      </w:pPr>
      <w:r>
        <w:rPr>
          <w:rFonts w:ascii="Times New Roman"/>
          <w:b w:val="false"/>
          <w:i w:val="false"/>
          <w:color w:val="000000"/>
          <w:sz w:val="28"/>
        </w:rPr>
        <w:t>871150000   с установленным вспомогательным           452850</w:t>
      </w:r>
    </w:p>
    <w:p>
      <w:pPr>
        <w:spacing w:after="0"/>
        <w:ind w:left="0"/>
        <w:jc w:val="both"/>
      </w:pPr>
      <w:r>
        <w:rPr>
          <w:rFonts w:ascii="Times New Roman"/>
          <w:b w:val="false"/>
          <w:i w:val="false"/>
          <w:color w:val="000000"/>
          <w:sz w:val="28"/>
        </w:rPr>
        <w:t>871110000   двигателем, с колясками или без них</w:t>
      </w:r>
    </w:p>
    <w:p>
      <w:pPr>
        <w:spacing w:after="0"/>
        <w:ind w:left="0"/>
        <w:jc w:val="both"/>
      </w:pPr>
      <w:r>
        <w:rPr>
          <w:rFonts w:ascii="Times New Roman"/>
          <w:b w:val="false"/>
          <w:i w:val="false"/>
          <w:color w:val="000000"/>
          <w:sz w:val="28"/>
        </w:rPr>
        <w:t>871120100</w:t>
      </w:r>
    </w:p>
    <w:p>
      <w:pPr>
        <w:spacing w:after="0"/>
        <w:ind w:left="0"/>
        <w:jc w:val="both"/>
      </w:pPr>
      <w:r>
        <w:rPr>
          <w:rFonts w:ascii="Times New Roman"/>
          <w:b w:val="false"/>
          <w:i w:val="false"/>
          <w:color w:val="000000"/>
          <w:sz w:val="28"/>
        </w:rPr>
        <w:t>871120910</w:t>
      </w:r>
    </w:p>
    <w:p>
      <w:pPr>
        <w:spacing w:after="0"/>
        <w:ind w:left="0"/>
        <w:jc w:val="both"/>
      </w:pPr>
      <w:r>
        <w:rPr>
          <w:rFonts w:ascii="Times New Roman"/>
          <w:b w:val="false"/>
          <w:i w:val="false"/>
          <w:color w:val="000000"/>
          <w:sz w:val="28"/>
        </w:rPr>
        <w:t>871120930</w:t>
      </w:r>
    </w:p>
    <w:p>
      <w:pPr>
        <w:spacing w:after="0"/>
        <w:ind w:left="0"/>
        <w:jc w:val="both"/>
      </w:pPr>
      <w:r>
        <w:rPr>
          <w:rFonts w:ascii="Times New Roman"/>
          <w:b w:val="false"/>
          <w:i w:val="false"/>
          <w:color w:val="000000"/>
          <w:sz w:val="28"/>
        </w:rPr>
        <w:t>871120980</w:t>
      </w:r>
    </w:p>
    <w:p>
      <w:pPr>
        <w:spacing w:after="0"/>
        <w:ind w:left="0"/>
        <w:jc w:val="both"/>
      </w:pPr>
      <w:r>
        <w:rPr>
          <w:rFonts w:ascii="Times New Roman"/>
          <w:b w:val="false"/>
          <w:i w:val="false"/>
          <w:color w:val="000000"/>
          <w:sz w:val="28"/>
        </w:rPr>
        <w:t>871130100</w:t>
      </w:r>
    </w:p>
    <w:p>
      <w:pPr>
        <w:spacing w:after="0"/>
        <w:ind w:left="0"/>
        <w:jc w:val="both"/>
      </w:pPr>
      <w:r>
        <w:rPr>
          <w:rFonts w:ascii="Times New Roman"/>
          <w:b w:val="false"/>
          <w:i w:val="false"/>
          <w:color w:val="000000"/>
          <w:sz w:val="28"/>
        </w:rPr>
        <w:t>871130900</w:t>
      </w:r>
    </w:p>
    <w:p>
      <w:pPr>
        <w:spacing w:after="0"/>
        <w:ind w:left="0"/>
        <w:jc w:val="both"/>
      </w:pPr>
      <w:r>
        <w:rPr>
          <w:rFonts w:ascii="Times New Roman"/>
          <w:b w:val="false"/>
          <w:i w:val="false"/>
          <w:color w:val="000000"/>
          <w:sz w:val="28"/>
        </w:rPr>
        <w:t>871140000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700711100   Стекло безопасное, включая стекло         592320</w:t>
      </w:r>
    </w:p>
    <w:p>
      <w:pPr>
        <w:spacing w:after="0"/>
        <w:ind w:left="0"/>
        <w:jc w:val="both"/>
      </w:pPr>
      <w:r>
        <w:rPr>
          <w:rFonts w:ascii="Times New Roman"/>
          <w:b w:val="false"/>
          <w:i w:val="false"/>
          <w:color w:val="000000"/>
          <w:sz w:val="28"/>
        </w:rPr>
        <w:t>700721910   упрочненное (закаленное) или              592330</w:t>
      </w:r>
    </w:p>
    <w:p>
      <w:pPr>
        <w:spacing w:after="0"/>
        <w:ind w:left="0"/>
        <w:jc w:val="both"/>
      </w:pPr>
      <w:r>
        <w:rPr>
          <w:rFonts w:ascii="Times New Roman"/>
          <w:b w:val="false"/>
          <w:i w:val="false"/>
          <w:color w:val="000000"/>
          <w:sz w:val="28"/>
        </w:rPr>
        <w:t>            многослойное размером и форматом</w:t>
      </w:r>
    </w:p>
    <w:p>
      <w:pPr>
        <w:spacing w:after="0"/>
        <w:ind w:left="0"/>
        <w:jc w:val="both"/>
      </w:pPr>
      <w:r>
        <w:rPr>
          <w:rFonts w:ascii="Times New Roman"/>
          <w:b w:val="false"/>
          <w:i w:val="false"/>
          <w:color w:val="000000"/>
          <w:sz w:val="28"/>
        </w:rPr>
        <w:t>            позволяющими использовать его в</w:t>
      </w:r>
    </w:p>
    <w:p>
      <w:pPr>
        <w:spacing w:after="0"/>
        <w:ind w:left="0"/>
        <w:jc w:val="both"/>
      </w:pPr>
      <w:r>
        <w:rPr>
          <w:rFonts w:ascii="Times New Roman"/>
          <w:b w:val="false"/>
          <w:i w:val="false"/>
          <w:color w:val="000000"/>
          <w:sz w:val="28"/>
        </w:rPr>
        <w:t>            автотранспорте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870821900   Ремни безопасности для автотранспортных</w:t>
      </w:r>
    </w:p>
    <w:p>
      <w:pPr>
        <w:spacing w:after="0"/>
        <w:ind w:left="0"/>
        <w:jc w:val="both"/>
      </w:pPr>
      <w:r>
        <w:rPr>
          <w:rFonts w:ascii="Times New Roman"/>
          <w:b w:val="false"/>
          <w:i w:val="false"/>
          <w:color w:val="000000"/>
          <w:sz w:val="28"/>
        </w:rPr>
        <w:t>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Шины (покрышки) пневматические            252110</w:t>
      </w:r>
    </w:p>
    <w:p>
      <w:pPr>
        <w:spacing w:after="0"/>
        <w:ind w:left="0"/>
        <w:jc w:val="both"/>
      </w:pPr>
      <w:r>
        <w:rPr>
          <w:rFonts w:ascii="Times New Roman"/>
          <w:b w:val="false"/>
          <w:i w:val="false"/>
          <w:color w:val="000000"/>
          <w:sz w:val="28"/>
        </w:rPr>
        <w:t>            резиновые новые:</w:t>
      </w:r>
    </w:p>
    <w:p>
      <w:pPr>
        <w:spacing w:after="0"/>
        <w:ind w:left="0"/>
        <w:jc w:val="both"/>
      </w:pPr>
      <w:r>
        <w:rPr>
          <w:rFonts w:ascii="Times New Roman"/>
          <w:b w:val="false"/>
          <w:i w:val="false"/>
          <w:color w:val="000000"/>
          <w:sz w:val="28"/>
        </w:rPr>
        <w:t>401110000   - для легковых автомобилей;               252130</w:t>
      </w:r>
    </w:p>
    <w:p>
      <w:pPr>
        <w:spacing w:after="0"/>
        <w:ind w:left="0"/>
        <w:jc w:val="both"/>
      </w:pPr>
      <w:r>
        <w:rPr>
          <w:rFonts w:ascii="Times New Roman"/>
          <w:b w:val="false"/>
          <w:i w:val="false"/>
          <w:color w:val="000000"/>
          <w:sz w:val="28"/>
        </w:rPr>
        <w:t>401120100   - для автобусов или грузовых автомобилей</w:t>
      </w:r>
    </w:p>
    <w:p>
      <w:pPr>
        <w:spacing w:after="0"/>
        <w:ind w:left="0"/>
        <w:jc w:val="both"/>
      </w:pPr>
      <w:r>
        <w:rPr>
          <w:rFonts w:ascii="Times New Roman"/>
          <w:b w:val="false"/>
          <w:i w:val="false"/>
          <w:color w:val="000000"/>
          <w:sz w:val="28"/>
        </w:rPr>
        <w:t>401120900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401210300   Шины (покрышки) пневматические            252711</w:t>
      </w:r>
    </w:p>
    <w:p>
      <w:pPr>
        <w:spacing w:after="0"/>
        <w:ind w:left="0"/>
        <w:jc w:val="both"/>
      </w:pPr>
      <w:r>
        <w:rPr>
          <w:rFonts w:ascii="Times New Roman"/>
          <w:b w:val="false"/>
          <w:i w:val="false"/>
          <w:color w:val="000000"/>
          <w:sz w:val="28"/>
        </w:rPr>
        <w:t>401210500   резиновые восстановленные:                252713</w:t>
      </w:r>
    </w:p>
    <w:p>
      <w:pPr>
        <w:spacing w:after="0"/>
        <w:ind w:left="0"/>
        <w:jc w:val="both"/>
      </w:pPr>
      <w:r>
        <w:rPr>
          <w:rFonts w:ascii="Times New Roman"/>
          <w:b w:val="false"/>
          <w:i w:val="false"/>
          <w:color w:val="000000"/>
          <w:sz w:val="28"/>
        </w:rPr>
        <w:t>            - для легковых автомобилей;</w:t>
      </w:r>
    </w:p>
    <w:p>
      <w:pPr>
        <w:spacing w:after="0"/>
        <w:ind w:left="0"/>
        <w:jc w:val="both"/>
      </w:pPr>
      <w:r>
        <w:rPr>
          <w:rFonts w:ascii="Times New Roman"/>
          <w:b w:val="false"/>
          <w:i w:val="false"/>
          <w:color w:val="000000"/>
          <w:sz w:val="28"/>
        </w:rPr>
        <w:t>            - для автобусов или грузовых автомобилей.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401140100   Шины (покрышки) пневматические            252140</w:t>
      </w:r>
    </w:p>
    <w:p>
      <w:pPr>
        <w:spacing w:after="0"/>
        <w:ind w:left="0"/>
        <w:jc w:val="both"/>
      </w:pPr>
      <w:r>
        <w:rPr>
          <w:rFonts w:ascii="Times New Roman"/>
          <w:b w:val="false"/>
          <w:i w:val="false"/>
          <w:color w:val="000000"/>
          <w:sz w:val="28"/>
        </w:rPr>
        <w:t>401140910   резиновые новые для мотоциклов,</w:t>
      </w:r>
    </w:p>
    <w:p>
      <w:pPr>
        <w:spacing w:after="0"/>
        <w:ind w:left="0"/>
        <w:jc w:val="both"/>
      </w:pPr>
      <w:r>
        <w:rPr>
          <w:rFonts w:ascii="Times New Roman"/>
          <w:b w:val="false"/>
          <w:i w:val="false"/>
          <w:color w:val="000000"/>
          <w:sz w:val="28"/>
        </w:rPr>
        <w:t>401140990   мотороллеров, мопедов и мотоколясок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субпозиции (первых</w:t>
      </w:r>
    </w:p>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АРМАТУРА ПРОМЫШЛЕННАЯ ТРУБОПРОВОДНАЯ И ЗАДВИЖКИ</w:t>
      </w:r>
    </w:p>
    <w:p>
      <w:pPr>
        <w:spacing w:after="0"/>
        <w:ind w:left="0"/>
        <w:jc w:val="both"/>
      </w:pPr>
      <w:r>
        <w:rPr>
          <w:rFonts w:ascii="Times New Roman"/>
          <w:b w:val="false"/>
          <w:i w:val="false"/>
          <w:color w:val="000000"/>
          <w:sz w:val="28"/>
        </w:rPr>
        <w:t>  (включена согласно Закону Республики Казахстан "Об охране труда")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848110190   Краны, клапаны, вентили и                 371000</w:t>
      </w:r>
    </w:p>
    <w:p>
      <w:pPr>
        <w:spacing w:after="0"/>
        <w:ind w:left="0"/>
        <w:jc w:val="both"/>
      </w:pPr>
      <w:r>
        <w:rPr>
          <w:rFonts w:ascii="Times New Roman"/>
          <w:b w:val="false"/>
          <w:i w:val="false"/>
          <w:color w:val="000000"/>
          <w:sz w:val="28"/>
        </w:rPr>
        <w:t>848110990   аналогичная арматура (включая             372000</w:t>
      </w:r>
    </w:p>
    <w:p>
      <w:pPr>
        <w:spacing w:after="0"/>
        <w:ind w:left="0"/>
        <w:jc w:val="both"/>
      </w:pPr>
      <w:r>
        <w:rPr>
          <w:rFonts w:ascii="Times New Roman"/>
          <w:b w:val="false"/>
          <w:i w:val="false"/>
          <w:color w:val="000000"/>
          <w:sz w:val="28"/>
        </w:rPr>
        <w:t>848130910   редукционные клапаны) для                 373000</w:t>
      </w:r>
    </w:p>
    <w:p>
      <w:pPr>
        <w:spacing w:after="0"/>
        <w:ind w:left="0"/>
        <w:jc w:val="both"/>
      </w:pPr>
      <w:r>
        <w:rPr>
          <w:rFonts w:ascii="Times New Roman"/>
          <w:b w:val="false"/>
          <w:i w:val="false"/>
          <w:color w:val="000000"/>
          <w:sz w:val="28"/>
        </w:rPr>
        <w:t>848130990   трубопроводов, котлов, резервуаров        374000</w:t>
      </w:r>
    </w:p>
    <w:p>
      <w:pPr>
        <w:spacing w:after="0"/>
        <w:ind w:left="0"/>
        <w:jc w:val="both"/>
      </w:pPr>
      <w:r>
        <w:rPr>
          <w:rFonts w:ascii="Times New Roman"/>
          <w:b w:val="false"/>
          <w:i w:val="false"/>
          <w:color w:val="000000"/>
          <w:sz w:val="28"/>
        </w:rPr>
        <w:t>848140100   цистерн, баков или аналогичных емкостей   364227</w:t>
      </w:r>
    </w:p>
    <w:p>
      <w:pPr>
        <w:spacing w:after="0"/>
        <w:ind w:left="0"/>
        <w:jc w:val="both"/>
      </w:pPr>
      <w:r>
        <w:rPr>
          <w:rFonts w:ascii="Times New Roman"/>
          <w:b w:val="false"/>
          <w:i w:val="false"/>
          <w:color w:val="000000"/>
          <w:sz w:val="28"/>
        </w:rPr>
        <w:t>848140900                                             364281</w:t>
      </w:r>
    </w:p>
    <w:p>
      <w:pPr>
        <w:spacing w:after="0"/>
        <w:ind w:left="0"/>
        <w:jc w:val="both"/>
      </w:pPr>
      <w:r>
        <w:rPr>
          <w:rFonts w:ascii="Times New Roman"/>
          <w:b w:val="false"/>
          <w:i w:val="false"/>
          <w:color w:val="000000"/>
          <w:sz w:val="28"/>
        </w:rPr>
        <w:t>                                                      364282</w:t>
      </w:r>
    </w:p>
    <w:p>
      <w:pPr>
        <w:spacing w:after="0"/>
        <w:ind w:left="0"/>
        <w:jc w:val="both"/>
      </w:pPr>
      <w:r>
        <w:rPr>
          <w:rFonts w:ascii="Times New Roman"/>
          <w:b w:val="false"/>
          <w:i w:val="false"/>
          <w:color w:val="000000"/>
          <w:sz w:val="28"/>
        </w:rPr>
        <w:t>                                                      364283</w:t>
      </w:r>
    </w:p>
    <w:p>
      <w:pPr>
        <w:spacing w:after="0"/>
        <w:ind w:left="0"/>
        <w:jc w:val="both"/>
      </w:pPr>
      <w:r>
        <w:rPr>
          <w:rFonts w:ascii="Times New Roman"/>
          <w:b w:val="false"/>
          <w:i w:val="false"/>
          <w:color w:val="000000"/>
          <w:sz w:val="28"/>
        </w:rPr>
        <w:t>                                                      364284-364288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СЕЛЬСКОХОЗЯЙСТВЕННАЯ ТЕХНИКА</w:t>
      </w:r>
    </w:p>
    <w:p>
      <w:pPr>
        <w:spacing w:after="0"/>
        <w:ind w:left="0"/>
        <w:jc w:val="both"/>
      </w:pPr>
      <w:r>
        <w:rPr>
          <w:rFonts w:ascii="Times New Roman"/>
          <w:b w:val="false"/>
          <w:i w:val="false"/>
          <w:color w:val="000000"/>
          <w:sz w:val="28"/>
        </w:rPr>
        <w:t>   (включена в соответствии со ст. 12 Закона Республики Казахстан</w:t>
      </w:r>
    </w:p>
    <w:p>
      <w:pPr>
        <w:spacing w:after="0"/>
        <w:ind w:left="0"/>
        <w:jc w:val="both"/>
      </w:pPr>
      <w:r>
        <w:rPr>
          <w:rFonts w:ascii="Times New Roman"/>
          <w:b w:val="false"/>
          <w:i w:val="false"/>
          <w:color w:val="000000"/>
          <w:sz w:val="28"/>
        </w:rPr>
        <w:t>                         "Об охране труда")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870120100   Тракторы                                  472002-472003</w:t>
      </w:r>
    </w:p>
    <w:p>
      <w:pPr>
        <w:spacing w:after="0"/>
        <w:ind w:left="0"/>
        <w:jc w:val="both"/>
      </w:pPr>
      <w:r>
        <w:rPr>
          <w:rFonts w:ascii="Times New Roman"/>
          <w:b w:val="false"/>
          <w:i w:val="false"/>
          <w:color w:val="000000"/>
          <w:sz w:val="28"/>
        </w:rPr>
        <w:t>870130000   - колесные;                               472200; 472400</w:t>
      </w:r>
    </w:p>
    <w:p>
      <w:pPr>
        <w:spacing w:after="0"/>
        <w:ind w:left="0"/>
        <w:jc w:val="both"/>
      </w:pPr>
      <w:r>
        <w:rPr>
          <w:rFonts w:ascii="Times New Roman"/>
          <w:b w:val="false"/>
          <w:i w:val="false"/>
          <w:color w:val="000000"/>
          <w:sz w:val="28"/>
        </w:rPr>
        <w:t>            - гусеничные.                             472500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842720110   Автопогрузчики с вилочным захватом;       452720</w:t>
      </w:r>
    </w:p>
    <w:p>
      <w:pPr>
        <w:spacing w:after="0"/>
        <w:ind w:left="0"/>
        <w:jc w:val="both"/>
      </w:pPr>
      <w:r>
        <w:rPr>
          <w:rFonts w:ascii="Times New Roman"/>
          <w:b w:val="false"/>
          <w:i w:val="false"/>
          <w:color w:val="000000"/>
          <w:sz w:val="28"/>
        </w:rPr>
        <w:t>842720190   прочие автопогрузчики, оснащенные         473930</w:t>
      </w:r>
    </w:p>
    <w:p>
      <w:pPr>
        <w:spacing w:after="0"/>
        <w:ind w:left="0"/>
        <w:jc w:val="both"/>
      </w:pPr>
      <w:r>
        <w:rPr>
          <w:rFonts w:ascii="Times New Roman"/>
          <w:b w:val="false"/>
          <w:i w:val="false"/>
          <w:color w:val="000000"/>
          <w:sz w:val="28"/>
        </w:rPr>
        <w:t>842720900   подъемным или погрузочно-разгрузочным     473932</w:t>
      </w:r>
    </w:p>
    <w:p>
      <w:pPr>
        <w:spacing w:after="0"/>
        <w:ind w:left="0"/>
        <w:jc w:val="both"/>
      </w:pPr>
      <w:r>
        <w:rPr>
          <w:rFonts w:ascii="Times New Roman"/>
          <w:b w:val="false"/>
          <w:i w:val="false"/>
          <w:color w:val="000000"/>
          <w:sz w:val="28"/>
        </w:rPr>
        <w:t>842890710   оборудованием                             473935</w:t>
      </w:r>
    </w:p>
    <w:p>
      <w:pPr>
        <w:spacing w:after="0"/>
        <w:ind w:left="0"/>
        <w:jc w:val="both"/>
      </w:pPr>
      <w:r>
        <w:rPr>
          <w:rFonts w:ascii="Times New Roman"/>
          <w:b w:val="false"/>
          <w:i w:val="false"/>
          <w:color w:val="000000"/>
          <w:sz w:val="28"/>
        </w:rPr>
        <w:t>842890790                                             474938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843311510   Косилки, включая самоходные и             473017</w:t>
      </w:r>
    </w:p>
    <w:p>
      <w:pPr>
        <w:spacing w:after="0"/>
        <w:ind w:left="0"/>
        <w:jc w:val="both"/>
      </w:pPr>
      <w:r>
        <w:rPr>
          <w:rFonts w:ascii="Times New Roman"/>
          <w:b w:val="false"/>
          <w:i w:val="false"/>
          <w:color w:val="000000"/>
          <w:sz w:val="28"/>
        </w:rPr>
        <w:t>843311590   монтируемые на тракторах.                 473511</w:t>
      </w:r>
    </w:p>
    <w:p>
      <w:pPr>
        <w:spacing w:after="0"/>
        <w:ind w:left="0"/>
        <w:jc w:val="both"/>
      </w:pPr>
      <w:r>
        <w:rPr>
          <w:rFonts w:ascii="Times New Roman"/>
          <w:b w:val="false"/>
          <w:i w:val="false"/>
          <w:color w:val="000000"/>
          <w:sz w:val="28"/>
        </w:rPr>
        <w:t>843311900                                             474431</w:t>
      </w:r>
    </w:p>
    <w:p>
      <w:pPr>
        <w:spacing w:after="0"/>
        <w:ind w:left="0"/>
        <w:jc w:val="both"/>
      </w:pPr>
      <w:r>
        <w:rPr>
          <w:rFonts w:ascii="Times New Roman"/>
          <w:b w:val="false"/>
          <w:i w:val="false"/>
          <w:color w:val="000000"/>
          <w:sz w:val="28"/>
        </w:rPr>
        <w:t>843319510                                             474411</w:t>
      </w:r>
    </w:p>
    <w:p>
      <w:pPr>
        <w:spacing w:after="0"/>
        <w:ind w:left="0"/>
        <w:jc w:val="both"/>
      </w:pPr>
      <w:r>
        <w:rPr>
          <w:rFonts w:ascii="Times New Roman"/>
          <w:b w:val="false"/>
          <w:i w:val="false"/>
          <w:color w:val="000000"/>
          <w:sz w:val="28"/>
        </w:rPr>
        <w:t>843319590</w:t>
      </w:r>
    </w:p>
    <w:p>
      <w:pPr>
        <w:spacing w:after="0"/>
        <w:ind w:left="0"/>
        <w:jc w:val="both"/>
      </w:pPr>
      <w:r>
        <w:rPr>
          <w:rFonts w:ascii="Times New Roman"/>
          <w:b w:val="false"/>
          <w:i w:val="false"/>
          <w:color w:val="000000"/>
          <w:sz w:val="28"/>
        </w:rPr>
        <w:t>843319700</w:t>
      </w:r>
    </w:p>
    <w:p>
      <w:pPr>
        <w:spacing w:after="0"/>
        <w:ind w:left="0"/>
        <w:jc w:val="both"/>
      </w:pPr>
      <w:r>
        <w:rPr>
          <w:rFonts w:ascii="Times New Roman"/>
          <w:b w:val="false"/>
          <w:i w:val="false"/>
          <w:color w:val="000000"/>
          <w:sz w:val="28"/>
        </w:rPr>
        <w:t>843320100</w:t>
      </w:r>
    </w:p>
    <w:p>
      <w:pPr>
        <w:spacing w:after="0"/>
        <w:ind w:left="0"/>
        <w:jc w:val="both"/>
      </w:pPr>
      <w:r>
        <w:rPr>
          <w:rFonts w:ascii="Times New Roman"/>
          <w:b w:val="false"/>
          <w:i w:val="false"/>
          <w:color w:val="000000"/>
          <w:sz w:val="28"/>
        </w:rPr>
        <w:t>843320510</w:t>
      </w:r>
    </w:p>
    <w:p>
      <w:pPr>
        <w:spacing w:after="0"/>
        <w:ind w:left="0"/>
        <w:jc w:val="both"/>
      </w:pPr>
      <w:r>
        <w:rPr>
          <w:rFonts w:ascii="Times New Roman"/>
          <w:b w:val="false"/>
          <w:i w:val="false"/>
          <w:color w:val="000000"/>
          <w:sz w:val="28"/>
        </w:rPr>
        <w:t>843320590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843340100   Прессы для соломы или сена,               474417</w:t>
      </w:r>
    </w:p>
    <w:p>
      <w:pPr>
        <w:spacing w:after="0"/>
        <w:ind w:left="0"/>
        <w:jc w:val="both"/>
      </w:pPr>
      <w:r>
        <w:rPr>
          <w:rFonts w:ascii="Times New Roman"/>
          <w:b w:val="false"/>
          <w:i w:val="false"/>
          <w:color w:val="000000"/>
          <w:sz w:val="28"/>
        </w:rPr>
        <w:t>843340900   включая пресс-подборщики                  474418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843351000   Комбайны зерноуборочные,                  473518</w:t>
      </w:r>
    </w:p>
    <w:p>
      <w:pPr>
        <w:spacing w:after="0"/>
        <w:ind w:left="0"/>
        <w:jc w:val="both"/>
      </w:pPr>
      <w:r>
        <w:rPr>
          <w:rFonts w:ascii="Times New Roman"/>
          <w:b w:val="false"/>
          <w:i w:val="false"/>
          <w:color w:val="000000"/>
          <w:sz w:val="28"/>
        </w:rPr>
        <w:t>843352000   кукурузоуборочные, рисоуборочные          473558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Машины для уборки клубней или</w:t>
      </w:r>
    </w:p>
    <w:p>
      <w:pPr>
        <w:spacing w:after="0"/>
        <w:ind w:left="0"/>
        <w:jc w:val="both"/>
      </w:pPr>
      <w:r>
        <w:rPr>
          <w:rFonts w:ascii="Times New Roman"/>
          <w:b w:val="false"/>
          <w:i w:val="false"/>
          <w:color w:val="000000"/>
          <w:sz w:val="28"/>
        </w:rPr>
        <w:t>            корнеплодов:</w:t>
      </w:r>
    </w:p>
    <w:p>
      <w:pPr>
        <w:spacing w:after="0"/>
        <w:ind w:left="0"/>
        <w:jc w:val="both"/>
      </w:pPr>
      <w:r>
        <w:rPr>
          <w:rFonts w:ascii="Times New Roman"/>
          <w:b w:val="false"/>
          <w:i w:val="false"/>
          <w:color w:val="000000"/>
          <w:sz w:val="28"/>
        </w:rPr>
        <w:t>843353100   - картофелекопатели и                     473628</w:t>
      </w:r>
    </w:p>
    <w:p>
      <w:pPr>
        <w:spacing w:after="0"/>
        <w:ind w:left="0"/>
        <w:jc w:val="both"/>
      </w:pPr>
      <w:r>
        <w:rPr>
          <w:rFonts w:ascii="Times New Roman"/>
          <w:b w:val="false"/>
          <w:i w:val="false"/>
          <w:color w:val="000000"/>
          <w:sz w:val="28"/>
        </w:rPr>
        <w:t>              картофелеуборочные машины;</w:t>
      </w:r>
    </w:p>
    <w:p>
      <w:pPr>
        <w:spacing w:after="0"/>
        <w:ind w:left="0"/>
        <w:jc w:val="both"/>
      </w:pPr>
      <w:r>
        <w:rPr>
          <w:rFonts w:ascii="Times New Roman"/>
          <w:b w:val="false"/>
          <w:i w:val="false"/>
          <w:color w:val="000000"/>
          <w:sz w:val="28"/>
        </w:rPr>
        <w:t>843353300   - машины свеклоуборочные.                 473024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Комбайны силосоуборочные:                 474438</w:t>
      </w:r>
    </w:p>
    <w:p>
      <w:pPr>
        <w:spacing w:after="0"/>
        <w:ind w:left="0"/>
        <w:jc w:val="both"/>
      </w:pPr>
      <w:r>
        <w:rPr>
          <w:rFonts w:ascii="Times New Roman"/>
          <w:b w:val="false"/>
          <w:i w:val="false"/>
          <w:color w:val="000000"/>
          <w:sz w:val="28"/>
        </w:rPr>
        <w:t>843359110   - самоходные;</w:t>
      </w:r>
    </w:p>
    <w:p>
      <w:pPr>
        <w:spacing w:after="0"/>
        <w:ind w:left="0"/>
        <w:jc w:val="both"/>
      </w:pPr>
      <w:r>
        <w:rPr>
          <w:rFonts w:ascii="Times New Roman"/>
          <w:b w:val="false"/>
          <w:i w:val="false"/>
          <w:color w:val="000000"/>
          <w:sz w:val="28"/>
        </w:rPr>
        <w:t>843359190   - прочие.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843610100   Машины и механизмы для приготовления      514265; 514266</w:t>
      </w:r>
    </w:p>
    <w:p>
      <w:pPr>
        <w:spacing w:after="0"/>
        <w:ind w:left="0"/>
        <w:jc w:val="both"/>
      </w:pPr>
      <w:r>
        <w:rPr>
          <w:rFonts w:ascii="Times New Roman"/>
          <w:b w:val="false"/>
          <w:i w:val="false"/>
          <w:color w:val="000000"/>
          <w:sz w:val="28"/>
        </w:rPr>
        <w:t>            кормов, дробилки и мельницы для</w:t>
      </w:r>
    </w:p>
    <w:p>
      <w:pPr>
        <w:spacing w:after="0"/>
        <w:ind w:left="0"/>
        <w:jc w:val="both"/>
      </w:pPr>
      <w:r>
        <w:rPr>
          <w:rFonts w:ascii="Times New Roman"/>
          <w:b w:val="false"/>
          <w:i w:val="false"/>
          <w:color w:val="000000"/>
          <w:sz w:val="28"/>
        </w:rPr>
        <w:t>            злаковых, фасоли, гороха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843710000   Машины для очистки, сортировки или        473521</w:t>
      </w:r>
    </w:p>
    <w:p>
      <w:pPr>
        <w:spacing w:after="0"/>
        <w:ind w:left="0"/>
        <w:jc w:val="both"/>
      </w:pPr>
      <w:r>
        <w:rPr>
          <w:rFonts w:ascii="Times New Roman"/>
          <w:b w:val="false"/>
          <w:i w:val="false"/>
          <w:color w:val="000000"/>
          <w:sz w:val="28"/>
        </w:rPr>
        <w:t>            калибровки зерна и сухих бобовых          514133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843410000   Установки и аппараты доильные,            474140-474146</w:t>
      </w:r>
    </w:p>
    <w:p>
      <w:pPr>
        <w:spacing w:after="0"/>
        <w:ind w:left="0"/>
        <w:jc w:val="both"/>
      </w:pPr>
      <w:r>
        <w:rPr>
          <w:rFonts w:ascii="Times New Roman"/>
          <w:b w:val="false"/>
          <w:i w:val="false"/>
          <w:color w:val="000000"/>
          <w:sz w:val="28"/>
        </w:rPr>
        <w:t>843420000   оборудование для обработки и</w:t>
      </w:r>
    </w:p>
    <w:p>
      <w:pPr>
        <w:spacing w:after="0"/>
        <w:ind w:left="0"/>
        <w:jc w:val="both"/>
      </w:pPr>
      <w:r>
        <w:rPr>
          <w:rFonts w:ascii="Times New Roman"/>
          <w:b w:val="false"/>
          <w:i w:val="false"/>
          <w:color w:val="000000"/>
          <w:sz w:val="28"/>
        </w:rPr>
        <w:t>            переработки молока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Прессы, дробилки и аналогичные машины для 513131</w:t>
      </w:r>
    </w:p>
    <w:p>
      <w:pPr>
        <w:spacing w:after="0"/>
        <w:ind w:left="0"/>
        <w:jc w:val="both"/>
      </w:pPr>
      <w:r>
        <w:rPr>
          <w:rFonts w:ascii="Times New Roman"/>
          <w:b w:val="false"/>
          <w:i w:val="false"/>
          <w:color w:val="000000"/>
          <w:sz w:val="28"/>
        </w:rPr>
        <w:t>            виноделия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Оборудование для птицеводства:</w:t>
      </w:r>
    </w:p>
    <w:p>
      <w:pPr>
        <w:spacing w:after="0"/>
        <w:ind w:left="0"/>
        <w:jc w:val="both"/>
      </w:pPr>
      <w:r>
        <w:rPr>
          <w:rFonts w:ascii="Times New Roman"/>
          <w:b w:val="false"/>
          <w:i w:val="false"/>
          <w:color w:val="000000"/>
          <w:sz w:val="28"/>
        </w:rPr>
        <w:t>843621000   - инкубаторы и брудеры;                   474337</w:t>
      </w:r>
    </w:p>
    <w:p>
      <w:pPr>
        <w:spacing w:after="0"/>
        <w:ind w:left="0"/>
        <w:jc w:val="both"/>
      </w:pPr>
      <w:r>
        <w:rPr>
          <w:rFonts w:ascii="Times New Roman"/>
          <w:b w:val="false"/>
          <w:i w:val="false"/>
          <w:color w:val="000000"/>
          <w:sz w:val="28"/>
        </w:rPr>
        <w:t>843629000   - машины для сортировки яиц;</w:t>
      </w:r>
    </w:p>
    <w:p>
      <w:pPr>
        <w:spacing w:after="0"/>
        <w:ind w:left="0"/>
        <w:jc w:val="both"/>
      </w:pPr>
      <w:r>
        <w:rPr>
          <w:rFonts w:ascii="Times New Roman"/>
          <w:b w:val="false"/>
          <w:i w:val="false"/>
          <w:color w:val="000000"/>
          <w:sz w:val="28"/>
        </w:rPr>
        <w:t>843360100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СТАНКИ МЕТАЛЛОРЕЖУЩИЕ И ДЕРЕВООБРАБАТЫВАЮЩИЕ</w:t>
      </w:r>
    </w:p>
    <w:p>
      <w:pPr>
        <w:spacing w:after="0"/>
        <w:ind w:left="0"/>
        <w:jc w:val="both"/>
      </w:pPr>
      <w:r>
        <w:rPr>
          <w:rFonts w:ascii="Times New Roman"/>
          <w:b w:val="false"/>
          <w:i w:val="false"/>
          <w:color w:val="000000"/>
          <w:sz w:val="28"/>
        </w:rPr>
        <w:t>            (включены согласно ст. 12 Закона Республики</w:t>
      </w:r>
    </w:p>
    <w:p>
      <w:pPr>
        <w:spacing w:after="0"/>
        <w:ind w:left="0"/>
        <w:jc w:val="both"/>
      </w:pPr>
      <w:r>
        <w:rPr>
          <w:rFonts w:ascii="Times New Roman"/>
          <w:b w:val="false"/>
          <w:i w:val="false"/>
          <w:color w:val="000000"/>
          <w:sz w:val="28"/>
        </w:rPr>
        <w:t>                    Казахстан "Об охране труда")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8458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Станки токарные (включая станки токарные      381100</w:t>
      </w:r>
    </w:p>
    <w:p>
      <w:pPr>
        <w:spacing w:after="0"/>
        <w:ind w:left="0"/>
        <w:jc w:val="both"/>
      </w:pPr>
      <w:r>
        <w:rPr>
          <w:rFonts w:ascii="Times New Roman"/>
          <w:b w:val="false"/>
          <w:i w:val="false"/>
          <w:color w:val="000000"/>
          <w:sz w:val="28"/>
        </w:rPr>
        <w:t>            многоцелевые) металлорежущие                  381021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Станки металлорежущие (включая агрегатные     381200</w:t>
      </w:r>
    </w:p>
    <w:p>
      <w:pPr>
        <w:spacing w:after="0"/>
        <w:ind w:left="0"/>
        <w:jc w:val="both"/>
      </w:pPr>
      <w:r>
        <w:rPr>
          <w:rFonts w:ascii="Times New Roman"/>
          <w:b w:val="false"/>
          <w:i w:val="false"/>
          <w:color w:val="000000"/>
          <w:sz w:val="28"/>
        </w:rPr>
        <w:t>            станки линейного построения) для сверления,   381022</w:t>
      </w:r>
    </w:p>
    <w:p>
      <w:pPr>
        <w:spacing w:after="0"/>
        <w:ind w:left="0"/>
        <w:jc w:val="both"/>
      </w:pPr>
      <w:r>
        <w:rPr>
          <w:rFonts w:ascii="Times New Roman"/>
          <w:b w:val="false"/>
          <w:i w:val="false"/>
          <w:color w:val="000000"/>
          <w:sz w:val="28"/>
        </w:rPr>
        <w:t>            растачивания, фрезерования:                   381600</w:t>
      </w:r>
    </w:p>
    <w:p>
      <w:pPr>
        <w:spacing w:after="0"/>
        <w:ind w:left="0"/>
        <w:jc w:val="both"/>
      </w:pPr>
      <w:r>
        <w:rPr>
          <w:rFonts w:ascii="Times New Roman"/>
          <w:b w:val="false"/>
          <w:i w:val="false"/>
          <w:color w:val="000000"/>
          <w:sz w:val="28"/>
        </w:rPr>
        <w:t>845910000   - станки агрегатные линейного построения;     381024</w:t>
      </w:r>
    </w:p>
    <w:p>
      <w:pPr>
        <w:spacing w:after="0"/>
        <w:ind w:left="0"/>
        <w:jc w:val="both"/>
      </w:pPr>
      <w:r>
        <w:rPr>
          <w:rFonts w:ascii="Times New Roman"/>
          <w:b w:val="false"/>
          <w:i w:val="false"/>
          <w:color w:val="000000"/>
          <w:sz w:val="28"/>
        </w:rPr>
        <w:t>845921000   - станки сверлильные;</w:t>
      </w:r>
    </w:p>
    <w:p>
      <w:pPr>
        <w:spacing w:after="0"/>
        <w:ind w:left="0"/>
        <w:jc w:val="both"/>
      </w:pPr>
      <w:r>
        <w:rPr>
          <w:rFonts w:ascii="Times New Roman"/>
          <w:b w:val="false"/>
          <w:i w:val="false"/>
          <w:color w:val="000000"/>
          <w:sz w:val="28"/>
        </w:rPr>
        <w:t>845929000</w:t>
      </w:r>
    </w:p>
    <w:p>
      <w:pPr>
        <w:spacing w:after="0"/>
        <w:ind w:left="0"/>
        <w:jc w:val="both"/>
      </w:pPr>
      <w:r>
        <w:rPr>
          <w:rFonts w:ascii="Times New Roman"/>
          <w:b w:val="false"/>
          <w:i w:val="false"/>
          <w:color w:val="000000"/>
          <w:sz w:val="28"/>
        </w:rPr>
        <w:t>845931000   - станки расточно-фрезерные;</w:t>
      </w:r>
    </w:p>
    <w:p>
      <w:pPr>
        <w:spacing w:after="0"/>
        <w:ind w:left="0"/>
        <w:jc w:val="both"/>
      </w:pPr>
      <w:r>
        <w:rPr>
          <w:rFonts w:ascii="Times New Roman"/>
          <w:b w:val="false"/>
          <w:i w:val="false"/>
          <w:color w:val="000000"/>
          <w:sz w:val="28"/>
        </w:rPr>
        <w:t>845939000</w:t>
      </w:r>
    </w:p>
    <w:p>
      <w:pPr>
        <w:spacing w:after="0"/>
        <w:ind w:left="0"/>
        <w:jc w:val="both"/>
      </w:pPr>
      <w:r>
        <w:rPr>
          <w:rFonts w:ascii="Times New Roman"/>
          <w:b w:val="false"/>
          <w:i w:val="false"/>
          <w:color w:val="000000"/>
          <w:sz w:val="28"/>
        </w:rPr>
        <w:t>845940100   - станки расточные;</w:t>
      </w:r>
    </w:p>
    <w:p>
      <w:pPr>
        <w:spacing w:after="0"/>
        <w:ind w:left="0"/>
        <w:jc w:val="both"/>
      </w:pPr>
      <w:r>
        <w:rPr>
          <w:rFonts w:ascii="Times New Roman"/>
          <w:b w:val="false"/>
          <w:i w:val="false"/>
          <w:color w:val="000000"/>
          <w:sz w:val="28"/>
        </w:rPr>
        <w:t>845940900</w:t>
      </w:r>
    </w:p>
    <w:p>
      <w:pPr>
        <w:spacing w:after="0"/>
        <w:ind w:left="0"/>
        <w:jc w:val="both"/>
      </w:pPr>
      <w:r>
        <w:rPr>
          <w:rFonts w:ascii="Times New Roman"/>
          <w:b w:val="false"/>
          <w:i w:val="false"/>
          <w:color w:val="000000"/>
          <w:sz w:val="28"/>
        </w:rPr>
        <w:t>845951000   - станки консольно-фрезерные:</w:t>
      </w:r>
    </w:p>
    <w:p>
      <w:pPr>
        <w:spacing w:after="0"/>
        <w:ind w:left="0"/>
        <w:jc w:val="both"/>
      </w:pPr>
      <w:r>
        <w:rPr>
          <w:rFonts w:ascii="Times New Roman"/>
          <w:b w:val="false"/>
          <w:i w:val="false"/>
          <w:color w:val="000000"/>
          <w:sz w:val="28"/>
        </w:rPr>
        <w:t>845959000</w:t>
      </w:r>
    </w:p>
    <w:p>
      <w:pPr>
        <w:spacing w:after="0"/>
        <w:ind w:left="0"/>
        <w:jc w:val="both"/>
      </w:pPr>
      <w:r>
        <w:rPr>
          <w:rFonts w:ascii="Times New Roman"/>
          <w:b w:val="false"/>
          <w:i w:val="false"/>
          <w:color w:val="000000"/>
          <w:sz w:val="28"/>
        </w:rPr>
        <w:t>845961100   - станки фрезерные прочие;</w:t>
      </w:r>
    </w:p>
    <w:p>
      <w:pPr>
        <w:spacing w:after="0"/>
        <w:ind w:left="0"/>
        <w:jc w:val="both"/>
      </w:pPr>
      <w:r>
        <w:rPr>
          <w:rFonts w:ascii="Times New Roman"/>
          <w:b w:val="false"/>
          <w:i w:val="false"/>
          <w:color w:val="000000"/>
          <w:sz w:val="28"/>
        </w:rPr>
        <w:t>845961910</w:t>
      </w:r>
    </w:p>
    <w:p>
      <w:pPr>
        <w:spacing w:after="0"/>
        <w:ind w:left="0"/>
        <w:jc w:val="both"/>
      </w:pPr>
      <w:r>
        <w:rPr>
          <w:rFonts w:ascii="Times New Roman"/>
          <w:b w:val="false"/>
          <w:i w:val="false"/>
          <w:color w:val="000000"/>
          <w:sz w:val="28"/>
        </w:rPr>
        <w:t>845961990</w:t>
      </w:r>
    </w:p>
    <w:p>
      <w:pPr>
        <w:spacing w:after="0"/>
        <w:ind w:left="0"/>
        <w:jc w:val="both"/>
      </w:pPr>
      <w:r>
        <w:rPr>
          <w:rFonts w:ascii="Times New Roman"/>
          <w:b w:val="false"/>
          <w:i w:val="false"/>
          <w:color w:val="000000"/>
          <w:sz w:val="28"/>
        </w:rPr>
        <w:t>845969910   - станки продольно-фрезерные;</w:t>
      </w:r>
    </w:p>
    <w:p>
      <w:pPr>
        <w:spacing w:after="0"/>
        <w:ind w:left="0"/>
        <w:jc w:val="both"/>
      </w:pPr>
      <w:r>
        <w:rPr>
          <w:rFonts w:ascii="Times New Roman"/>
          <w:b w:val="false"/>
          <w:i w:val="false"/>
          <w:color w:val="000000"/>
          <w:sz w:val="28"/>
        </w:rPr>
        <w:t>845970000   - станки резьбонарезные.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8460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Станки обдирочно-шлифовальные, заточные,      381300</w:t>
      </w:r>
    </w:p>
    <w:p>
      <w:pPr>
        <w:spacing w:after="0"/>
        <w:ind w:left="0"/>
        <w:jc w:val="both"/>
      </w:pPr>
      <w:r>
        <w:rPr>
          <w:rFonts w:ascii="Times New Roman"/>
          <w:b w:val="false"/>
          <w:i w:val="false"/>
          <w:color w:val="000000"/>
          <w:sz w:val="28"/>
        </w:rPr>
        <w:t>            шлифовальные, хонинговальные, притирочные,    381025</w:t>
      </w:r>
    </w:p>
    <w:p>
      <w:pPr>
        <w:spacing w:after="0"/>
        <w:ind w:left="0"/>
        <w:jc w:val="both"/>
      </w:pPr>
      <w:r>
        <w:rPr>
          <w:rFonts w:ascii="Times New Roman"/>
          <w:b w:val="false"/>
          <w:i w:val="false"/>
          <w:color w:val="000000"/>
          <w:sz w:val="28"/>
        </w:rPr>
        <w:t>            полировальные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8461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Станки продольно строгальные, поперечно       381500</w:t>
      </w:r>
    </w:p>
    <w:p>
      <w:pPr>
        <w:spacing w:after="0"/>
        <w:ind w:left="0"/>
        <w:jc w:val="both"/>
      </w:pPr>
      <w:r>
        <w:rPr>
          <w:rFonts w:ascii="Times New Roman"/>
          <w:b w:val="false"/>
          <w:i w:val="false"/>
          <w:color w:val="000000"/>
          <w:sz w:val="28"/>
        </w:rPr>
        <w:t>            строгальные, долбежные, протяжные,            381700</w:t>
      </w:r>
    </w:p>
    <w:p>
      <w:pPr>
        <w:spacing w:after="0"/>
        <w:ind w:left="0"/>
        <w:jc w:val="both"/>
      </w:pPr>
      <w:r>
        <w:rPr>
          <w:rFonts w:ascii="Times New Roman"/>
          <w:b w:val="false"/>
          <w:i w:val="false"/>
          <w:color w:val="000000"/>
          <w:sz w:val="28"/>
        </w:rPr>
        <w:t>            зуборезные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846592000   Станки деревообрабатывающие               383100; 383101</w:t>
      </w:r>
    </w:p>
    <w:p>
      <w:pPr>
        <w:spacing w:after="0"/>
        <w:ind w:left="0"/>
        <w:jc w:val="both"/>
      </w:pPr>
      <w:r>
        <w:rPr>
          <w:rFonts w:ascii="Times New Roman"/>
          <w:b w:val="false"/>
          <w:i w:val="false"/>
          <w:color w:val="000000"/>
          <w:sz w:val="28"/>
        </w:rPr>
        <w:t>846593000                                             383105</w:t>
      </w:r>
    </w:p>
    <w:p>
      <w:pPr>
        <w:spacing w:after="0"/>
        <w:ind w:left="0"/>
        <w:jc w:val="both"/>
      </w:pPr>
      <w:r>
        <w:rPr>
          <w:rFonts w:ascii="Times New Roman"/>
          <w:b w:val="false"/>
          <w:i w:val="false"/>
          <w:color w:val="000000"/>
          <w:sz w:val="28"/>
        </w:rPr>
        <w:t>846595000                                             383111-383113</w:t>
      </w:r>
    </w:p>
    <w:p>
      <w:pPr>
        <w:spacing w:after="0"/>
        <w:ind w:left="0"/>
        <w:jc w:val="both"/>
      </w:pPr>
      <w:r>
        <w:rPr>
          <w:rFonts w:ascii="Times New Roman"/>
          <w:b w:val="false"/>
          <w:i w:val="false"/>
          <w:color w:val="000000"/>
          <w:sz w:val="28"/>
        </w:rPr>
        <w:t>846595000                                             383121-383125</w:t>
      </w:r>
    </w:p>
    <w:p>
      <w:pPr>
        <w:spacing w:after="0"/>
        <w:ind w:left="0"/>
        <w:jc w:val="both"/>
      </w:pPr>
      <w:r>
        <w:rPr>
          <w:rFonts w:ascii="Times New Roman"/>
          <w:b w:val="false"/>
          <w:i w:val="false"/>
          <w:color w:val="000000"/>
          <w:sz w:val="28"/>
        </w:rPr>
        <w:t>846599100                                             383138; 383140</w:t>
      </w:r>
    </w:p>
    <w:p>
      <w:pPr>
        <w:spacing w:after="0"/>
        <w:ind w:left="0"/>
        <w:jc w:val="both"/>
      </w:pPr>
      <w:r>
        <w:rPr>
          <w:rFonts w:ascii="Times New Roman"/>
          <w:b w:val="false"/>
          <w:i w:val="false"/>
          <w:color w:val="000000"/>
          <w:sz w:val="28"/>
        </w:rPr>
        <w:t>                                                      383151-383153</w:t>
      </w:r>
    </w:p>
    <w:p>
      <w:pPr>
        <w:spacing w:after="0"/>
        <w:ind w:left="0"/>
        <w:jc w:val="both"/>
      </w:pPr>
      <w:r>
        <w:rPr>
          <w:rFonts w:ascii="Times New Roman"/>
          <w:b w:val="false"/>
          <w:i w:val="false"/>
          <w:color w:val="000000"/>
          <w:sz w:val="28"/>
        </w:rPr>
        <w:t>                                                      383200;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позиции (первых четырех</w:t>
      </w:r>
    </w:p>
    <w:p>
      <w:pPr>
        <w:spacing w:after="0"/>
        <w:ind w:left="0"/>
        <w:jc w:val="both"/>
      </w:pPr>
      <w:r>
        <w:rPr>
          <w:rFonts w:ascii="Times New Roman"/>
          <w:b w:val="false"/>
          <w:i w:val="false"/>
          <w:color w:val="000000"/>
          <w:sz w:val="28"/>
        </w:rPr>
        <w:t>цифр кода ТН ВЭД) обязательной сертификации подлежат виды продукции</w:t>
      </w:r>
    </w:p>
    <w:p>
      <w:pPr>
        <w:spacing w:after="0"/>
        <w:ind w:left="0"/>
        <w:jc w:val="both"/>
      </w:pPr>
      <w:r>
        <w:rPr>
          <w:rFonts w:ascii="Times New Roman"/>
          <w:b w:val="false"/>
          <w:i w:val="false"/>
          <w:color w:val="000000"/>
          <w:sz w:val="28"/>
        </w:rPr>
        <w:t>всех товарных субпозиций (шесть цифр кода ТН ВЭД) и подсубпозиций</w:t>
      </w:r>
    </w:p>
    <w:p>
      <w:pPr>
        <w:spacing w:after="0"/>
        <w:ind w:left="0"/>
        <w:jc w:val="both"/>
      </w:pPr>
      <w:r>
        <w:rPr>
          <w:rFonts w:ascii="Times New Roman"/>
          <w:b w:val="false"/>
          <w:i w:val="false"/>
          <w:color w:val="000000"/>
          <w:sz w:val="28"/>
        </w:rPr>
        <w:t>(девять цифр кода ТН ВЭД), входящих в данную товарную 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ОРУЖИЕ СЛУЖЕБНО-ШТАТНОЕ, ГРАЖДАНСКОЕ,</w:t>
      </w:r>
    </w:p>
    <w:p>
      <w:pPr>
        <w:spacing w:after="0"/>
        <w:ind w:left="0"/>
        <w:jc w:val="both"/>
      </w:pPr>
      <w:r>
        <w:rPr>
          <w:rFonts w:ascii="Times New Roman"/>
          <w:b w:val="false"/>
          <w:i w:val="false"/>
          <w:color w:val="000000"/>
          <w:sz w:val="28"/>
        </w:rPr>
        <w:t>                  СПОРТИВНОЕ И БОЕПРИПАСЫ К НЕМУ</w:t>
      </w:r>
    </w:p>
    <w:p>
      <w:pPr>
        <w:spacing w:after="0"/>
        <w:ind w:left="0"/>
        <w:jc w:val="both"/>
      </w:pPr>
      <w:r>
        <w:rPr>
          <w:rFonts w:ascii="Times New Roman"/>
          <w:b w:val="false"/>
          <w:i w:val="false"/>
          <w:color w:val="000000"/>
          <w:sz w:val="28"/>
        </w:rPr>
        <w:t>        (включено согласно ст. 8 Закона Республики Казахстан</w:t>
      </w:r>
    </w:p>
    <w:p>
      <w:pPr>
        <w:spacing w:after="0"/>
        <w:ind w:left="0"/>
        <w:jc w:val="both"/>
      </w:pPr>
      <w:r>
        <w:rPr>
          <w:rFonts w:ascii="Times New Roman"/>
          <w:b w:val="false"/>
          <w:i w:val="false"/>
          <w:color w:val="000000"/>
          <w:sz w:val="28"/>
        </w:rPr>
        <w:t>              "О государственном контроле за оборотом</w:t>
      </w:r>
    </w:p>
    <w:p>
      <w:pPr>
        <w:spacing w:after="0"/>
        <w:ind w:left="0"/>
        <w:jc w:val="both"/>
      </w:pPr>
      <w:r>
        <w:rPr>
          <w:rFonts w:ascii="Times New Roman"/>
          <w:b w:val="false"/>
          <w:i w:val="false"/>
          <w:color w:val="000000"/>
          <w:sz w:val="28"/>
        </w:rPr>
        <w:t>                      отдельных видов оружия")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930320300   Оружие огнестрельное ненарезное               718500</w:t>
      </w:r>
    </w:p>
    <w:p>
      <w:pPr>
        <w:spacing w:after="0"/>
        <w:ind w:left="0"/>
        <w:jc w:val="both"/>
      </w:pPr>
      <w:r>
        <w:rPr>
          <w:rFonts w:ascii="Times New Roman"/>
          <w:b w:val="false"/>
          <w:i w:val="false"/>
          <w:color w:val="000000"/>
          <w:sz w:val="28"/>
        </w:rPr>
        <w:t>930320800                                                 718600</w:t>
      </w:r>
    </w:p>
    <w:p>
      <w:pPr>
        <w:spacing w:after="0"/>
        <w:ind w:left="0"/>
        <w:jc w:val="both"/>
      </w:pPr>
      <w:r>
        <w:rPr>
          <w:rFonts w:ascii="Times New Roman"/>
          <w:b w:val="false"/>
          <w:i w:val="false"/>
          <w:color w:val="000000"/>
          <w:sz w:val="28"/>
        </w:rPr>
        <w:t>                                                          718560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930330000   Оружие огнестрельное нарезное                 718200</w:t>
      </w:r>
    </w:p>
    <w:p>
      <w:pPr>
        <w:spacing w:after="0"/>
        <w:ind w:left="0"/>
        <w:jc w:val="both"/>
      </w:pPr>
      <w:r>
        <w:rPr>
          <w:rFonts w:ascii="Times New Roman"/>
          <w:b w:val="false"/>
          <w:i w:val="false"/>
          <w:color w:val="000000"/>
          <w:sz w:val="28"/>
        </w:rPr>
        <w:t>930200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Револьверы и пистолеты                        718100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930400000   Пневматические, пружинные, газовые ружья</w:t>
      </w:r>
    </w:p>
    <w:p>
      <w:pPr>
        <w:spacing w:after="0"/>
        <w:ind w:left="0"/>
        <w:jc w:val="both"/>
      </w:pPr>
      <w:r>
        <w:rPr>
          <w:rFonts w:ascii="Times New Roman"/>
          <w:b w:val="false"/>
          <w:i w:val="false"/>
          <w:color w:val="000000"/>
          <w:sz w:val="28"/>
        </w:rPr>
        <w:t>            и пистолеты                                   718400</w:t>
      </w:r>
    </w:p>
    <w:p>
      <w:pPr>
        <w:spacing w:after="0"/>
        <w:ind w:left="0"/>
        <w:jc w:val="both"/>
      </w:pPr>
      <w:r>
        <w:rPr>
          <w:rFonts w:ascii="Times New Roman"/>
          <w:b w:val="false"/>
          <w:i w:val="false"/>
          <w:color w:val="000000"/>
          <w:sz w:val="28"/>
        </w:rPr>
        <w:t>930610000   Патроны для клепального или аналогичного</w:t>
      </w:r>
    </w:p>
    <w:p>
      <w:pPr>
        <w:spacing w:after="0"/>
        <w:ind w:left="0"/>
        <w:jc w:val="both"/>
      </w:pPr>
      <w:r>
        <w:rPr>
          <w:rFonts w:ascii="Times New Roman"/>
          <w:b w:val="false"/>
          <w:i w:val="false"/>
          <w:color w:val="000000"/>
          <w:sz w:val="28"/>
        </w:rPr>
        <w:t>            инструмента                                   721440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930621000   Патроны для ружей                             721420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930630100   Патроны к револьверам и пистолетам            721100</w:t>
      </w:r>
    </w:p>
    <w:p>
      <w:pPr>
        <w:spacing w:after="0"/>
        <w:ind w:left="0"/>
        <w:jc w:val="both"/>
      </w:pPr>
      <w:r>
        <w:rPr>
          <w:rFonts w:ascii="Times New Roman"/>
          <w:b w:val="false"/>
          <w:i w:val="false"/>
          <w:color w:val="000000"/>
          <w:sz w:val="28"/>
        </w:rPr>
        <w:t>930630300                                                 721200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субпозиции (первых</w:t>
      </w:r>
    </w:p>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СРЕДСТВА ИНДИВИДУАЛЬНОЙ ЗАЩИТЫ</w:t>
      </w:r>
    </w:p>
    <w:p>
      <w:pPr>
        <w:spacing w:after="0"/>
        <w:ind w:left="0"/>
        <w:jc w:val="both"/>
      </w:pPr>
      <w:r>
        <w:rPr>
          <w:rFonts w:ascii="Times New Roman"/>
          <w:b w:val="false"/>
          <w:i w:val="false"/>
          <w:color w:val="000000"/>
          <w:sz w:val="28"/>
        </w:rPr>
        <w:t>        (включены согласно ст. 12 Закона Республики Казахстан</w:t>
      </w:r>
    </w:p>
    <w:p>
      <w:pPr>
        <w:spacing w:after="0"/>
        <w:ind w:left="0"/>
        <w:jc w:val="both"/>
      </w:pPr>
      <w:r>
        <w:rPr>
          <w:rFonts w:ascii="Times New Roman"/>
          <w:b w:val="false"/>
          <w:i w:val="false"/>
          <w:color w:val="000000"/>
          <w:sz w:val="28"/>
        </w:rPr>
        <w:t>                         "Об охране труда")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902000900   Средства индивидуальной защиты органов</w:t>
      </w:r>
    </w:p>
    <w:p>
      <w:pPr>
        <w:spacing w:after="0"/>
        <w:ind w:left="0"/>
        <w:jc w:val="both"/>
      </w:pPr>
      <w:r>
        <w:rPr>
          <w:rFonts w:ascii="Times New Roman"/>
          <w:b w:val="false"/>
          <w:i w:val="false"/>
          <w:color w:val="000000"/>
          <w:sz w:val="28"/>
        </w:rPr>
        <w:t>            дыхания:</w:t>
      </w:r>
    </w:p>
    <w:p>
      <w:pPr>
        <w:spacing w:after="0"/>
        <w:ind w:left="0"/>
        <w:jc w:val="both"/>
      </w:pPr>
      <w:r>
        <w:rPr>
          <w:rFonts w:ascii="Times New Roman"/>
          <w:b w:val="false"/>
          <w:i w:val="false"/>
          <w:color w:val="000000"/>
          <w:sz w:val="28"/>
        </w:rPr>
        <w:t>            - противопылевые "Кама-200", "Иртыш";         314654</w:t>
      </w:r>
    </w:p>
    <w:p>
      <w:pPr>
        <w:spacing w:after="0"/>
        <w:ind w:left="0"/>
        <w:jc w:val="both"/>
      </w:pPr>
      <w:r>
        <w:rPr>
          <w:rFonts w:ascii="Times New Roman"/>
          <w:b w:val="false"/>
          <w:i w:val="false"/>
          <w:color w:val="000000"/>
          <w:sz w:val="28"/>
        </w:rPr>
        <w:t>            - противоаэрозольные РПА-1;</w:t>
      </w:r>
    </w:p>
    <w:p>
      <w:pPr>
        <w:spacing w:after="0"/>
        <w:ind w:left="0"/>
        <w:jc w:val="both"/>
      </w:pPr>
      <w:r>
        <w:rPr>
          <w:rFonts w:ascii="Times New Roman"/>
          <w:b w:val="false"/>
          <w:i w:val="false"/>
          <w:color w:val="000000"/>
          <w:sz w:val="28"/>
        </w:rPr>
        <w:t>            - респираторы ШБ-1 "Лепесток";</w:t>
      </w:r>
    </w:p>
    <w:p>
      <w:pPr>
        <w:spacing w:after="0"/>
        <w:ind w:left="0"/>
        <w:jc w:val="both"/>
      </w:pPr>
      <w:r>
        <w:rPr>
          <w:rFonts w:ascii="Times New Roman"/>
          <w:b w:val="false"/>
          <w:i w:val="false"/>
          <w:color w:val="000000"/>
          <w:sz w:val="28"/>
        </w:rPr>
        <w:t>            - противогазы промышленные фильтрующие</w:t>
      </w:r>
    </w:p>
    <w:p>
      <w:pPr>
        <w:spacing w:after="0"/>
        <w:ind w:left="0"/>
        <w:jc w:val="both"/>
      </w:pPr>
      <w:r>
        <w:rPr>
          <w:rFonts w:ascii="Times New Roman"/>
          <w:b w:val="false"/>
          <w:i w:val="false"/>
          <w:color w:val="000000"/>
          <w:sz w:val="28"/>
        </w:rPr>
        <w:t>            - коробки фильтрующе-поглощающие для</w:t>
      </w:r>
    </w:p>
    <w:p>
      <w:pPr>
        <w:spacing w:after="0"/>
        <w:ind w:left="0"/>
        <w:jc w:val="both"/>
      </w:pPr>
      <w:r>
        <w:rPr>
          <w:rFonts w:ascii="Times New Roman"/>
          <w:b w:val="false"/>
          <w:i w:val="false"/>
          <w:color w:val="000000"/>
          <w:sz w:val="28"/>
        </w:rPr>
        <w:t>              промышленных противогазов;</w:t>
      </w:r>
    </w:p>
    <w:p>
      <w:pPr>
        <w:spacing w:after="0"/>
        <w:ind w:left="0"/>
        <w:jc w:val="both"/>
      </w:pPr>
      <w:r>
        <w:rPr>
          <w:rFonts w:ascii="Times New Roman"/>
          <w:b w:val="false"/>
          <w:i w:val="false"/>
          <w:color w:val="000000"/>
          <w:sz w:val="28"/>
        </w:rPr>
        <w:t>            - лицевая часть ШМП для промышленных</w:t>
      </w:r>
    </w:p>
    <w:p>
      <w:pPr>
        <w:spacing w:after="0"/>
        <w:ind w:left="0"/>
        <w:jc w:val="both"/>
      </w:pPr>
      <w:r>
        <w:rPr>
          <w:rFonts w:ascii="Times New Roman"/>
          <w:b w:val="false"/>
          <w:i w:val="false"/>
          <w:color w:val="000000"/>
          <w:sz w:val="28"/>
        </w:rPr>
        <w:t>              противогазов;                               253920</w:t>
      </w:r>
    </w:p>
    <w:p>
      <w:pPr>
        <w:spacing w:after="0"/>
        <w:ind w:left="0"/>
        <w:jc w:val="both"/>
      </w:pPr>
      <w:r>
        <w:rPr>
          <w:rFonts w:ascii="Times New Roman"/>
          <w:b w:val="false"/>
          <w:i w:val="false"/>
          <w:color w:val="000000"/>
          <w:sz w:val="28"/>
        </w:rPr>
        <w:t>            - респираторы фильтрующие универсальные</w:t>
      </w:r>
    </w:p>
    <w:p>
      <w:pPr>
        <w:spacing w:after="0"/>
        <w:ind w:left="0"/>
        <w:jc w:val="both"/>
      </w:pPr>
      <w:r>
        <w:rPr>
          <w:rFonts w:ascii="Times New Roman"/>
          <w:b w:val="false"/>
          <w:i w:val="false"/>
          <w:color w:val="000000"/>
          <w:sz w:val="28"/>
        </w:rPr>
        <w:t>              У-2к;</w:t>
      </w:r>
    </w:p>
    <w:p>
      <w:pPr>
        <w:spacing w:after="0"/>
        <w:ind w:left="0"/>
        <w:jc w:val="both"/>
      </w:pPr>
      <w:r>
        <w:rPr>
          <w:rFonts w:ascii="Times New Roman"/>
          <w:b w:val="false"/>
          <w:i w:val="false"/>
          <w:color w:val="000000"/>
          <w:sz w:val="28"/>
        </w:rPr>
        <w:t>            - противогазы шланговые ПШ-1; ПШ-2</w:t>
      </w:r>
    </w:p>
    <w:p>
      <w:pPr>
        <w:spacing w:after="0"/>
        <w:ind w:left="0"/>
        <w:jc w:val="both"/>
      </w:pPr>
      <w:r>
        <w:rPr>
          <w:rFonts w:ascii="Times New Roman"/>
          <w:b w:val="false"/>
          <w:i w:val="false"/>
          <w:color w:val="000000"/>
          <w:sz w:val="28"/>
        </w:rPr>
        <w:t>            - фильтрующие патроны респираторов,</w:t>
      </w:r>
    </w:p>
    <w:p>
      <w:pPr>
        <w:spacing w:after="0"/>
        <w:ind w:left="0"/>
        <w:jc w:val="both"/>
      </w:pPr>
      <w:r>
        <w:rPr>
          <w:rFonts w:ascii="Times New Roman"/>
          <w:b w:val="false"/>
          <w:i w:val="false"/>
          <w:color w:val="000000"/>
          <w:sz w:val="28"/>
        </w:rPr>
        <w:t>              сменные фильтры респираторов;</w:t>
      </w:r>
    </w:p>
    <w:p>
      <w:pPr>
        <w:spacing w:after="0"/>
        <w:ind w:left="0"/>
        <w:jc w:val="both"/>
      </w:pPr>
      <w:r>
        <w:rPr>
          <w:rFonts w:ascii="Times New Roman"/>
          <w:b w:val="false"/>
          <w:i w:val="false"/>
          <w:color w:val="000000"/>
          <w:sz w:val="28"/>
        </w:rPr>
        <w:t>            - самоспасатели фильтрующие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650610100   Защитные головные уборы из полимерных и       229340</w:t>
      </w:r>
    </w:p>
    <w:p>
      <w:pPr>
        <w:spacing w:after="0"/>
        <w:ind w:left="0"/>
        <w:jc w:val="both"/>
      </w:pPr>
      <w:r>
        <w:rPr>
          <w:rFonts w:ascii="Times New Roman"/>
          <w:b w:val="false"/>
          <w:i w:val="false"/>
          <w:color w:val="000000"/>
          <w:sz w:val="28"/>
        </w:rPr>
        <w:t>            прочих материалов (каски строительные,        229390</w:t>
      </w:r>
    </w:p>
    <w:p>
      <w:pPr>
        <w:spacing w:after="0"/>
        <w:ind w:left="0"/>
        <w:jc w:val="both"/>
      </w:pPr>
      <w:r>
        <w:rPr>
          <w:rFonts w:ascii="Times New Roman"/>
          <w:b w:val="false"/>
          <w:i w:val="false"/>
          <w:color w:val="000000"/>
          <w:sz w:val="28"/>
        </w:rPr>
        <w:t>            каски шахтерские, шлемы защитные для          229680</w:t>
      </w:r>
    </w:p>
    <w:p>
      <w:pPr>
        <w:spacing w:after="0"/>
        <w:ind w:left="0"/>
        <w:jc w:val="both"/>
      </w:pPr>
      <w:r>
        <w:rPr>
          <w:rFonts w:ascii="Times New Roman"/>
          <w:b w:val="false"/>
          <w:i w:val="false"/>
          <w:color w:val="000000"/>
          <w:sz w:val="28"/>
        </w:rPr>
        <w:t>            водителей и пассажиров мотоциклов и</w:t>
      </w:r>
    </w:p>
    <w:p>
      <w:pPr>
        <w:spacing w:after="0"/>
        <w:ind w:left="0"/>
        <w:jc w:val="both"/>
      </w:pPr>
      <w:r>
        <w:rPr>
          <w:rFonts w:ascii="Times New Roman"/>
          <w:b w:val="false"/>
          <w:i w:val="false"/>
          <w:color w:val="000000"/>
          <w:sz w:val="28"/>
        </w:rPr>
        <w:t>            мопедов, другие защитные головные уборы)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ОБОРУДОВАНИЕ ПРАЧЕЧНОЕ ПРОМЫШЛЕННОГО ТИПА И</w:t>
      </w:r>
    </w:p>
    <w:p>
      <w:pPr>
        <w:spacing w:after="0"/>
        <w:ind w:left="0"/>
        <w:jc w:val="both"/>
      </w:pPr>
      <w:r>
        <w:rPr>
          <w:rFonts w:ascii="Times New Roman"/>
          <w:b w:val="false"/>
          <w:i w:val="false"/>
          <w:color w:val="000000"/>
          <w:sz w:val="28"/>
        </w:rPr>
        <w:t>             ОБОРУДОВАНИЕ ДЛЯ ХИМИЧЕСКОЙ ЧИСТКИ ОДЕЖДЫ</w:t>
      </w:r>
    </w:p>
    <w:p>
      <w:pPr>
        <w:spacing w:after="0"/>
        <w:ind w:left="0"/>
        <w:jc w:val="both"/>
      </w:pPr>
      <w:r>
        <w:rPr>
          <w:rFonts w:ascii="Times New Roman"/>
          <w:b w:val="false"/>
          <w:i w:val="false"/>
          <w:color w:val="000000"/>
          <w:sz w:val="28"/>
        </w:rPr>
        <w:t>        (включено согласно ст.12 Закона Республики Казахстан</w:t>
      </w:r>
    </w:p>
    <w:p>
      <w:pPr>
        <w:spacing w:after="0"/>
        <w:ind w:left="0"/>
        <w:jc w:val="both"/>
      </w:pPr>
      <w:r>
        <w:rPr>
          <w:rFonts w:ascii="Times New Roman"/>
          <w:b w:val="false"/>
          <w:i w:val="false"/>
          <w:color w:val="000000"/>
          <w:sz w:val="28"/>
        </w:rPr>
        <w:t>                         "Об охране труда")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845011110  Машины стиральные для прачечных, включая       485510</w:t>
      </w:r>
    </w:p>
    <w:p>
      <w:pPr>
        <w:spacing w:after="0"/>
        <w:ind w:left="0"/>
        <w:jc w:val="both"/>
      </w:pPr>
      <w:r>
        <w:rPr>
          <w:rFonts w:ascii="Times New Roman"/>
          <w:b w:val="false"/>
          <w:i w:val="false"/>
          <w:color w:val="000000"/>
          <w:sz w:val="28"/>
        </w:rPr>
        <w:t>845011190  машины, оснащенные отжимным устройством</w:t>
      </w:r>
    </w:p>
    <w:p>
      <w:pPr>
        <w:spacing w:after="0"/>
        <w:ind w:left="0"/>
        <w:jc w:val="both"/>
      </w:pPr>
      <w:r>
        <w:rPr>
          <w:rFonts w:ascii="Times New Roman"/>
          <w:b w:val="false"/>
          <w:i w:val="false"/>
          <w:color w:val="000000"/>
          <w:sz w:val="28"/>
        </w:rPr>
        <w:t>845011900</w:t>
      </w:r>
    </w:p>
    <w:p>
      <w:pPr>
        <w:spacing w:after="0"/>
        <w:ind w:left="0"/>
        <w:jc w:val="both"/>
      </w:pPr>
      <w:r>
        <w:rPr>
          <w:rFonts w:ascii="Times New Roman"/>
          <w:b w:val="false"/>
          <w:i w:val="false"/>
          <w:color w:val="000000"/>
          <w:sz w:val="28"/>
        </w:rPr>
        <w:t>845012000</w:t>
      </w:r>
    </w:p>
    <w:p>
      <w:pPr>
        <w:spacing w:after="0"/>
        <w:ind w:left="0"/>
        <w:jc w:val="both"/>
      </w:pPr>
      <w:r>
        <w:rPr>
          <w:rFonts w:ascii="Times New Roman"/>
          <w:b w:val="false"/>
          <w:i w:val="false"/>
          <w:color w:val="000000"/>
          <w:sz w:val="28"/>
        </w:rPr>
        <w:t>845020000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842112000  Устройства для отжима и сушки белья            485520</w:t>
      </w:r>
    </w:p>
    <w:p>
      <w:pPr>
        <w:spacing w:after="0"/>
        <w:ind w:left="0"/>
        <w:jc w:val="both"/>
      </w:pPr>
      <w:r>
        <w:rPr>
          <w:rFonts w:ascii="Times New Roman"/>
          <w:b w:val="false"/>
          <w:i w:val="false"/>
          <w:color w:val="000000"/>
          <w:sz w:val="28"/>
        </w:rPr>
        <w:t>           (центрифуги для отжима белья для прачечных)</w:t>
      </w:r>
    </w:p>
    <w:p>
      <w:pPr>
        <w:spacing w:after="0"/>
        <w:ind w:left="0"/>
        <w:jc w:val="both"/>
      </w:pPr>
      <w:r>
        <w:rPr>
          <w:rFonts w:ascii="Times New Roman"/>
          <w:b w:val="false"/>
          <w:i w:val="false"/>
          <w:color w:val="000000"/>
          <w:sz w:val="28"/>
        </w:rPr>
        <w:t>845121100  Машины сушильные                               485530</w:t>
      </w:r>
    </w:p>
    <w:p>
      <w:pPr>
        <w:spacing w:after="0"/>
        <w:ind w:left="0"/>
        <w:jc w:val="both"/>
      </w:pPr>
      <w:r>
        <w:rPr>
          <w:rFonts w:ascii="Times New Roman"/>
          <w:b w:val="false"/>
          <w:i w:val="false"/>
          <w:color w:val="000000"/>
          <w:sz w:val="28"/>
        </w:rPr>
        <w:t>845129000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845130100  Гладильные машины и прессы                     485630</w:t>
      </w:r>
    </w:p>
    <w:p>
      <w:pPr>
        <w:spacing w:after="0"/>
        <w:ind w:left="0"/>
        <w:jc w:val="both"/>
      </w:pPr>
      <w:r>
        <w:rPr>
          <w:rFonts w:ascii="Times New Roman"/>
          <w:b w:val="false"/>
          <w:i w:val="false"/>
          <w:color w:val="000000"/>
          <w:sz w:val="28"/>
        </w:rPr>
        <w:t>845130800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8.ОБОРУДОВАНИЕ ТЕХНОЛОГИЧЕСКОЕ ДЛЯ ПИЩЕВОЙ</w:t>
      </w:r>
    </w:p>
    <w:p>
      <w:pPr>
        <w:spacing w:after="0"/>
        <w:ind w:left="0"/>
        <w:jc w:val="both"/>
      </w:pPr>
      <w:r>
        <w:rPr>
          <w:rFonts w:ascii="Times New Roman"/>
          <w:b w:val="false"/>
          <w:i w:val="false"/>
          <w:color w:val="000000"/>
          <w:sz w:val="28"/>
        </w:rPr>
        <w:t>          ПРОМЫШЛЕННОСТИ, ТОРГОВЛИ И ОБЩЕСТВЕННОГО ПИТАНИЯ</w:t>
      </w:r>
    </w:p>
    <w:p>
      <w:pPr>
        <w:spacing w:after="0"/>
        <w:ind w:left="0"/>
        <w:jc w:val="both"/>
      </w:pPr>
      <w:r>
        <w:rPr>
          <w:rFonts w:ascii="Times New Roman"/>
          <w:b w:val="false"/>
          <w:i w:val="false"/>
          <w:color w:val="000000"/>
          <w:sz w:val="28"/>
        </w:rPr>
        <w:t>     (включено согласно требований Закона Республики Казахстан</w:t>
      </w:r>
    </w:p>
    <w:p>
      <w:pPr>
        <w:spacing w:after="0"/>
        <w:ind w:left="0"/>
        <w:jc w:val="both"/>
      </w:pPr>
      <w:r>
        <w:rPr>
          <w:rFonts w:ascii="Times New Roman"/>
          <w:b w:val="false"/>
          <w:i w:val="false"/>
          <w:color w:val="000000"/>
          <w:sz w:val="28"/>
        </w:rPr>
        <w:t>      "О санитарно-эпидемиологическом благополучии населения")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843830000  Оборудование для сахарной промышленности       513111</w:t>
      </w:r>
    </w:p>
    <w:p>
      <w:pPr>
        <w:spacing w:after="0"/>
        <w:ind w:left="0"/>
        <w:jc w:val="both"/>
      </w:pPr>
      <w:r>
        <w:rPr>
          <w:rFonts w:ascii="Times New Roman"/>
          <w:b w:val="false"/>
          <w:i w:val="false"/>
          <w:color w:val="000000"/>
          <w:sz w:val="28"/>
        </w:rPr>
        <w:t>                                                          513118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843810100  Оборудование для производства хлебобулочных    513121</w:t>
      </w:r>
    </w:p>
    <w:p>
      <w:pPr>
        <w:spacing w:after="0"/>
        <w:ind w:left="0"/>
        <w:jc w:val="both"/>
      </w:pPr>
      <w:r>
        <w:rPr>
          <w:rFonts w:ascii="Times New Roman"/>
          <w:b w:val="false"/>
          <w:i w:val="false"/>
          <w:color w:val="000000"/>
          <w:sz w:val="28"/>
        </w:rPr>
        <w:t>843810900  изделий, макарон, спагетти или аналогичной     513122</w:t>
      </w:r>
    </w:p>
    <w:p>
      <w:pPr>
        <w:spacing w:after="0"/>
        <w:ind w:left="0"/>
        <w:jc w:val="both"/>
      </w:pPr>
      <w:r>
        <w:rPr>
          <w:rFonts w:ascii="Times New Roman"/>
          <w:b w:val="false"/>
          <w:i w:val="false"/>
          <w:color w:val="000000"/>
          <w:sz w:val="28"/>
        </w:rPr>
        <w:t>           продукции                                      513128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842122000  Оборудование для винодельческой, спиртовой 513131-513133</w:t>
      </w:r>
    </w:p>
    <w:p>
      <w:pPr>
        <w:spacing w:after="0"/>
        <w:ind w:left="0"/>
        <w:jc w:val="both"/>
      </w:pPr>
      <w:r>
        <w:rPr>
          <w:rFonts w:ascii="Times New Roman"/>
          <w:b w:val="false"/>
          <w:i w:val="false"/>
          <w:color w:val="000000"/>
          <w:sz w:val="28"/>
        </w:rPr>
        <w:t>842230000  и ликеро-водочной промышленности               513138</w:t>
      </w:r>
    </w:p>
    <w:p>
      <w:pPr>
        <w:spacing w:after="0"/>
        <w:ind w:left="0"/>
        <w:jc w:val="both"/>
      </w:pPr>
      <w:r>
        <w:rPr>
          <w:rFonts w:ascii="Times New Roman"/>
          <w:b w:val="false"/>
          <w:i w:val="false"/>
          <w:color w:val="000000"/>
          <w:sz w:val="28"/>
        </w:rPr>
        <w:t>843510100</w:t>
      </w:r>
    </w:p>
    <w:p>
      <w:pPr>
        <w:spacing w:after="0"/>
        <w:ind w:left="0"/>
        <w:jc w:val="both"/>
      </w:pPr>
      <w:r>
        <w:rPr>
          <w:rFonts w:ascii="Times New Roman"/>
          <w:b w:val="false"/>
          <w:i w:val="false"/>
          <w:color w:val="000000"/>
          <w:sz w:val="28"/>
        </w:rPr>
        <w:t>843510900</w:t>
      </w:r>
    </w:p>
    <w:p>
      <w:pPr>
        <w:spacing w:after="0"/>
        <w:ind w:left="0"/>
        <w:jc w:val="both"/>
      </w:pPr>
      <w:r>
        <w:rPr>
          <w:rFonts w:ascii="Times New Roman"/>
          <w:b w:val="false"/>
          <w:i w:val="false"/>
          <w:color w:val="000000"/>
          <w:sz w:val="28"/>
        </w:rPr>
        <w:t>843880910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842230000 Оборудование пивоваренной и безалкогольной      513171</w:t>
      </w:r>
    </w:p>
    <w:p>
      <w:pPr>
        <w:spacing w:after="0"/>
        <w:ind w:left="0"/>
        <w:jc w:val="both"/>
      </w:pPr>
      <w:r>
        <w:rPr>
          <w:rFonts w:ascii="Times New Roman"/>
          <w:b w:val="false"/>
          <w:i w:val="false"/>
          <w:color w:val="000000"/>
          <w:sz w:val="28"/>
        </w:rPr>
        <w:t>843840000 промышленности                                  513178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842230000 Оборудование для масложировой промышленности 513151-513152</w:t>
      </w:r>
    </w:p>
    <w:p>
      <w:pPr>
        <w:spacing w:after="0"/>
        <w:ind w:left="0"/>
        <w:jc w:val="both"/>
      </w:pPr>
      <w:r>
        <w:rPr>
          <w:rFonts w:ascii="Times New Roman"/>
          <w:b w:val="false"/>
          <w:i w:val="false"/>
          <w:color w:val="000000"/>
          <w:sz w:val="28"/>
        </w:rPr>
        <w:t>                                                          513158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842240000 Оборудование для чайной промышленности          513161</w:t>
      </w:r>
    </w:p>
    <w:p>
      <w:pPr>
        <w:spacing w:after="0"/>
        <w:ind w:left="0"/>
        <w:jc w:val="both"/>
      </w:pPr>
      <w:r>
        <w:rPr>
          <w:rFonts w:ascii="Times New Roman"/>
          <w:b w:val="false"/>
          <w:i w:val="false"/>
          <w:color w:val="000000"/>
          <w:sz w:val="28"/>
        </w:rPr>
        <w:t>843880100                                                 513168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843850000 Оборудование для мясной промышленности          513218</w:t>
      </w:r>
    </w:p>
    <w:p>
      <w:pPr>
        <w:spacing w:after="0"/>
        <w:ind w:left="0"/>
        <w:jc w:val="both"/>
      </w:pPr>
      <w:r>
        <w:rPr>
          <w:rFonts w:ascii="Times New Roman"/>
          <w:b w:val="false"/>
          <w:i w:val="false"/>
          <w:color w:val="000000"/>
          <w:sz w:val="28"/>
        </w:rPr>
        <w:t>                                                          513210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842230000 Оборудование для молочной промышленности        513228</w:t>
      </w:r>
    </w:p>
    <w:p>
      <w:pPr>
        <w:spacing w:after="0"/>
        <w:ind w:left="0"/>
        <w:jc w:val="both"/>
      </w:pPr>
      <w:r>
        <w:rPr>
          <w:rFonts w:ascii="Times New Roman"/>
          <w:b w:val="false"/>
          <w:i w:val="false"/>
          <w:color w:val="000000"/>
          <w:sz w:val="28"/>
        </w:rPr>
        <w:t>843420000                                                 513220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841810910 Оборудование технологическое для торговли,      515111</w:t>
      </w:r>
    </w:p>
    <w:p>
      <w:pPr>
        <w:spacing w:after="0"/>
        <w:ind w:left="0"/>
        <w:jc w:val="both"/>
      </w:pPr>
      <w:r>
        <w:rPr>
          <w:rFonts w:ascii="Times New Roman"/>
          <w:b w:val="false"/>
          <w:i w:val="false"/>
          <w:color w:val="000000"/>
          <w:sz w:val="28"/>
        </w:rPr>
        <w:t>841830910 общественного питания и пищеблоков:             515112</w:t>
      </w:r>
    </w:p>
    <w:p>
      <w:pPr>
        <w:spacing w:after="0"/>
        <w:ind w:left="0"/>
        <w:jc w:val="both"/>
      </w:pPr>
      <w:r>
        <w:rPr>
          <w:rFonts w:ascii="Times New Roman"/>
          <w:b w:val="false"/>
          <w:i w:val="false"/>
          <w:color w:val="000000"/>
          <w:sz w:val="28"/>
        </w:rPr>
        <w:t>841830990 - шкафы и камеры холодильные;</w:t>
      </w:r>
    </w:p>
    <w:p>
      <w:pPr>
        <w:spacing w:after="0"/>
        <w:ind w:left="0"/>
        <w:jc w:val="both"/>
      </w:pPr>
      <w:r>
        <w:rPr>
          <w:rFonts w:ascii="Times New Roman"/>
          <w:b w:val="false"/>
          <w:i w:val="false"/>
          <w:color w:val="000000"/>
          <w:sz w:val="28"/>
        </w:rPr>
        <w:t>841840990</w:t>
      </w:r>
    </w:p>
    <w:p>
      <w:pPr>
        <w:spacing w:after="0"/>
        <w:ind w:left="0"/>
        <w:jc w:val="both"/>
      </w:pPr>
      <w:r>
        <w:rPr>
          <w:rFonts w:ascii="Times New Roman"/>
          <w:b w:val="false"/>
          <w:i w:val="false"/>
          <w:color w:val="000000"/>
          <w:sz w:val="28"/>
        </w:rPr>
        <w:t>841850110 - холодильные или морозильные витрины, прилавки;515113</w:t>
      </w:r>
    </w:p>
    <w:p>
      <w:pPr>
        <w:spacing w:after="0"/>
        <w:ind w:left="0"/>
        <w:jc w:val="both"/>
      </w:pPr>
      <w:r>
        <w:rPr>
          <w:rFonts w:ascii="Times New Roman"/>
          <w:b w:val="false"/>
          <w:i w:val="false"/>
          <w:color w:val="000000"/>
          <w:sz w:val="28"/>
        </w:rPr>
        <w:t>841850190                                                 515114</w:t>
      </w:r>
    </w:p>
    <w:p>
      <w:pPr>
        <w:spacing w:after="0"/>
        <w:ind w:left="0"/>
        <w:jc w:val="both"/>
      </w:pPr>
      <w:r>
        <w:rPr>
          <w:rFonts w:ascii="Times New Roman"/>
          <w:b w:val="false"/>
          <w:i w:val="false"/>
          <w:color w:val="000000"/>
          <w:sz w:val="28"/>
        </w:rPr>
        <w:t>851410100 - печи хлебопекарные и кондитерские,            515122</w:t>
      </w:r>
    </w:p>
    <w:p>
      <w:pPr>
        <w:spacing w:after="0"/>
        <w:ind w:left="0"/>
        <w:jc w:val="both"/>
      </w:pPr>
      <w:r>
        <w:rPr>
          <w:rFonts w:ascii="Times New Roman"/>
          <w:b w:val="false"/>
          <w:i w:val="false"/>
          <w:color w:val="000000"/>
          <w:sz w:val="28"/>
        </w:rPr>
        <w:t>            электроплиты, мармиты,</w:t>
      </w:r>
    </w:p>
    <w:p>
      <w:pPr>
        <w:spacing w:after="0"/>
        <w:ind w:left="0"/>
        <w:jc w:val="both"/>
      </w:pPr>
      <w:r>
        <w:rPr>
          <w:rFonts w:ascii="Times New Roman"/>
          <w:b w:val="false"/>
          <w:i w:val="false"/>
          <w:color w:val="000000"/>
          <w:sz w:val="28"/>
        </w:rPr>
        <w:t>841720100   электрокотлы варочные                         515124</w:t>
      </w:r>
    </w:p>
    <w:p>
      <w:pPr>
        <w:spacing w:after="0"/>
        <w:ind w:left="0"/>
        <w:jc w:val="both"/>
      </w:pPr>
      <w:r>
        <w:rPr>
          <w:rFonts w:ascii="Times New Roman"/>
          <w:b w:val="false"/>
          <w:i w:val="false"/>
          <w:color w:val="000000"/>
          <w:sz w:val="28"/>
        </w:rPr>
        <w:t>851660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515123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851610110 Электроводонагревательные приборы               515125</w:t>
      </w:r>
    </w:p>
    <w:p>
      <w:pPr>
        <w:spacing w:after="0"/>
        <w:ind w:left="0"/>
        <w:jc w:val="both"/>
      </w:pPr>
      <w:r>
        <w:rPr>
          <w:rFonts w:ascii="Times New Roman"/>
          <w:b w:val="false"/>
          <w:i w:val="false"/>
          <w:color w:val="000000"/>
          <w:sz w:val="28"/>
        </w:rPr>
        <w:t>851610190                                                 515126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850940000 Измельчители пищевых продуктов, миксеры,        515132</w:t>
      </w:r>
    </w:p>
    <w:p>
      <w:pPr>
        <w:spacing w:after="0"/>
        <w:ind w:left="0"/>
        <w:jc w:val="both"/>
      </w:pPr>
      <w:r>
        <w:rPr>
          <w:rFonts w:ascii="Times New Roman"/>
          <w:b w:val="false"/>
          <w:i w:val="false"/>
          <w:color w:val="000000"/>
          <w:sz w:val="28"/>
        </w:rPr>
        <w:t>          соковыжималки для овощей и фруктов              515730</w:t>
      </w:r>
    </w:p>
    <w:p>
      <w:pPr>
        <w:spacing w:after="0"/>
        <w:ind w:left="0"/>
        <w:jc w:val="both"/>
      </w:pPr>
      <w:r>
        <w:rPr>
          <w:rFonts w:ascii="Times New Roman"/>
          <w:b w:val="false"/>
          <w:i w:val="false"/>
          <w:color w:val="000000"/>
          <w:sz w:val="28"/>
        </w:rPr>
        <w:t>                                                          515134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842230000 Приборы для охлаждения и газирования напитков   515115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842219000 Машины посудомоечные и сушильные                515151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843780000 Оборудование технологическое для мукомольной    514200</w:t>
      </w:r>
    </w:p>
    <w:p>
      <w:pPr>
        <w:spacing w:after="0"/>
        <w:ind w:left="0"/>
        <w:jc w:val="both"/>
      </w:pPr>
      <w:r>
        <w:rPr>
          <w:rFonts w:ascii="Times New Roman"/>
          <w:b w:val="false"/>
          <w:i w:val="false"/>
          <w:color w:val="000000"/>
          <w:sz w:val="28"/>
        </w:rPr>
        <w:t>          промышленности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субпозиции (первых</w:t>
      </w:r>
    </w:p>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ДОРОЖНЫЕ МАШИНЫ</w:t>
      </w:r>
    </w:p>
    <w:p>
      <w:pPr>
        <w:spacing w:after="0"/>
        <w:ind w:left="0"/>
        <w:jc w:val="both"/>
      </w:pPr>
      <w:r>
        <w:rPr>
          <w:rFonts w:ascii="Times New Roman"/>
          <w:b w:val="false"/>
          <w:i w:val="false"/>
          <w:color w:val="000000"/>
          <w:sz w:val="28"/>
        </w:rPr>
        <w:t>        (включены согласно ст.12 Закона Республики Казахстан</w:t>
      </w:r>
    </w:p>
    <w:p>
      <w:pPr>
        <w:spacing w:after="0"/>
        <w:ind w:left="0"/>
        <w:jc w:val="both"/>
      </w:pPr>
      <w:r>
        <w:rPr>
          <w:rFonts w:ascii="Times New Roman"/>
          <w:b w:val="false"/>
          <w:i w:val="false"/>
          <w:color w:val="000000"/>
          <w:sz w:val="28"/>
        </w:rPr>
        <w:t>                         "Об охране труда")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TH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842911000   Бульдозеры самоходные с неповоротным и        481200</w:t>
      </w:r>
    </w:p>
    <w:p>
      <w:pPr>
        <w:spacing w:after="0"/>
        <w:ind w:left="0"/>
        <w:jc w:val="both"/>
      </w:pPr>
      <w:r>
        <w:rPr>
          <w:rFonts w:ascii="Times New Roman"/>
          <w:b w:val="false"/>
          <w:i w:val="false"/>
          <w:color w:val="000000"/>
          <w:sz w:val="28"/>
        </w:rPr>
        <w:t>            поворотным отвалом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842930000   Скреперы                                      481300</w:t>
      </w:r>
    </w:p>
    <w:p>
      <w:pPr>
        <w:spacing w:after="0"/>
        <w:ind w:left="0"/>
        <w:jc w:val="both"/>
      </w:pPr>
      <w:r>
        <w:rPr>
          <w:rFonts w:ascii="Times New Roman"/>
          <w:b w:val="false"/>
          <w:i w:val="false"/>
          <w:color w:val="000000"/>
          <w:sz w:val="28"/>
        </w:rPr>
        <w:t>843062000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870590900   Автомобили для уборки дорог, поливочные       485310</w:t>
      </w:r>
    </w:p>
    <w:p>
      <w:pPr>
        <w:spacing w:after="0"/>
        <w:ind w:left="0"/>
        <w:jc w:val="both"/>
      </w:pPr>
      <w:r>
        <w:rPr>
          <w:rFonts w:ascii="Times New Roman"/>
          <w:b w:val="false"/>
          <w:i w:val="false"/>
          <w:color w:val="000000"/>
          <w:sz w:val="28"/>
        </w:rPr>
        <w:t>            машины                                        485334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ЭЛЕКТРОИЗОЛЯЦИОННЫЕ МАТЕРИАЛЫ</w:t>
      </w:r>
    </w:p>
    <w:p>
      <w:pPr>
        <w:spacing w:after="0"/>
        <w:ind w:left="0"/>
        <w:jc w:val="both"/>
      </w:pPr>
      <w:r>
        <w:rPr>
          <w:rFonts w:ascii="Times New Roman"/>
          <w:b w:val="false"/>
          <w:i w:val="false"/>
          <w:color w:val="000000"/>
          <w:sz w:val="28"/>
        </w:rPr>
        <w:t>      (включены согласно ст.6; 12 Закона Республики Казахстан</w:t>
      </w:r>
    </w:p>
    <w:p>
      <w:pPr>
        <w:spacing w:after="0"/>
        <w:ind w:left="0"/>
        <w:jc w:val="both"/>
      </w:pPr>
      <w:r>
        <w:rPr>
          <w:rFonts w:ascii="Times New Roman"/>
          <w:b w:val="false"/>
          <w:i w:val="false"/>
          <w:color w:val="000000"/>
          <w:sz w:val="28"/>
        </w:rPr>
        <w:t>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TH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854690900   Изоляторы электрические:                  349110-349111</w:t>
      </w:r>
    </w:p>
    <w:p>
      <w:pPr>
        <w:spacing w:after="0"/>
        <w:ind w:left="0"/>
        <w:jc w:val="both"/>
      </w:pPr>
      <w:r>
        <w:rPr>
          <w:rFonts w:ascii="Times New Roman"/>
          <w:b w:val="false"/>
          <w:i w:val="false"/>
          <w:color w:val="000000"/>
          <w:sz w:val="28"/>
        </w:rPr>
        <w:t>            - из слоистых материалов;                 225612-225613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854690900   - слюдосодержащие;                            349151</w:t>
      </w:r>
    </w:p>
    <w:p>
      <w:pPr>
        <w:spacing w:after="0"/>
        <w:ind w:left="0"/>
        <w:jc w:val="both"/>
      </w:pPr>
      <w:r>
        <w:rPr>
          <w:rFonts w:ascii="Times New Roman"/>
          <w:b w:val="false"/>
          <w:i w:val="false"/>
          <w:color w:val="000000"/>
          <w:sz w:val="28"/>
        </w:rPr>
        <w:t>                                                          349156</w:t>
      </w:r>
    </w:p>
    <w:p>
      <w:pPr>
        <w:spacing w:after="0"/>
        <w:ind w:left="0"/>
        <w:jc w:val="both"/>
      </w:pPr>
      <w:r>
        <w:rPr>
          <w:rFonts w:ascii="Times New Roman"/>
          <w:b w:val="false"/>
          <w:i w:val="false"/>
          <w:color w:val="000000"/>
          <w:sz w:val="28"/>
        </w:rPr>
        <w:t>                                                          349220</w:t>
      </w:r>
    </w:p>
    <w:p>
      <w:pPr>
        <w:spacing w:after="0"/>
        <w:ind w:left="0"/>
        <w:jc w:val="both"/>
      </w:pPr>
      <w:r>
        <w:rPr>
          <w:rFonts w:ascii="Times New Roman"/>
          <w:b w:val="false"/>
          <w:i w:val="false"/>
          <w:color w:val="000000"/>
          <w:sz w:val="28"/>
        </w:rPr>
        <w:t>                                                          349230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854690100   - из пластмасс;                               229642</w:t>
      </w:r>
    </w:p>
    <w:p>
      <w:pPr>
        <w:spacing w:after="0"/>
        <w:ind w:left="0"/>
        <w:jc w:val="both"/>
      </w:pPr>
      <w:r>
        <w:rPr>
          <w:rFonts w:ascii="Times New Roman"/>
          <w:b w:val="false"/>
          <w:i w:val="false"/>
          <w:color w:val="000000"/>
          <w:sz w:val="28"/>
        </w:rPr>
        <w:t>                                                          349140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854690900   - пленкосодержащие;                           349200</w:t>
      </w:r>
    </w:p>
    <w:p>
      <w:pPr>
        <w:spacing w:after="0"/>
        <w:ind w:left="0"/>
        <w:jc w:val="both"/>
      </w:pPr>
      <w:r>
        <w:rPr>
          <w:rFonts w:ascii="Times New Roman"/>
          <w:b w:val="false"/>
          <w:i w:val="false"/>
          <w:color w:val="000000"/>
          <w:sz w:val="28"/>
        </w:rPr>
        <w:t>                                                          349152</w:t>
      </w:r>
    </w:p>
    <w:p>
      <w:pPr>
        <w:spacing w:after="0"/>
        <w:ind w:left="0"/>
        <w:jc w:val="both"/>
      </w:pPr>
      <w:r>
        <w:rPr>
          <w:rFonts w:ascii="Times New Roman"/>
          <w:b w:val="false"/>
          <w:i w:val="false"/>
          <w:color w:val="000000"/>
          <w:sz w:val="28"/>
        </w:rPr>
        <w:t>                                                          349154</w:t>
      </w:r>
    </w:p>
    <w:p>
      <w:pPr>
        <w:spacing w:after="0"/>
        <w:ind w:left="0"/>
        <w:jc w:val="both"/>
      </w:pPr>
      <w:r>
        <w:rPr>
          <w:rFonts w:ascii="Times New Roman"/>
          <w:b w:val="false"/>
          <w:i w:val="false"/>
          <w:color w:val="000000"/>
          <w:sz w:val="28"/>
        </w:rPr>
        <w:t>                                                          349155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854620100   - керамические фольгированные;                349119</w:t>
      </w:r>
    </w:p>
    <w:p>
      <w:pPr>
        <w:spacing w:after="0"/>
        <w:ind w:left="0"/>
        <w:jc w:val="both"/>
      </w:pPr>
      <w:r>
        <w:rPr>
          <w:rFonts w:ascii="Times New Roman"/>
          <w:b w:val="false"/>
          <w:i w:val="false"/>
          <w:color w:val="000000"/>
          <w:sz w:val="28"/>
        </w:rPr>
        <w:t>                                                          229613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КАБЕЛЬНАЯ ПРОДУКЦИЯ</w:t>
      </w:r>
    </w:p>
    <w:p>
      <w:pPr>
        <w:spacing w:after="0"/>
        <w:ind w:left="0"/>
        <w:jc w:val="both"/>
      </w:pPr>
      <w:r>
        <w:rPr>
          <w:rFonts w:ascii="Times New Roman"/>
          <w:b w:val="false"/>
          <w:i w:val="false"/>
          <w:color w:val="000000"/>
          <w:sz w:val="28"/>
        </w:rPr>
        <w:t>       (включена согласно ст. 12 Закона Республики Казахстан</w:t>
      </w:r>
    </w:p>
    <w:p>
      <w:pPr>
        <w:spacing w:after="0"/>
        <w:ind w:left="0"/>
        <w:jc w:val="both"/>
      </w:pPr>
      <w:r>
        <w:rPr>
          <w:rFonts w:ascii="Times New Roman"/>
          <w:b w:val="false"/>
          <w:i w:val="false"/>
          <w:color w:val="000000"/>
          <w:sz w:val="28"/>
        </w:rPr>
        <w:t>                         "Об охране труда")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854451000   Провода изолированные, кабели на             346886</w:t>
      </w:r>
    </w:p>
    <w:p>
      <w:pPr>
        <w:spacing w:after="0"/>
        <w:ind w:left="0"/>
        <w:jc w:val="both"/>
      </w:pPr>
      <w:r>
        <w:rPr>
          <w:rFonts w:ascii="Times New Roman"/>
          <w:b w:val="false"/>
          <w:i w:val="false"/>
          <w:color w:val="000000"/>
          <w:sz w:val="28"/>
        </w:rPr>
        <w:t>854459800   напряжение до 1 кВ                           352100</w:t>
      </w:r>
    </w:p>
    <w:p>
      <w:pPr>
        <w:spacing w:after="0"/>
        <w:ind w:left="0"/>
        <w:jc w:val="both"/>
      </w:pPr>
      <w:r>
        <w:rPr>
          <w:rFonts w:ascii="Times New Roman"/>
          <w:b w:val="false"/>
          <w:i w:val="false"/>
          <w:color w:val="000000"/>
          <w:sz w:val="28"/>
        </w:rPr>
        <w:t>                                                         352200</w:t>
      </w:r>
    </w:p>
    <w:p>
      <w:pPr>
        <w:spacing w:after="0"/>
        <w:ind w:left="0"/>
        <w:jc w:val="both"/>
      </w:pPr>
      <w:r>
        <w:rPr>
          <w:rFonts w:ascii="Times New Roman"/>
          <w:b w:val="false"/>
          <w:i w:val="false"/>
          <w:color w:val="000000"/>
          <w:sz w:val="28"/>
        </w:rPr>
        <w:t>                                                         354000</w:t>
      </w:r>
    </w:p>
    <w:p>
      <w:pPr>
        <w:spacing w:after="0"/>
        <w:ind w:left="0"/>
        <w:jc w:val="both"/>
      </w:pPr>
      <w:r>
        <w:rPr>
          <w:rFonts w:ascii="Times New Roman"/>
          <w:b w:val="false"/>
          <w:i w:val="false"/>
          <w:color w:val="000000"/>
          <w:sz w:val="28"/>
        </w:rPr>
        <w:t>                                                         355000</w:t>
      </w:r>
    </w:p>
    <w:p>
      <w:pPr>
        <w:spacing w:after="0"/>
        <w:ind w:left="0"/>
        <w:jc w:val="both"/>
      </w:pPr>
      <w:r>
        <w:rPr>
          <w:rFonts w:ascii="Times New Roman"/>
          <w:b w:val="false"/>
          <w:i w:val="false"/>
          <w:color w:val="000000"/>
          <w:sz w:val="28"/>
        </w:rPr>
        <w:t>                                                         352000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854460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Провода изолированные, кабели на напряжение  353100</w:t>
      </w:r>
    </w:p>
    <w:p>
      <w:pPr>
        <w:spacing w:after="0"/>
        <w:ind w:left="0"/>
        <w:jc w:val="both"/>
      </w:pPr>
      <w:r>
        <w:rPr>
          <w:rFonts w:ascii="Times New Roman"/>
          <w:b w:val="false"/>
          <w:i w:val="false"/>
          <w:color w:val="000000"/>
          <w:sz w:val="28"/>
        </w:rPr>
        <w:t>            1 кВ и свыше                                 353300</w:t>
      </w:r>
    </w:p>
    <w:p>
      <w:pPr>
        <w:spacing w:after="0"/>
        <w:ind w:left="0"/>
        <w:jc w:val="both"/>
      </w:pPr>
      <w:r>
        <w:rPr>
          <w:rFonts w:ascii="Times New Roman"/>
          <w:b w:val="false"/>
          <w:i w:val="false"/>
          <w:color w:val="000000"/>
          <w:sz w:val="28"/>
        </w:rPr>
        <w:t>                                                         353500</w:t>
      </w:r>
    </w:p>
    <w:p>
      <w:pPr>
        <w:spacing w:after="0"/>
        <w:ind w:left="0"/>
        <w:jc w:val="both"/>
      </w:pPr>
      <w:r>
        <w:rPr>
          <w:rFonts w:ascii="Times New Roman"/>
          <w:b w:val="false"/>
          <w:i w:val="false"/>
          <w:color w:val="000000"/>
          <w:sz w:val="28"/>
        </w:rPr>
        <w:t>                                                         353600</w:t>
      </w:r>
    </w:p>
    <w:p>
      <w:pPr>
        <w:spacing w:after="0"/>
        <w:ind w:left="0"/>
        <w:jc w:val="both"/>
      </w:pPr>
      <w:r>
        <w:rPr>
          <w:rFonts w:ascii="Times New Roman"/>
          <w:b w:val="false"/>
          <w:i w:val="false"/>
          <w:color w:val="000000"/>
          <w:sz w:val="28"/>
        </w:rPr>
        <w:t>                                                         353700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760511000   Кабели без электрической изоляции (провода   351000</w:t>
      </w:r>
    </w:p>
    <w:p>
      <w:pPr>
        <w:spacing w:after="0"/>
        <w:ind w:left="0"/>
        <w:jc w:val="both"/>
      </w:pPr>
      <w:r>
        <w:rPr>
          <w:rFonts w:ascii="Times New Roman"/>
          <w:b w:val="false"/>
          <w:i w:val="false"/>
          <w:color w:val="000000"/>
          <w:sz w:val="28"/>
        </w:rPr>
        <w:t>760519000   неизолированные)</w:t>
      </w:r>
    </w:p>
    <w:p>
      <w:pPr>
        <w:spacing w:after="0"/>
        <w:ind w:left="0"/>
        <w:jc w:val="both"/>
      </w:pPr>
      <w:r>
        <w:rPr>
          <w:rFonts w:ascii="Times New Roman"/>
          <w:b w:val="false"/>
          <w:i w:val="false"/>
          <w:color w:val="000000"/>
          <w:sz w:val="28"/>
        </w:rPr>
        <w:t>741300910</w:t>
      </w:r>
    </w:p>
    <w:p>
      <w:pPr>
        <w:spacing w:after="0"/>
        <w:ind w:left="0"/>
        <w:jc w:val="both"/>
      </w:pPr>
      <w:r>
        <w:rPr>
          <w:rFonts w:ascii="Times New Roman"/>
          <w:b w:val="false"/>
          <w:i w:val="false"/>
          <w:color w:val="000000"/>
          <w:sz w:val="28"/>
        </w:rPr>
        <w:t>741300990</w:t>
      </w:r>
    </w:p>
    <w:p>
      <w:pPr>
        <w:spacing w:after="0"/>
        <w:ind w:left="0"/>
        <w:jc w:val="both"/>
      </w:pPr>
      <w:r>
        <w:rPr>
          <w:rFonts w:ascii="Times New Roman"/>
          <w:b w:val="false"/>
          <w:i w:val="false"/>
          <w:color w:val="000000"/>
          <w:sz w:val="28"/>
        </w:rPr>
        <w:t>740811000</w:t>
      </w:r>
    </w:p>
    <w:p>
      <w:pPr>
        <w:spacing w:after="0"/>
        <w:ind w:left="0"/>
        <w:jc w:val="both"/>
      </w:pPr>
      <w:r>
        <w:rPr>
          <w:rFonts w:ascii="Times New Roman"/>
          <w:b w:val="false"/>
          <w:i w:val="false"/>
          <w:color w:val="000000"/>
          <w:sz w:val="28"/>
        </w:rPr>
        <w:t>740819100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740811000  Провода неизолированные контактные            351300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854420000  Кабели управления, контроля, сигнализации,    356100</w:t>
      </w:r>
    </w:p>
    <w:p>
      <w:pPr>
        <w:spacing w:after="0"/>
        <w:ind w:left="0"/>
        <w:jc w:val="both"/>
      </w:pPr>
      <w:r>
        <w:rPr>
          <w:rFonts w:ascii="Times New Roman"/>
          <w:b w:val="false"/>
          <w:i w:val="false"/>
          <w:color w:val="000000"/>
          <w:sz w:val="28"/>
        </w:rPr>
        <w:t>854441100  телефонной связи:                             356300</w:t>
      </w:r>
    </w:p>
    <w:p>
      <w:pPr>
        <w:spacing w:after="0"/>
        <w:ind w:left="0"/>
        <w:jc w:val="both"/>
      </w:pPr>
      <w:r>
        <w:rPr>
          <w:rFonts w:ascii="Times New Roman"/>
          <w:b w:val="false"/>
          <w:i w:val="false"/>
          <w:color w:val="000000"/>
          <w:sz w:val="28"/>
        </w:rPr>
        <w:t>854441900                                                356500</w:t>
      </w:r>
    </w:p>
    <w:p>
      <w:pPr>
        <w:spacing w:after="0"/>
        <w:ind w:left="0"/>
        <w:jc w:val="both"/>
      </w:pPr>
      <w:r>
        <w:rPr>
          <w:rFonts w:ascii="Times New Roman"/>
          <w:b w:val="false"/>
          <w:i w:val="false"/>
          <w:color w:val="000000"/>
          <w:sz w:val="28"/>
        </w:rPr>
        <w:t>854449200                                                357200</w:t>
      </w:r>
    </w:p>
    <w:p>
      <w:pPr>
        <w:spacing w:after="0"/>
        <w:ind w:left="0"/>
        <w:jc w:val="both"/>
      </w:pPr>
      <w:r>
        <w:rPr>
          <w:rFonts w:ascii="Times New Roman"/>
          <w:b w:val="false"/>
          <w:i w:val="false"/>
          <w:color w:val="000000"/>
          <w:sz w:val="28"/>
        </w:rPr>
        <w:t>854449800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субпозиции (первых</w:t>
      </w:r>
    </w:p>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ЭЛЕКТРОТЕХНИЧЕСКИЕ, РАДИОТЕХНИЧЕСКИЕ,</w:t>
      </w:r>
    </w:p>
    <w:p>
      <w:pPr>
        <w:spacing w:after="0"/>
        <w:ind w:left="0"/>
        <w:jc w:val="both"/>
      </w:pPr>
      <w:r>
        <w:rPr>
          <w:rFonts w:ascii="Times New Roman"/>
          <w:b w:val="false"/>
          <w:i w:val="false"/>
          <w:color w:val="000000"/>
          <w:sz w:val="28"/>
        </w:rPr>
        <w:t>                        ЭЛЕКТРОННЫЕ ИЗДЕЛИЯ</w:t>
      </w:r>
    </w:p>
    <w:p>
      <w:pPr>
        <w:spacing w:after="0"/>
        <w:ind w:left="0"/>
        <w:jc w:val="both"/>
      </w:pPr>
      <w:r>
        <w:rPr>
          <w:rFonts w:ascii="Times New Roman"/>
          <w:b w:val="false"/>
          <w:i w:val="false"/>
          <w:color w:val="000000"/>
          <w:sz w:val="28"/>
        </w:rPr>
        <w:t>      (включены согласно ст.6; 12 Закона Республики Казахстан</w:t>
      </w:r>
    </w:p>
    <w:p>
      <w:pPr>
        <w:spacing w:after="0"/>
        <w:ind w:left="0"/>
        <w:jc w:val="both"/>
      </w:pPr>
      <w:r>
        <w:rPr>
          <w:rFonts w:ascii="Times New Roman"/>
          <w:b w:val="false"/>
          <w:i w:val="false"/>
          <w:color w:val="000000"/>
          <w:sz w:val="28"/>
        </w:rPr>
        <w:t>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841821100   Холодильники и морозильники бытовые       515110; 515111</w:t>
      </w:r>
    </w:p>
    <w:p>
      <w:pPr>
        <w:spacing w:after="0"/>
        <w:ind w:left="0"/>
        <w:jc w:val="both"/>
      </w:pPr>
      <w:r>
        <w:rPr>
          <w:rFonts w:ascii="Times New Roman"/>
          <w:b w:val="false"/>
          <w:i w:val="false"/>
          <w:color w:val="000000"/>
          <w:sz w:val="28"/>
        </w:rPr>
        <w:t>841821510                                             515115</w:t>
      </w:r>
    </w:p>
    <w:p>
      <w:pPr>
        <w:spacing w:after="0"/>
        <w:ind w:left="0"/>
        <w:jc w:val="both"/>
      </w:pPr>
      <w:r>
        <w:rPr>
          <w:rFonts w:ascii="Times New Roman"/>
          <w:b w:val="false"/>
          <w:i w:val="false"/>
          <w:color w:val="000000"/>
          <w:sz w:val="28"/>
        </w:rPr>
        <w:t>841821910                                             515620</w:t>
      </w:r>
    </w:p>
    <w:p>
      <w:pPr>
        <w:spacing w:after="0"/>
        <w:ind w:left="0"/>
        <w:jc w:val="both"/>
      </w:pPr>
      <w:r>
        <w:rPr>
          <w:rFonts w:ascii="Times New Roman"/>
          <w:b w:val="false"/>
          <w:i w:val="false"/>
          <w:color w:val="000000"/>
          <w:sz w:val="28"/>
        </w:rPr>
        <w:t>841821990</w:t>
      </w:r>
    </w:p>
    <w:p>
      <w:pPr>
        <w:spacing w:after="0"/>
        <w:ind w:left="0"/>
        <w:jc w:val="both"/>
      </w:pPr>
      <w:r>
        <w:rPr>
          <w:rFonts w:ascii="Times New Roman"/>
          <w:b w:val="false"/>
          <w:i w:val="false"/>
          <w:color w:val="000000"/>
          <w:sz w:val="28"/>
        </w:rPr>
        <w:t>841822000</w:t>
      </w:r>
    </w:p>
    <w:p>
      <w:pPr>
        <w:spacing w:after="0"/>
        <w:ind w:left="0"/>
        <w:jc w:val="both"/>
      </w:pPr>
      <w:r>
        <w:rPr>
          <w:rFonts w:ascii="Times New Roman"/>
          <w:b w:val="false"/>
          <w:i w:val="false"/>
          <w:color w:val="000000"/>
          <w:sz w:val="28"/>
        </w:rPr>
        <w:t>841829000</w:t>
      </w:r>
    </w:p>
    <w:p>
      <w:pPr>
        <w:spacing w:after="0"/>
        <w:ind w:left="0"/>
        <w:jc w:val="both"/>
      </w:pPr>
      <w:r>
        <w:rPr>
          <w:rFonts w:ascii="Times New Roman"/>
          <w:b w:val="false"/>
          <w:i w:val="false"/>
          <w:color w:val="000000"/>
          <w:sz w:val="28"/>
        </w:rPr>
        <w:t>841830910</w:t>
      </w:r>
    </w:p>
    <w:p>
      <w:pPr>
        <w:spacing w:after="0"/>
        <w:ind w:left="0"/>
        <w:jc w:val="both"/>
      </w:pPr>
      <w:r>
        <w:rPr>
          <w:rFonts w:ascii="Times New Roman"/>
          <w:b w:val="false"/>
          <w:i w:val="false"/>
          <w:color w:val="000000"/>
          <w:sz w:val="28"/>
        </w:rPr>
        <w:t>841830990</w:t>
      </w:r>
    </w:p>
    <w:p>
      <w:pPr>
        <w:spacing w:after="0"/>
        <w:ind w:left="0"/>
        <w:jc w:val="both"/>
      </w:pPr>
      <w:r>
        <w:rPr>
          <w:rFonts w:ascii="Times New Roman"/>
          <w:b w:val="false"/>
          <w:i w:val="false"/>
          <w:color w:val="000000"/>
          <w:sz w:val="28"/>
        </w:rPr>
        <w:t>841840910</w:t>
      </w:r>
    </w:p>
    <w:p>
      <w:pPr>
        <w:spacing w:after="0"/>
        <w:ind w:left="0"/>
        <w:jc w:val="both"/>
      </w:pPr>
      <w:r>
        <w:rPr>
          <w:rFonts w:ascii="Times New Roman"/>
          <w:b w:val="false"/>
          <w:i w:val="false"/>
          <w:color w:val="000000"/>
          <w:sz w:val="28"/>
        </w:rPr>
        <w:t>841840990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851610900   Электробытовые приборы для приготовления  515520</w:t>
      </w:r>
    </w:p>
    <w:p>
      <w:pPr>
        <w:spacing w:after="0"/>
        <w:ind w:left="0"/>
        <w:jc w:val="both"/>
      </w:pPr>
      <w:r>
        <w:rPr>
          <w:rFonts w:ascii="Times New Roman"/>
          <w:b w:val="false"/>
          <w:i w:val="false"/>
          <w:color w:val="000000"/>
          <w:sz w:val="28"/>
        </w:rPr>
        <w:t>            пищи:</w:t>
      </w:r>
    </w:p>
    <w:p>
      <w:pPr>
        <w:spacing w:after="0"/>
        <w:ind w:left="0"/>
        <w:jc w:val="both"/>
      </w:pPr>
      <w:r>
        <w:rPr>
          <w:rFonts w:ascii="Times New Roman"/>
          <w:b w:val="false"/>
          <w:i w:val="false"/>
          <w:color w:val="000000"/>
          <w:sz w:val="28"/>
        </w:rPr>
        <w:t>851650000   - чайники, кофеварки, яйцеварки;          346811-346818</w:t>
      </w:r>
    </w:p>
    <w:p>
      <w:pPr>
        <w:spacing w:after="0"/>
        <w:ind w:left="0"/>
        <w:jc w:val="both"/>
      </w:pPr>
      <w:r>
        <w:rPr>
          <w:rFonts w:ascii="Times New Roman"/>
          <w:b w:val="false"/>
          <w:i w:val="false"/>
          <w:color w:val="000000"/>
          <w:sz w:val="28"/>
        </w:rPr>
        <w:t>851660100   - электрокипятильники;                    346821-346826</w:t>
      </w:r>
    </w:p>
    <w:p>
      <w:pPr>
        <w:spacing w:after="0"/>
        <w:ind w:left="0"/>
        <w:jc w:val="both"/>
      </w:pPr>
      <w:r>
        <w:rPr>
          <w:rFonts w:ascii="Times New Roman"/>
          <w:b w:val="false"/>
          <w:i w:val="false"/>
          <w:color w:val="000000"/>
          <w:sz w:val="28"/>
        </w:rPr>
        <w:t>851660700   - электроплиты, мармиты, жаровни;         346830</w:t>
      </w:r>
    </w:p>
    <w:p>
      <w:pPr>
        <w:spacing w:after="0"/>
        <w:ind w:left="0"/>
        <w:jc w:val="both"/>
      </w:pPr>
      <w:r>
        <w:rPr>
          <w:rFonts w:ascii="Times New Roman"/>
          <w:b w:val="false"/>
          <w:i w:val="false"/>
          <w:color w:val="000000"/>
          <w:sz w:val="28"/>
        </w:rPr>
        <w:t>            - жарочные шкафы, электрогрили;           346843</w:t>
      </w:r>
    </w:p>
    <w:p>
      <w:pPr>
        <w:spacing w:after="0"/>
        <w:ind w:left="0"/>
        <w:jc w:val="both"/>
      </w:pPr>
      <w:r>
        <w:rPr>
          <w:rFonts w:ascii="Times New Roman"/>
          <w:b w:val="false"/>
          <w:i w:val="false"/>
          <w:color w:val="000000"/>
          <w:sz w:val="28"/>
        </w:rPr>
        <w:t>851660800   - тостеры, ростеры, вафельницы;           346844-346846</w:t>
      </w:r>
    </w:p>
    <w:p>
      <w:pPr>
        <w:spacing w:after="0"/>
        <w:ind w:left="0"/>
        <w:jc w:val="both"/>
      </w:pPr>
      <w:r>
        <w:rPr>
          <w:rFonts w:ascii="Times New Roman"/>
          <w:b w:val="false"/>
          <w:i w:val="false"/>
          <w:color w:val="000000"/>
          <w:sz w:val="28"/>
        </w:rPr>
        <w:t>851671000   - электросковороды, фритюрницы;</w:t>
      </w:r>
    </w:p>
    <w:p>
      <w:pPr>
        <w:spacing w:after="0"/>
        <w:ind w:left="0"/>
        <w:jc w:val="both"/>
      </w:pPr>
      <w:r>
        <w:rPr>
          <w:rFonts w:ascii="Times New Roman"/>
          <w:b w:val="false"/>
          <w:i w:val="false"/>
          <w:color w:val="000000"/>
          <w:sz w:val="28"/>
        </w:rPr>
        <w:t>851672000   - микроволновые печи;</w:t>
      </w:r>
    </w:p>
    <w:p>
      <w:pPr>
        <w:spacing w:after="0"/>
        <w:ind w:left="0"/>
        <w:jc w:val="both"/>
      </w:pPr>
      <w:r>
        <w:rPr>
          <w:rFonts w:ascii="Times New Roman"/>
          <w:b w:val="false"/>
          <w:i w:val="false"/>
          <w:color w:val="000000"/>
          <w:sz w:val="28"/>
        </w:rPr>
        <w:t>851679100</w:t>
      </w:r>
    </w:p>
    <w:p>
      <w:pPr>
        <w:spacing w:after="0"/>
        <w:ind w:left="0"/>
        <w:jc w:val="both"/>
      </w:pPr>
      <w:r>
        <w:rPr>
          <w:rFonts w:ascii="Times New Roman"/>
          <w:b w:val="false"/>
          <w:i w:val="false"/>
          <w:color w:val="000000"/>
          <w:sz w:val="28"/>
        </w:rPr>
        <w:t>851679200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Электробытовые приборы для механизации</w:t>
      </w:r>
    </w:p>
    <w:p>
      <w:pPr>
        <w:spacing w:after="0"/>
        <w:ind w:left="0"/>
        <w:jc w:val="both"/>
      </w:pPr>
      <w:r>
        <w:rPr>
          <w:rFonts w:ascii="Times New Roman"/>
          <w:b w:val="false"/>
          <w:i w:val="false"/>
          <w:color w:val="000000"/>
          <w:sz w:val="28"/>
        </w:rPr>
        <w:t>850930000   кухонных работ:                               515640</w:t>
      </w:r>
    </w:p>
    <w:p>
      <w:pPr>
        <w:spacing w:after="0"/>
        <w:ind w:left="0"/>
        <w:jc w:val="both"/>
      </w:pPr>
      <w:r>
        <w:rPr>
          <w:rFonts w:ascii="Times New Roman"/>
          <w:b w:val="false"/>
          <w:i w:val="false"/>
          <w:color w:val="000000"/>
          <w:sz w:val="28"/>
        </w:rPr>
        <w:t>850940000   - кофемолки; миксеры; взбивалки;</w:t>
      </w:r>
    </w:p>
    <w:p>
      <w:pPr>
        <w:spacing w:after="0"/>
        <w:ind w:left="0"/>
        <w:jc w:val="both"/>
      </w:pPr>
      <w:r>
        <w:rPr>
          <w:rFonts w:ascii="Times New Roman"/>
          <w:b w:val="false"/>
          <w:i w:val="false"/>
          <w:color w:val="000000"/>
          <w:sz w:val="28"/>
        </w:rPr>
        <w:t>850980000   - маслобойки; соковыжималки;</w:t>
      </w:r>
    </w:p>
    <w:p>
      <w:pPr>
        <w:spacing w:after="0"/>
        <w:ind w:left="0"/>
        <w:jc w:val="both"/>
      </w:pPr>
      <w:r>
        <w:rPr>
          <w:rFonts w:ascii="Times New Roman"/>
          <w:b w:val="false"/>
          <w:i w:val="false"/>
          <w:color w:val="000000"/>
          <w:sz w:val="28"/>
        </w:rPr>
        <w:t>            - мясорубки;</w:t>
      </w:r>
    </w:p>
    <w:p>
      <w:pPr>
        <w:spacing w:after="0"/>
        <w:ind w:left="0"/>
        <w:jc w:val="both"/>
      </w:pPr>
      <w:r>
        <w:rPr>
          <w:rFonts w:ascii="Times New Roman"/>
          <w:b w:val="false"/>
          <w:i w:val="false"/>
          <w:color w:val="000000"/>
          <w:sz w:val="28"/>
        </w:rPr>
        <w:t>            - картофелечистки;</w:t>
      </w:r>
    </w:p>
    <w:p>
      <w:pPr>
        <w:spacing w:after="0"/>
        <w:ind w:left="0"/>
        <w:jc w:val="both"/>
      </w:pPr>
      <w:r>
        <w:rPr>
          <w:rFonts w:ascii="Times New Roman"/>
          <w:b w:val="false"/>
          <w:i w:val="false"/>
          <w:color w:val="000000"/>
          <w:sz w:val="28"/>
        </w:rPr>
        <w:t>            - ножеточки;</w:t>
      </w:r>
    </w:p>
    <w:p>
      <w:pPr>
        <w:spacing w:after="0"/>
        <w:ind w:left="0"/>
        <w:jc w:val="both"/>
      </w:pPr>
      <w:r>
        <w:rPr>
          <w:rFonts w:ascii="Times New Roman"/>
          <w:b w:val="false"/>
          <w:i w:val="false"/>
          <w:color w:val="000000"/>
          <w:sz w:val="28"/>
        </w:rPr>
        <w:t>            - электроножи;</w:t>
      </w:r>
    </w:p>
    <w:p>
      <w:pPr>
        <w:spacing w:after="0"/>
        <w:ind w:left="0"/>
        <w:jc w:val="both"/>
      </w:pPr>
      <w:r>
        <w:rPr>
          <w:rFonts w:ascii="Times New Roman"/>
          <w:b w:val="false"/>
          <w:i w:val="false"/>
          <w:color w:val="000000"/>
          <w:sz w:val="28"/>
        </w:rPr>
        <w:t>            - лапшерезки;</w:t>
      </w:r>
    </w:p>
    <w:p>
      <w:pPr>
        <w:spacing w:after="0"/>
        <w:ind w:left="0"/>
        <w:jc w:val="both"/>
      </w:pPr>
      <w:r>
        <w:rPr>
          <w:rFonts w:ascii="Times New Roman"/>
          <w:b w:val="false"/>
          <w:i w:val="false"/>
          <w:color w:val="000000"/>
          <w:sz w:val="28"/>
        </w:rPr>
        <w:t>            - ломтерезки;</w:t>
      </w:r>
    </w:p>
    <w:p>
      <w:pPr>
        <w:spacing w:after="0"/>
        <w:ind w:left="0"/>
        <w:jc w:val="both"/>
      </w:pPr>
      <w:r>
        <w:rPr>
          <w:rFonts w:ascii="Times New Roman"/>
          <w:b w:val="false"/>
          <w:i w:val="false"/>
          <w:color w:val="000000"/>
          <w:sz w:val="28"/>
        </w:rPr>
        <w:t>            - утилизаторы кухонных отходов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842211000   - машины посудомоечные бытовые;</w:t>
      </w:r>
    </w:p>
    <w:p>
      <w:pPr>
        <w:spacing w:after="0"/>
        <w:ind w:left="0"/>
        <w:jc w:val="both"/>
      </w:pPr>
      <w:r>
        <w:rPr>
          <w:rFonts w:ascii="Times New Roman"/>
          <w:b w:val="false"/>
          <w:i w:val="false"/>
          <w:color w:val="000000"/>
          <w:sz w:val="28"/>
        </w:rPr>
        <w:t>842111000   - сепараторы для молока, электрические        515648</w:t>
      </w:r>
    </w:p>
    <w:p>
      <w:pPr>
        <w:spacing w:after="0"/>
        <w:ind w:left="0"/>
        <w:jc w:val="both"/>
      </w:pPr>
      <w:r>
        <w:rPr>
          <w:rFonts w:ascii="Times New Roman"/>
          <w:b w:val="false"/>
          <w:i w:val="false"/>
          <w:color w:val="000000"/>
          <w:sz w:val="28"/>
        </w:rPr>
        <w:t>              мощностью до 1 кВт/ч и производительностью  515938</w:t>
      </w:r>
    </w:p>
    <w:p>
      <w:pPr>
        <w:spacing w:after="0"/>
        <w:ind w:left="0"/>
        <w:jc w:val="both"/>
      </w:pPr>
      <w:r>
        <w:rPr>
          <w:rFonts w:ascii="Times New Roman"/>
          <w:b w:val="false"/>
          <w:i w:val="false"/>
          <w:color w:val="000000"/>
          <w:sz w:val="28"/>
        </w:rPr>
        <w:t>              до 50 л/час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Электробритвы, машинки для стрижки волос,    515651</w:t>
      </w:r>
    </w:p>
    <w:p>
      <w:pPr>
        <w:spacing w:after="0"/>
        <w:ind w:left="0"/>
        <w:jc w:val="both"/>
      </w:pPr>
      <w:r>
        <w:rPr>
          <w:rFonts w:ascii="Times New Roman"/>
          <w:b w:val="false"/>
          <w:i w:val="false"/>
          <w:color w:val="000000"/>
          <w:sz w:val="28"/>
        </w:rPr>
        <w:t>             электроэпиляторы                             515652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850910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Пылесосы и водовсасывающие уборочные     515611; 515613</w:t>
      </w:r>
    </w:p>
    <w:p>
      <w:pPr>
        <w:spacing w:after="0"/>
        <w:ind w:left="0"/>
        <w:jc w:val="both"/>
      </w:pPr>
      <w:r>
        <w:rPr>
          <w:rFonts w:ascii="Times New Roman"/>
          <w:b w:val="false"/>
          <w:i w:val="false"/>
          <w:color w:val="000000"/>
          <w:sz w:val="28"/>
        </w:rPr>
        <w:t>             машины</w:t>
      </w:r>
    </w:p>
    <w:p>
      <w:pPr>
        <w:spacing w:after="0"/>
        <w:ind w:left="0"/>
        <w:jc w:val="both"/>
      </w:pPr>
      <w:r>
        <w:rPr>
          <w:rFonts w:ascii="Times New Roman"/>
          <w:b w:val="false"/>
          <w:i w:val="false"/>
          <w:color w:val="000000"/>
          <w:sz w:val="28"/>
        </w:rPr>
        <w:t>850920000    Полотеры                                     515612</w:t>
      </w:r>
    </w:p>
    <w:p>
      <w:pPr>
        <w:spacing w:after="0"/>
        <w:ind w:left="0"/>
        <w:jc w:val="both"/>
      </w:pPr>
      <w:r>
        <w:rPr>
          <w:rFonts w:ascii="Times New Roman"/>
          <w:b w:val="false"/>
          <w:i w:val="false"/>
          <w:color w:val="000000"/>
          <w:sz w:val="28"/>
        </w:rPr>
        <w:t>845011110    Машины стиральные бытовые, центрифуги для    515630</w:t>
      </w:r>
    </w:p>
    <w:p>
      <w:pPr>
        <w:spacing w:after="0"/>
        <w:ind w:left="0"/>
        <w:jc w:val="both"/>
      </w:pPr>
      <w:r>
        <w:rPr>
          <w:rFonts w:ascii="Times New Roman"/>
          <w:b w:val="false"/>
          <w:i w:val="false"/>
          <w:color w:val="000000"/>
          <w:sz w:val="28"/>
        </w:rPr>
        <w:t>845011190    отжима белья бытовые</w:t>
      </w:r>
    </w:p>
    <w:p>
      <w:pPr>
        <w:spacing w:after="0"/>
        <w:ind w:left="0"/>
        <w:jc w:val="both"/>
      </w:pPr>
      <w:r>
        <w:rPr>
          <w:rFonts w:ascii="Times New Roman"/>
          <w:b w:val="false"/>
          <w:i w:val="false"/>
          <w:color w:val="000000"/>
          <w:sz w:val="28"/>
        </w:rPr>
        <w:t>845012000</w:t>
      </w:r>
    </w:p>
    <w:p>
      <w:pPr>
        <w:spacing w:after="0"/>
        <w:ind w:left="0"/>
        <w:jc w:val="both"/>
      </w:pPr>
      <w:r>
        <w:rPr>
          <w:rFonts w:ascii="Times New Roman"/>
          <w:b w:val="false"/>
          <w:i w:val="false"/>
          <w:color w:val="000000"/>
          <w:sz w:val="28"/>
        </w:rPr>
        <w:t>842112000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851640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Утюги электрические                          515531</w:t>
      </w:r>
    </w:p>
    <w:p>
      <w:pPr>
        <w:spacing w:after="0"/>
        <w:ind w:left="0"/>
        <w:jc w:val="both"/>
      </w:pPr>
      <w:r>
        <w:rPr>
          <w:rFonts w:ascii="Times New Roman"/>
          <w:b w:val="false"/>
          <w:i w:val="false"/>
          <w:color w:val="000000"/>
          <w:sz w:val="28"/>
        </w:rPr>
        <w:t>901910100    Аппараты электрические вибромассажные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851631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Электросушители для волос (фены),            346877</w:t>
      </w:r>
    </w:p>
    <w:p>
      <w:pPr>
        <w:spacing w:after="0"/>
        <w:ind w:left="0"/>
        <w:jc w:val="both"/>
      </w:pPr>
      <w:r>
        <w:rPr>
          <w:rFonts w:ascii="Times New Roman"/>
          <w:b w:val="false"/>
          <w:i w:val="false"/>
          <w:color w:val="000000"/>
          <w:sz w:val="28"/>
        </w:rPr>
        <w:t>851632000    электрические приборы для парикмахерских</w:t>
      </w:r>
    </w:p>
    <w:p>
      <w:pPr>
        <w:spacing w:after="0"/>
        <w:ind w:left="0"/>
        <w:jc w:val="both"/>
      </w:pPr>
      <w:r>
        <w:rPr>
          <w:rFonts w:ascii="Times New Roman"/>
          <w:b w:val="false"/>
          <w:i w:val="false"/>
          <w:color w:val="000000"/>
          <w:sz w:val="28"/>
        </w:rPr>
        <w:t>             целей прочие</w:t>
      </w:r>
    </w:p>
    <w:p>
      <w:pPr>
        <w:spacing w:after="0"/>
        <w:ind w:left="0"/>
        <w:jc w:val="both"/>
      </w:pPr>
      <w:r>
        <w:rPr>
          <w:rFonts w:ascii="Times New Roman"/>
          <w:b w:val="false"/>
          <w:i w:val="false"/>
          <w:color w:val="000000"/>
          <w:sz w:val="28"/>
        </w:rPr>
        <w:t>851633000    Электросушители для рук                      346878</w:t>
      </w:r>
    </w:p>
    <w:p>
      <w:pPr>
        <w:spacing w:after="0"/>
        <w:ind w:left="0"/>
        <w:jc w:val="both"/>
      </w:pPr>
      <w:r>
        <w:rPr>
          <w:rFonts w:ascii="Times New Roman"/>
          <w:b w:val="false"/>
          <w:i w:val="false"/>
          <w:color w:val="000000"/>
          <w:sz w:val="28"/>
        </w:rPr>
        <w:t>845130100    Гладильные машины</w:t>
      </w:r>
    </w:p>
    <w:p>
      <w:pPr>
        <w:spacing w:after="0"/>
        <w:ind w:left="0"/>
        <w:jc w:val="both"/>
      </w:pPr>
      <w:r>
        <w:rPr>
          <w:rFonts w:ascii="Times New Roman"/>
          <w:b w:val="false"/>
          <w:i w:val="false"/>
          <w:color w:val="000000"/>
          <w:sz w:val="28"/>
        </w:rPr>
        <w:t>842139300    Воздухоочистители                            346896</w:t>
      </w:r>
    </w:p>
    <w:p>
      <w:pPr>
        <w:spacing w:after="0"/>
        <w:ind w:left="0"/>
        <w:jc w:val="both"/>
      </w:pPr>
      <w:r>
        <w:rPr>
          <w:rFonts w:ascii="Times New Roman"/>
          <w:b w:val="false"/>
          <w:i w:val="false"/>
          <w:color w:val="000000"/>
          <w:sz w:val="28"/>
        </w:rPr>
        <w:t>851610110    Водонагреватели бойлерные и проточные        346841</w:t>
      </w:r>
    </w:p>
    <w:p>
      <w:pPr>
        <w:spacing w:after="0"/>
        <w:ind w:left="0"/>
        <w:jc w:val="both"/>
      </w:pPr>
      <w:r>
        <w:rPr>
          <w:rFonts w:ascii="Times New Roman"/>
          <w:b w:val="false"/>
          <w:i w:val="false"/>
          <w:color w:val="000000"/>
          <w:sz w:val="28"/>
        </w:rPr>
        <w:t>851610190                                                 346842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851621000    Электроприборы обогрева пространства     346851; 345852</w:t>
      </w:r>
    </w:p>
    <w:p>
      <w:pPr>
        <w:spacing w:after="0"/>
        <w:ind w:left="0"/>
        <w:jc w:val="both"/>
      </w:pPr>
      <w:r>
        <w:rPr>
          <w:rFonts w:ascii="Times New Roman"/>
          <w:b w:val="false"/>
          <w:i w:val="false"/>
          <w:color w:val="000000"/>
          <w:sz w:val="28"/>
        </w:rPr>
        <w:t>851629100    (электрокамины, панельные обогреватели,  345853; 345854</w:t>
      </w:r>
    </w:p>
    <w:p>
      <w:pPr>
        <w:spacing w:after="0"/>
        <w:ind w:left="0"/>
        <w:jc w:val="both"/>
      </w:pPr>
      <w:r>
        <w:rPr>
          <w:rFonts w:ascii="Times New Roman"/>
          <w:b w:val="false"/>
          <w:i w:val="false"/>
          <w:color w:val="000000"/>
          <w:sz w:val="28"/>
        </w:rPr>
        <w:t>851629500    радиаторы и конвекторы, электрогрелки и  345855; 345856</w:t>
      </w:r>
    </w:p>
    <w:p>
      <w:pPr>
        <w:spacing w:after="0"/>
        <w:ind w:left="0"/>
        <w:jc w:val="both"/>
      </w:pPr>
      <w:r>
        <w:rPr>
          <w:rFonts w:ascii="Times New Roman"/>
          <w:b w:val="false"/>
          <w:i w:val="false"/>
          <w:color w:val="000000"/>
          <w:sz w:val="28"/>
        </w:rPr>
        <w:t>851629910    электроодеяла, электротепловентиляторы)  345857; 345858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841451900    Вентиляторы                                  346895</w:t>
      </w:r>
    </w:p>
    <w:p>
      <w:pPr>
        <w:spacing w:after="0"/>
        <w:ind w:left="0"/>
        <w:jc w:val="both"/>
      </w:pPr>
      <w:r>
        <w:rPr>
          <w:rFonts w:ascii="Times New Roman"/>
          <w:b w:val="false"/>
          <w:i w:val="false"/>
          <w:color w:val="000000"/>
          <w:sz w:val="28"/>
        </w:rPr>
        <w:t>841581900    Кондиционеры настенные, оконные              515674</w:t>
      </w:r>
    </w:p>
    <w:p>
      <w:pPr>
        <w:spacing w:after="0"/>
        <w:ind w:left="0"/>
        <w:jc w:val="both"/>
      </w:pPr>
      <w:r>
        <w:rPr>
          <w:rFonts w:ascii="Times New Roman"/>
          <w:b w:val="false"/>
          <w:i w:val="false"/>
          <w:color w:val="000000"/>
          <w:sz w:val="28"/>
        </w:rPr>
        <w:t>8510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Электрические звонки                         346884</w:t>
      </w:r>
    </w:p>
    <w:p>
      <w:pPr>
        <w:spacing w:after="0"/>
        <w:ind w:left="0"/>
        <w:jc w:val="both"/>
      </w:pPr>
      <w:r>
        <w:rPr>
          <w:rFonts w:ascii="Times New Roman"/>
          <w:b w:val="false"/>
          <w:i w:val="false"/>
          <w:color w:val="000000"/>
          <w:sz w:val="28"/>
        </w:rPr>
        <w:t>8510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Электрические зубные щетки                   346890</w:t>
      </w:r>
    </w:p>
    <w:p>
      <w:pPr>
        <w:spacing w:after="0"/>
        <w:ind w:left="0"/>
        <w:jc w:val="both"/>
      </w:pPr>
      <w:r>
        <w:rPr>
          <w:rFonts w:ascii="Times New Roman"/>
          <w:b w:val="false"/>
          <w:i w:val="false"/>
          <w:color w:val="000000"/>
          <w:sz w:val="28"/>
        </w:rPr>
        <w:t>845210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Машины швейные бытовые электрические,        515713</w:t>
      </w:r>
    </w:p>
    <w:p>
      <w:pPr>
        <w:spacing w:after="0"/>
        <w:ind w:left="0"/>
        <w:jc w:val="both"/>
      </w:pPr>
      <w:r>
        <w:rPr>
          <w:rFonts w:ascii="Times New Roman"/>
          <w:b w:val="false"/>
          <w:i w:val="false"/>
          <w:color w:val="000000"/>
          <w:sz w:val="28"/>
        </w:rPr>
        <w:t>844720980    машины вязальные бытовые электрические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850810910    Инструмент ручной электромеханический со 346890; 346891</w:t>
      </w:r>
    </w:p>
    <w:p>
      <w:pPr>
        <w:spacing w:after="0"/>
        <w:ind w:left="0"/>
        <w:jc w:val="both"/>
      </w:pPr>
      <w:r>
        <w:rPr>
          <w:rFonts w:ascii="Times New Roman"/>
          <w:b w:val="false"/>
          <w:i w:val="false"/>
          <w:color w:val="000000"/>
          <w:sz w:val="28"/>
        </w:rPr>
        <w:t>850810990    встроенными электродвигателями (дрели,   346892; 483331</w:t>
      </w:r>
    </w:p>
    <w:p>
      <w:pPr>
        <w:spacing w:after="0"/>
        <w:ind w:left="0"/>
        <w:jc w:val="both"/>
      </w:pPr>
      <w:r>
        <w:rPr>
          <w:rFonts w:ascii="Times New Roman"/>
          <w:b w:val="false"/>
          <w:i w:val="false"/>
          <w:color w:val="000000"/>
          <w:sz w:val="28"/>
        </w:rPr>
        <w:t>850820100    перфораторы, насосы, гайковерты, точила,</w:t>
      </w:r>
    </w:p>
    <w:p>
      <w:pPr>
        <w:spacing w:after="0"/>
        <w:ind w:left="0"/>
        <w:jc w:val="both"/>
      </w:pPr>
      <w:r>
        <w:rPr>
          <w:rFonts w:ascii="Times New Roman"/>
          <w:b w:val="false"/>
          <w:i w:val="false"/>
          <w:color w:val="000000"/>
          <w:sz w:val="28"/>
        </w:rPr>
        <w:t>850820300    и другие)</w:t>
      </w:r>
    </w:p>
    <w:p>
      <w:pPr>
        <w:spacing w:after="0"/>
        <w:ind w:left="0"/>
        <w:jc w:val="both"/>
      </w:pPr>
      <w:r>
        <w:rPr>
          <w:rFonts w:ascii="Times New Roman"/>
          <w:b w:val="false"/>
          <w:i w:val="false"/>
          <w:color w:val="000000"/>
          <w:sz w:val="28"/>
        </w:rPr>
        <w:t>850880510</w:t>
      </w:r>
    </w:p>
    <w:p>
      <w:pPr>
        <w:spacing w:after="0"/>
        <w:ind w:left="0"/>
        <w:jc w:val="both"/>
      </w:pPr>
      <w:r>
        <w:rPr>
          <w:rFonts w:ascii="Times New Roman"/>
          <w:b w:val="false"/>
          <w:i w:val="false"/>
          <w:color w:val="000000"/>
          <w:sz w:val="28"/>
        </w:rPr>
        <w:t>850880530</w:t>
      </w:r>
    </w:p>
    <w:p>
      <w:pPr>
        <w:spacing w:after="0"/>
        <w:ind w:left="0"/>
        <w:jc w:val="both"/>
      </w:pPr>
      <w:r>
        <w:rPr>
          <w:rFonts w:ascii="Times New Roman"/>
          <w:b w:val="false"/>
          <w:i w:val="false"/>
          <w:color w:val="000000"/>
          <w:sz w:val="28"/>
        </w:rPr>
        <w:t>850880590</w:t>
      </w:r>
    </w:p>
    <w:p>
      <w:pPr>
        <w:spacing w:after="0"/>
        <w:ind w:left="0"/>
        <w:jc w:val="both"/>
      </w:pPr>
      <w:r>
        <w:rPr>
          <w:rFonts w:ascii="Times New Roman"/>
          <w:b w:val="false"/>
          <w:i w:val="false"/>
          <w:color w:val="000000"/>
          <w:sz w:val="28"/>
        </w:rPr>
        <w:t>850880700</w:t>
      </w:r>
    </w:p>
    <w:p>
      <w:pPr>
        <w:spacing w:after="0"/>
        <w:ind w:left="0"/>
        <w:jc w:val="both"/>
      </w:pPr>
      <w:r>
        <w:rPr>
          <w:rFonts w:ascii="Times New Roman"/>
          <w:b w:val="false"/>
          <w:i w:val="false"/>
          <w:color w:val="000000"/>
          <w:sz w:val="28"/>
        </w:rPr>
        <w:t>850880800</w:t>
      </w:r>
    </w:p>
    <w:p>
      <w:pPr>
        <w:spacing w:after="0"/>
        <w:ind w:left="0"/>
        <w:jc w:val="both"/>
      </w:pPr>
      <w:r>
        <w:rPr>
          <w:rFonts w:ascii="Times New Roman"/>
          <w:b w:val="false"/>
          <w:i w:val="false"/>
          <w:color w:val="000000"/>
          <w:sz w:val="28"/>
        </w:rPr>
        <w:t>850880900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851511000   Электрические паяльники и пистолеты паяльные  346871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851580910   Электрические приборы для склеивания пленки   346872</w:t>
      </w:r>
    </w:p>
    <w:p>
      <w:pPr>
        <w:spacing w:after="0"/>
        <w:ind w:left="0"/>
        <w:jc w:val="both"/>
      </w:pPr>
      <w:r>
        <w:rPr>
          <w:rFonts w:ascii="Times New Roman"/>
          <w:b w:val="false"/>
          <w:i w:val="false"/>
          <w:color w:val="000000"/>
          <w:sz w:val="28"/>
        </w:rPr>
        <w:t>            и выжигания</w:t>
      </w:r>
    </w:p>
    <w:p>
      <w:pPr>
        <w:spacing w:after="0"/>
        <w:ind w:left="0"/>
        <w:jc w:val="both"/>
      </w:pPr>
      <w:r>
        <w:rPr>
          <w:rFonts w:ascii="Times New Roman"/>
          <w:b w:val="false"/>
          <w:i w:val="false"/>
          <w:color w:val="000000"/>
          <w:sz w:val="28"/>
        </w:rPr>
        <w:t>851629990   Электровулканизаторы                          346873</w:t>
      </w:r>
    </w:p>
    <w:p>
      <w:pPr>
        <w:spacing w:after="0"/>
        <w:ind w:left="0"/>
        <w:jc w:val="both"/>
      </w:pPr>
      <w:r>
        <w:rPr>
          <w:rFonts w:ascii="Times New Roman"/>
          <w:b w:val="false"/>
          <w:i w:val="false"/>
          <w:color w:val="000000"/>
          <w:sz w:val="28"/>
        </w:rPr>
        <w:t>851629990   Электроглянцеватели                           346874</w:t>
      </w:r>
    </w:p>
    <w:p>
      <w:pPr>
        <w:spacing w:after="0"/>
        <w:ind w:left="0"/>
        <w:jc w:val="both"/>
      </w:pPr>
      <w:r>
        <w:rPr>
          <w:rFonts w:ascii="Times New Roman"/>
          <w:b w:val="false"/>
          <w:i w:val="false"/>
          <w:color w:val="000000"/>
          <w:sz w:val="28"/>
        </w:rPr>
        <w:t>961380000   Электрозажигалки с питанием от сети           346876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850720310   Аккумуляторы и аккумуляторные батареи         348100</w:t>
      </w:r>
    </w:p>
    <w:p>
      <w:pPr>
        <w:spacing w:after="0"/>
        <w:ind w:left="0"/>
        <w:jc w:val="both"/>
      </w:pPr>
      <w:r>
        <w:rPr>
          <w:rFonts w:ascii="Times New Roman"/>
          <w:b w:val="false"/>
          <w:i w:val="false"/>
          <w:color w:val="000000"/>
          <w:sz w:val="28"/>
        </w:rPr>
        <w:t>850720390   кислотные</w:t>
      </w:r>
    </w:p>
    <w:p>
      <w:pPr>
        <w:spacing w:after="0"/>
        <w:ind w:left="0"/>
        <w:jc w:val="both"/>
      </w:pPr>
      <w:r>
        <w:rPr>
          <w:rFonts w:ascii="Times New Roman"/>
          <w:b w:val="false"/>
          <w:i w:val="false"/>
          <w:color w:val="000000"/>
          <w:sz w:val="28"/>
        </w:rPr>
        <w:t>850720810</w:t>
      </w:r>
    </w:p>
    <w:p>
      <w:pPr>
        <w:spacing w:after="0"/>
        <w:ind w:left="0"/>
        <w:jc w:val="both"/>
      </w:pPr>
      <w:r>
        <w:rPr>
          <w:rFonts w:ascii="Times New Roman"/>
          <w:b w:val="false"/>
          <w:i w:val="false"/>
          <w:color w:val="000000"/>
          <w:sz w:val="28"/>
        </w:rPr>
        <w:t>850720890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850730910   Аккумуляторы и аккумуляторные батареи         348200</w:t>
      </w:r>
    </w:p>
    <w:p>
      <w:pPr>
        <w:spacing w:after="0"/>
        <w:ind w:left="0"/>
        <w:jc w:val="both"/>
      </w:pPr>
      <w:r>
        <w:rPr>
          <w:rFonts w:ascii="Times New Roman"/>
          <w:b w:val="false"/>
          <w:i w:val="false"/>
          <w:color w:val="000000"/>
          <w:sz w:val="28"/>
        </w:rPr>
        <w:t>850730930   щелочные</w:t>
      </w:r>
    </w:p>
    <w:p>
      <w:pPr>
        <w:spacing w:after="0"/>
        <w:ind w:left="0"/>
        <w:jc w:val="both"/>
      </w:pPr>
      <w:r>
        <w:rPr>
          <w:rFonts w:ascii="Times New Roman"/>
          <w:b w:val="false"/>
          <w:i w:val="false"/>
          <w:color w:val="000000"/>
          <w:sz w:val="28"/>
        </w:rPr>
        <w:t>850730980</w:t>
      </w:r>
    </w:p>
    <w:p>
      <w:pPr>
        <w:spacing w:after="0"/>
        <w:ind w:left="0"/>
        <w:jc w:val="both"/>
      </w:pPr>
      <w:r>
        <w:rPr>
          <w:rFonts w:ascii="Times New Roman"/>
          <w:b w:val="false"/>
          <w:i w:val="false"/>
          <w:color w:val="000000"/>
          <w:sz w:val="28"/>
        </w:rPr>
        <w:t>850740900</w:t>
      </w:r>
    </w:p>
    <w:p>
      <w:pPr>
        <w:spacing w:after="0"/>
        <w:ind w:left="0"/>
        <w:jc w:val="both"/>
      </w:pPr>
      <w:r>
        <w:rPr>
          <w:rFonts w:ascii="Times New Roman"/>
          <w:b w:val="false"/>
          <w:i w:val="false"/>
          <w:color w:val="000000"/>
          <w:sz w:val="28"/>
        </w:rPr>
        <w:t>850780910</w:t>
      </w:r>
    </w:p>
    <w:p>
      <w:pPr>
        <w:spacing w:after="0"/>
        <w:ind w:left="0"/>
        <w:jc w:val="both"/>
      </w:pPr>
      <w:r>
        <w:rPr>
          <w:rFonts w:ascii="Times New Roman"/>
          <w:b w:val="false"/>
          <w:i w:val="false"/>
          <w:color w:val="000000"/>
          <w:sz w:val="28"/>
        </w:rPr>
        <w:t>850780990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Электронная аппаратура развлекательного</w:t>
      </w:r>
    </w:p>
    <w:p>
      <w:pPr>
        <w:spacing w:after="0"/>
        <w:ind w:left="0"/>
        <w:jc w:val="both"/>
      </w:pPr>
      <w:r>
        <w:rPr>
          <w:rFonts w:ascii="Times New Roman"/>
          <w:b w:val="false"/>
          <w:i w:val="false"/>
          <w:color w:val="000000"/>
          <w:sz w:val="28"/>
        </w:rPr>
        <w:t>            характера:</w:t>
      </w:r>
    </w:p>
    <w:p>
      <w:pPr>
        <w:spacing w:after="0"/>
        <w:ind w:left="0"/>
        <w:jc w:val="both"/>
      </w:pPr>
      <w:r>
        <w:rPr>
          <w:rFonts w:ascii="Times New Roman"/>
          <w:b w:val="false"/>
          <w:i w:val="false"/>
          <w:color w:val="000000"/>
          <w:sz w:val="28"/>
        </w:rPr>
        <w:t>851821900   - громкоговорители однопрограммные            658100</w:t>
      </w:r>
    </w:p>
    <w:p>
      <w:pPr>
        <w:spacing w:after="0"/>
        <w:ind w:left="0"/>
        <w:jc w:val="both"/>
      </w:pPr>
      <w:r>
        <w:rPr>
          <w:rFonts w:ascii="Times New Roman"/>
          <w:b w:val="false"/>
          <w:i w:val="false"/>
          <w:color w:val="000000"/>
          <w:sz w:val="28"/>
        </w:rPr>
        <w:t>851821900   и многопрограммные;                           658100</w:t>
      </w:r>
    </w:p>
    <w:p>
      <w:pPr>
        <w:spacing w:after="0"/>
        <w:ind w:left="0"/>
        <w:jc w:val="both"/>
      </w:pPr>
      <w:r>
        <w:rPr>
          <w:rFonts w:ascii="Times New Roman"/>
          <w:b w:val="false"/>
          <w:i w:val="false"/>
          <w:color w:val="000000"/>
          <w:sz w:val="28"/>
        </w:rPr>
        <w:t>852110300   - аппаратура видеозаписывающая и              658200</w:t>
      </w:r>
    </w:p>
    <w:p>
      <w:pPr>
        <w:spacing w:after="0"/>
        <w:ind w:left="0"/>
        <w:jc w:val="both"/>
      </w:pPr>
      <w:r>
        <w:rPr>
          <w:rFonts w:ascii="Times New Roman"/>
          <w:b w:val="false"/>
          <w:i w:val="false"/>
          <w:color w:val="000000"/>
          <w:sz w:val="28"/>
        </w:rPr>
        <w:t>            видеовоспроизводящая;</w:t>
      </w:r>
    </w:p>
    <w:p>
      <w:pPr>
        <w:spacing w:after="0"/>
        <w:ind w:left="0"/>
        <w:jc w:val="both"/>
      </w:pPr>
      <w:r>
        <w:rPr>
          <w:rFonts w:ascii="Times New Roman"/>
          <w:b w:val="false"/>
          <w:i w:val="false"/>
          <w:color w:val="000000"/>
          <w:sz w:val="28"/>
        </w:rPr>
        <w:t>852110800                                                 658300</w:t>
      </w:r>
    </w:p>
    <w:p>
      <w:pPr>
        <w:spacing w:after="0"/>
        <w:ind w:left="0"/>
        <w:jc w:val="both"/>
      </w:pPr>
      <w:r>
        <w:rPr>
          <w:rFonts w:ascii="Times New Roman"/>
          <w:b w:val="false"/>
          <w:i w:val="false"/>
          <w:color w:val="000000"/>
          <w:sz w:val="28"/>
        </w:rPr>
        <w:t>852190000                                                 658410</w:t>
      </w:r>
    </w:p>
    <w:p>
      <w:pPr>
        <w:spacing w:after="0"/>
        <w:ind w:left="0"/>
        <w:jc w:val="both"/>
      </w:pPr>
      <w:r>
        <w:rPr>
          <w:rFonts w:ascii="Times New Roman"/>
          <w:b w:val="false"/>
          <w:i w:val="false"/>
          <w:color w:val="000000"/>
          <w:sz w:val="28"/>
        </w:rPr>
        <w:t>852010000   - магнитофоны и прочая звукозаписывающая      658420</w:t>
      </w:r>
    </w:p>
    <w:p>
      <w:pPr>
        <w:spacing w:after="0"/>
        <w:ind w:left="0"/>
        <w:jc w:val="both"/>
      </w:pPr>
      <w:r>
        <w:rPr>
          <w:rFonts w:ascii="Times New Roman"/>
          <w:b w:val="false"/>
          <w:i w:val="false"/>
          <w:color w:val="000000"/>
          <w:sz w:val="28"/>
        </w:rPr>
        <w:t>              аппаратура;</w:t>
      </w:r>
    </w:p>
    <w:p>
      <w:pPr>
        <w:spacing w:after="0"/>
        <w:ind w:left="0"/>
        <w:jc w:val="both"/>
      </w:pPr>
      <w:r>
        <w:rPr>
          <w:rFonts w:ascii="Times New Roman"/>
          <w:b w:val="false"/>
          <w:i w:val="false"/>
          <w:color w:val="000000"/>
          <w:sz w:val="28"/>
        </w:rPr>
        <w:t>920710100   - инструменты электромузыкальные;             658450</w:t>
      </w:r>
    </w:p>
    <w:p>
      <w:pPr>
        <w:spacing w:after="0"/>
        <w:ind w:left="0"/>
        <w:jc w:val="both"/>
      </w:pPr>
      <w:r>
        <w:rPr>
          <w:rFonts w:ascii="Times New Roman"/>
          <w:b w:val="false"/>
          <w:i w:val="false"/>
          <w:color w:val="000000"/>
          <w:sz w:val="28"/>
        </w:rPr>
        <w:t>920710800                                                 658460</w:t>
      </w:r>
    </w:p>
    <w:p>
      <w:pPr>
        <w:spacing w:after="0"/>
        <w:ind w:left="0"/>
        <w:jc w:val="both"/>
      </w:pPr>
      <w:r>
        <w:rPr>
          <w:rFonts w:ascii="Times New Roman"/>
          <w:b w:val="false"/>
          <w:i w:val="false"/>
          <w:color w:val="000000"/>
          <w:sz w:val="28"/>
        </w:rPr>
        <w:t>920790100                                                 658500</w:t>
      </w:r>
    </w:p>
    <w:p>
      <w:pPr>
        <w:spacing w:after="0"/>
        <w:ind w:left="0"/>
        <w:jc w:val="both"/>
      </w:pPr>
      <w:r>
        <w:rPr>
          <w:rFonts w:ascii="Times New Roman"/>
          <w:b w:val="false"/>
          <w:i w:val="false"/>
          <w:color w:val="000000"/>
          <w:sz w:val="28"/>
        </w:rPr>
        <w:t>920790900                                                 658600</w:t>
      </w:r>
    </w:p>
    <w:p>
      <w:pPr>
        <w:spacing w:after="0"/>
        <w:ind w:left="0"/>
        <w:jc w:val="both"/>
      </w:pPr>
      <w:r>
        <w:rPr>
          <w:rFonts w:ascii="Times New Roman"/>
          <w:b w:val="false"/>
          <w:i w:val="false"/>
          <w:color w:val="000000"/>
          <w:sz w:val="28"/>
        </w:rPr>
        <w:t>852713100   - аппаратура приемная для радиовещания;       658610</w:t>
      </w:r>
    </w:p>
    <w:p>
      <w:pPr>
        <w:spacing w:after="0"/>
        <w:ind w:left="0"/>
        <w:jc w:val="both"/>
      </w:pPr>
      <w:r>
        <w:rPr>
          <w:rFonts w:ascii="Times New Roman"/>
          <w:b w:val="false"/>
          <w:i w:val="false"/>
          <w:color w:val="000000"/>
          <w:sz w:val="28"/>
        </w:rPr>
        <w:t>852713910                                                 658700</w:t>
      </w:r>
    </w:p>
    <w:p>
      <w:pPr>
        <w:spacing w:after="0"/>
        <w:ind w:left="0"/>
        <w:jc w:val="both"/>
      </w:pPr>
      <w:r>
        <w:rPr>
          <w:rFonts w:ascii="Times New Roman"/>
          <w:b w:val="false"/>
          <w:i w:val="false"/>
          <w:color w:val="000000"/>
          <w:sz w:val="28"/>
        </w:rPr>
        <w:t>852719000                                                 658900</w:t>
      </w:r>
    </w:p>
    <w:p>
      <w:pPr>
        <w:spacing w:after="0"/>
        <w:ind w:left="0"/>
        <w:jc w:val="both"/>
      </w:pPr>
      <w:r>
        <w:rPr>
          <w:rFonts w:ascii="Times New Roman"/>
          <w:b w:val="false"/>
          <w:i w:val="false"/>
          <w:color w:val="000000"/>
          <w:sz w:val="28"/>
        </w:rPr>
        <w:t>852721200                                                 962500</w:t>
      </w:r>
    </w:p>
    <w:p>
      <w:pPr>
        <w:spacing w:after="0"/>
        <w:ind w:left="0"/>
        <w:jc w:val="both"/>
      </w:pPr>
      <w:r>
        <w:rPr>
          <w:rFonts w:ascii="Times New Roman"/>
          <w:b w:val="false"/>
          <w:i w:val="false"/>
          <w:color w:val="000000"/>
          <w:sz w:val="28"/>
        </w:rPr>
        <w:t>852721520</w:t>
      </w:r>
    </w:p>
    <w:p>
      <w:pPr>
        <w:spacing w:after="0"/>
        <w:ind w:left="0"/>
        <w:jc w:val="both"/>
      </w:pPr>
      <w:r>
        <w:rPr>
          <w:rFonts w:ascii="Times New Roman"/>
          <w:b w:val="false"/>
          <w:i w:val="false"/>
          <w:color w:val="000000"/>
          <w:sz w:val="28"/>
        </w:rPr>
        <w:t>852721590</w:t>
      </w:r>
    </w:p>
    <w:p>
      <w:pPr>
        <w:spacing w:after="0"/>
        <w:ind w:left="0"/>
        <w:jc w:val="both"/>
      </w:pPr>
      <w:r>
        <w:rPr>
          <w:rFonts w:ascii="Times New Roman"/>
          <w:b w:val="false"/>
          <w:i w:val="false"/>
          <w:color w:val="000000"/>
          <w:sz w:val="28"/>
        </w:rPr>
        <w:t>852721700</w:t>
      </w:r>
    </w:p>
    <w:p>
      <w:pPr>
        <w:spacing w:after="0"/>
        <w:ind w:left="0"/>
        <w:jc w:val="both"/>
      </w:pPr>
      <w:r>
        <w:rPr>
          <w:rFonts w:ascii="Times New Roman"/>
          <w:b w:val="false"/>
          <w:i w:val="false"/>
          <w:color w:val="000000"/>
          <w:sz w:val="28"/>
        </w:rPr>
        <w:t>852721920</w:t>
      </w:r>
    </w:p>
    <w:p>
      <w:pPr>
        <w:spacing w:after="0"/>
        <w:ind w:left="0"/>
        <w:jc w:val="both"/>
      </w:pPr>
      <w:r>
        <w:rPr>
          <w:rFonts w:ascii="Times New Roman"/>
          <w:b w:val="false"/>
          <w:i w:val="false"/>
          <w:color w:val="000000"/>
          <w:sz w:val="28"/>
        </w:rPr>
        <w:t>852812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аппаратура приемная телевизионная;</w:t>
      </w:r>
    </w:p>
    <w:p>
      <w:pPr>
        <w:spacing w:after="0"/>
        <w:ind w:left="0"/>
        <w:jc w:val="both"/>
      </w:pPr>
      <w:r>
        <w:rPr>
          <w:rFonts w:ascii="Times New Roman"/>
          <w:b w:val="false"/>
          <w:i w:val="false"/>
          <w:color w:val="000000"/>
          <w:sz w:val="28"/>
        </w:rPr>
        <w:t>852813000</w:t>
      </w:r>
    </w:p>
    <w:p>
      <w:pPr>
        <w:spacing w:after="0"/>
        <w:ind w:left="0"/>
        <w:jc w:val="both"/>
      </w:pPr>
      <w:r>
        <w:rPr>
          <w:rFonts w:ascii="Times New Roman"/>
          <w:b w:val="false"/>
          <w:i w:val="false"/>
          <w:color w:val="000000"/>
          <w:sz w:val="28"/>
        </w:rPr>
        <w:t>851931000   - устройства электропроигрывающие,</w:t>
      </w:r>
    </w:p>
    <w:p>
      <w:pPr>
        <w:spacing w:after="0"/>
        <w:ind w:left="0"/>
        <w:jc w:val="both"/>
      </w:pPr>
      <w:r>
        <w:rPr>
          <w:rFonts w:ascii="Times New Roman"/>
          <w:b w:val="false"/>
          <w:i w:val="false"/>
          <w:color w:val="000000"/>
          <w:sz w:val="28"/>
        </w:rPr>
        <w:t>851839000     электрические звукоусилительные устройства,</w:t>
      </w:r>
    </w:p>
    <w:p>
      <w:pPr>
        <w:spacing w:after="0"/>
        <w:ind w:left="0"/>
        <w:jc w:val="both"/>
      </w:pPr>
      <w:r>
        <w:rPr>
          <w:rFonts w:ascii="Times New Roman"/>
          <w:b w:val="false"/>
          <w:i w:val="false"/>
          <w:color w:val="000000"/>
          <w:sz w:val="28"/>
        </w:rPr>
        <w:t>851810900     микрофоны, наушники;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Офисное оборудование:</w:t>
      </w:r>
    </w:p>
    <w:p>
      <w:pPr>
        <w:spacing w:after="0"/>
        <w:ind w:left="0"/>
        <w:jc w:val="both"/>
      </w:pPr>
      <w:r>
        <w:rPr>
          <w:rFonts w:ascii="Times New Roman"/>
          <w:b w:val="false"/>
          <w:i w:val="false"/>
          <w:color w:val="000000"/>
          <w:sz w:val="28"/>
        </w:rPr>
        <w:t>846912000   - пишущие машинки электрические;              426103</w:t>
      </w:r>
    </w:p>
    <w:p>
      <w:pPr>
        <w:spacing w:after="0"/>
        <w:ind w:left="0"/>
        <w:jc w:val="both"/>
      </w:pPr>
      <w:r>
        <w:rPr>
          <w:rFonts w:ascii="Times New Roman"/>
          <w:b w:val="false"/>
          <w:i w:val="false"/>
          <w:color w:val="000000"/>
          <w:sz w:val="28"/>
        </w:rPr>
        <w:t>846920000   - средства электрографического копирования;   426203</w:t>
      </w:r>
    </w:p>
    <w:p>
      <w:pPr>
        <w:spacing w:after="0"/>
        <w:ind w:left="0"/>
        <w:jc w:val="both"/>
      </w:pPr>
      <w:r>
        <w:rPr>
          <w:rFonts w:ascii="Times New Roman"/>
          <w:b w:val="false"/>
          <w:i w:val="false"/>
          <w:color w:val="000000"/>
          <w:sz w:val="28"/>
        </w:rPr>
        <w:t>846911000   - микрокалькуляторы с питанием от сети;       401348</w:t>
      </w:r>
    </w:p>
    <w:p>
      <w:pPr>
        <w:spacing w:after="0"/>
        <w:ind w:left="0"/>
        <w:jc w:val="both"/>
      </w:pPr>
      <w:r>
        <w:rPr>
          <w:rFonts w:ascii="Times New Roman"/>
          <w:b w:val="false"/>
          <w:i w:val="false"/>
          <w:color w:val="000000"/>
          <w:sz w:val="28"/>
        </w:rPr>
        <w:t>851721000   - устройства для обработки текстов электрические;</w:t>
      </w:r>
    </w:p>
    <w:p>
      <w:pPr>
        <w:spacing w:after="0"/>
        <w:ind w:left="0"/>
        <w:jc w:val="both"/>
      </w:pPr>
      <w:r>
        <w:rPr>
          <w:rFonts w:ascii="Times New Roman"/>
          <w:b w:val="false"/>
          <w:i w:val="false"/>
          <w:color w:val="000000"/>
          <w:sz w:val="28"/>
        </w:rPr>
        <w:t>851722000   - факсимильные аппараты и телепринтеры.</w:t>
      </w:r>
    </w:p>
    <w:p>
      <w:pPr>
        <w:spacing w:after="0"/>
        <w:ind w:left="0"/>
        <w:jc w:val="both"/>
      </w:pPr>
      <w:r>
        <w:rPr>
          <w:rFonts w:ascii="Times New Roman"/>
          <w:b w:val="false"/>
          <w:i w:val="false"/>
          <w:color w:val="000000"/>
          <w:sz w:val="28"/>
        </w:rPr>
        <w:t>847021000</w:t>
      </w:r>
    </w:p>
    <w:p>
      <w:pPr>
        <w:spacing w:after="0"/>
        <w:ind w:left="0"/>
        <w:jc w:val="both"/>
      </w:pPr>
      <w:r>
        <w:rPr>
          <w:rFonts w:ascii="Times New Roman"/>
          <w:b w:val="false"/>
          <w:i w:val="false"/>
          <w:color w:val="000000"/>
          <w:sz w:val="28"/>
        </w:rPr>
        <w:t>847029000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847110100   Вычислительные электронные машины (компьютеры)401370</w:t>
      </w:r>
    </w:p>
    <w:p>
      <w:pPr>
        <w:spacing w:after="0"/>
        <w:ind w:left="0"/>
        <w:jc w:val="both"/>
      </w:pPr>
      <w:r>
        <w:rPr>
          <w:rFonts w:ascii="Times New Roman"/>
          <w:b w:val="false"/>
          <w:i w:val="false"/>
          <w:color w:val="000000"/>
          <w:sz w:val="28"/>
        </w:rPr>
        <w:t>847110900   и их составляющие (мониторы, принтеры, блоки  401351</w:t>
      </w:r>
    </w:p>
    <w:p>
      <w:pPr>
        <w:spacing w:after="0"/>
        <w:ind w:left="0"/>
        <w:jc w:val="both"/>
      </w:pPr>
      <w:r>
        <w:rPr>
          <w:rFonts w:ascii="Times New Roman"/>
          <w:b w:val="false"/>
          <w:i w:val="false"/>
          <w:color w:val="000000"/>
          <w:sz w:val="28"/>
        </w:rPr>
        <w:t>847130000   питания процессора и т.д.)                    403200</w:t>
      </w:r>
    </w:p>
    <w:p>
      <w:pPr>
        <w:spacing w:after="0"/>
        <w:ind w:left="0"/>
        <w:jc w:val="both"/>
      </w:pPr>
      <w:r>
        <w:rPr>
          <w:rFonts w:ascii="Times New Roman"/>
          <w:b w:val="false"/>
          <w:i w:val="false"/>
          <w:color w:val="000000"/>
          <w:sz w:val="28"/>
        </w:rPr>
        <w:t>847160400                                                 403300</w:t>
      </w:r>
    </w:p>
    <w:p>
      <w:pPr>
        <w:spacing w:after="0"/>
        <w:ind w:left="0"/>
        <w:jc w:val="both"/>
      </w:pPr>
      <w:r>
        <w:rPr>
          <w:rFonts w:ascii="Times New Roman"/>
          <w:b w:val="false"/>
          <w:i w:val="false"/>
          <w:color w:val="000000"/>
          <w:sz w:val="28"/>
        </w:rPr>
        <w:t>847160500                                                 404200</w:t>
      </w:r>
    </w:p>
    <w:p>
      <w:pPr>
        <w:spacing w:after="0"/>
        <w:ind w:left="0"/>
        <w:jc w:val="both"/>
      </w:pPr>
      <w:r>
        <w:rPr>
          <w:rFonts w:ascii="Times New Roman"/>
          <w:b w:val="false"/>
          <w:i w:val="false"/>
          <w:color w:val="000000"/>
          <w:sz w:val="28"/>
        </w:rPr>
        <w:t>847160600                                                 403100</w:t>
      </w:r>
    </w:p>
    <w:p>
      <w:pPr>
        <w:spacing w:after="0"/>
        <w:ind w:left="0"/>
        <w:jc w:val="both"/>
      </w:pPr>
      <w:r>
        <w:rPr>
          <w:rFonts w:ascii="Times New Roman"/>
          <w:b w:val="false"/>
          <w:i w:val="false"/>
          <w:color w:val="000000"/>
          <w:sz w:val="28"/>
        </w:rPr>
        <w:t>847160900                                                 402500</w:t>
      </w:r>
    </w:p>
    <w:p>
      <w:pPr>
        <w:spacing w:after="0"/>
        <w:ind w:left="0"/>
        <w:jc w:val="both"/>
      </w:pPr>
      <w:r>
        <w:rPr>
          <w:rFonts w:ascii="Times New Roman"/>
          <w:b w:val="false"/>
          <w:i w:val="false"/>
          <w:color w:val="000000"/>
          <w:sz w:val="28"/>
        </w:rPr>
        <w:t>847190000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853650110   Аппаратура электрическая для коммутации или   342400</w:t>
      </w:r>
    </w:p>
    <w:p>
      <w:pPr>
        <w:spacing w:after="0"/>
        <w:ind w:left="0"/>
        <w:jc w:val="both"/>
      </w:pPr>
      <w:r>
        <w:rPr>
          <w:rFonts w:ascii="Times New Roman"/>
          <w:b w:val="false"/>
          <w:i w:val="false"/>
          <w:color w:val="000000"/>
          <w:sz w:val="28"/>
        </w:rPr>
        <w:t>853650150   подсоединения к электрическим цепям или в     432450</w:t>
      </w:r>
    </w:p>
    <w:p>
      <w:pPr>
        <w:spacing w:after="0"/>
        <w:ind w:left="0"/>
        <w:jc w:val="both"/>
      </w:pPr>
      <w:r>
        <w:rPr>
          <w:rFonts w:ascii="Times New Roman"/>
          <w:b w:val="false"/>
          <w:i w:val="false"/>
          <w:color w:val="000000"/>
          <w:sz w:val="28"/>
        </w:rPr>
        <w:t>853650190   электрических цепях на напряжение не более    342600</w:t>
      </w:r>
    </w:p>
    <w:p>
      <w:pPr>
        <w:spacing w:after="0"/>
        <w:ind w:left="0"/>
        <w:jc w:val="both"/>
      </w:pPr>
      <w:r>
        <w:rPr>
          <w:rFonts w:ascii="Times New Roman"/>
          <w:b w:val="false"/>
          <w:i w:val="false"/>
          <w:color w:val="000000"/>
          <w:sz w:val="28"/>
        </w:rPr>
        <w:t>853650900   1000 В (вилки, розетки, разветвители,         346400</w:t>
      </w:r>
    </w:p>
    <w:p>
      <w:pPr>
        <w:spacing w:after="0"/>
        <w:ind w:left="0"/>
        <w:jc w:val="both"/>
      </w:pPr>
      <w:r>
        <w:rPr>
          <w:rFonts w:ascii="Times New Roman"/>
          <w:b w:val="false"/>
          <w:i w:val="false"/>
          <w:color w:val="000000"/>
          <w:sz w:val="28"/>
        </w:rPr>
        <w:t>853690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соединители, выключатели, разъединители,</w:t>
      </w:r>
    </w:p>
    <w:p>
      <w:pPr>
        <w:spacing w:after="0"/>
        <w:ind w:left="0"/>
        <w:jc w:val="both"/>
      </w:pPr>
      <w:r>
        <w:rPr>
          <w:rFonts w:ascii="Times New Roman"/>
          <w:b w:val="false"/>
          <w:i w:val="false"/>
          <w:color w:val="000000"/>
          <w:sz w:val="28"/>
        </w:rPr>
        <w:t>            переключатели, контакторы)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853610100   Аппаратура электрическая для защиты           342100</w:t>
      </w:r>
    </w:p>
    <w:p>
      <w:pPr>
        <w:spacing w:after="0"/>
        <w:ind w:left="0"/>
        <w:jc w:val="both"/>
      </w:pPr>
      <w:r>
        <w:rPr>
          <w:rFonts w:ascii="Times New Roman"/>
          <w:b w:val="false"/>
          <w:i w:val="false"/>
          <w:color w:val="000000"/>
          <w:sz w:val="28"/>
        </w:rPr>
        <w:t>853610500   электрических цепей на напряжение до 1000 В   342200</w:t>
      </w:r>
    </w:p>
    <w:p>
      <w:pPr>
        <w:spacing w:after="0"/>
        <w:ind w:left="0"/>
        <w:jc w:val="both"/>
      </w:pPr>
      <w:r>
        <w:rPr>
          <w:rFonts w:ascii="Times New Roman"/>
          <w:b w:val="false"/>
          <w:i w:val="false"/>
          <w:color w:val="000000"/>
          <w:sz w:val="28"/>
        </w:rPr>
        <w:t>853610900   (плавкие предохранители, патроны и держатели</w:t>
      </w:r>
    </w:p>
    <w:p>
      <w:pPr>
        <w:spacing w:after="0"/>
        <w:ind w:left="0"/>
        <w:jc w:val="both"/>
      </w:pPr>
      <w:r>
        <w:rPr>
          <w:rFonts w:ascii="Times New Roman"/>
          <w:b w:val="false"/>
          <w:i w:val="false"/>
          <w:color w:val="000000"/>
          <w:sz w:val="28"/>
        </w:rPr>
        <w:t>853620100   к ним; устройства защиты)</w:t>
      </w:r>
    </w:p>
    <w:p>
      <w:pPr>
        <w:spacing w:after="0"/>
        <w:ind w:left="0"/>
        <w:jc w:val="both"/>
      </w:pPr>
      <w:r>
        <w:rPr>
          <w:rFonts w:ascii="Times New Roman"/>
          <w:b w:val="false"/>
          <w:i w:val="false"/>
          <w:color w:val="000000"/>
          <w:sz w:val="28"/>
        </w:rPr>
        <w:t>853610900</w:t>
      </w:r>
    </w:p>
    <w:p>
      <w:pPr>
        <w:spacing w:after="0"/>
        <w:ind w:left="0"/>
        <w:jc w:val="both"/>
      </w:pPr>
      <w:r>
        <w:rPr>
          <w:rFonts w:ascii="Times New Roman"/>
          <w:b w:val="false"/>
          <w:i w:val="false"/>
          <w:color w:val="000000"/>
          <w:sz w:val="28"/>
        </w:rPr>
        <w:t>853630100</w:t>
      </w:r>
    </w:p>
    <w:p>
      <w:pPr>
        <w:spacing w:after="0"/>
        <w:ind w:left="0"/>
        <w:jc w:val="both"/>
      </w:pPr>
      <w:r>
        <w:rPr>
          <w:rFonts w:ascii="Times New Roman"/>
          <w:b w:val="false"/>
          <w:i w:val="false"/>
          <w:color w:val="000000"/>
          <w:sz w:val="28"/>
        </w:rPr>
        <w:t>853630300</w:t>
      </w:r>
    </w:p>
    <w:p>
      <w:pPr>
        <w:spacing w:after="0"/>
        <w:ind w:left="0"/>
        <w:jc w:val="both"/>
      </w:pPr>
      <w:r>
        <w:rPr>
          <w:rFonts w:ascii="Times New Roman"/>
          <w:b w:val="false"/>
          <w:i w:val="false"/>
          <w:color w:val="000000"/>
          <w:sz w:val="28"/>
        </w:rPr>
        <w:t>853630900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850431310   Трансформаторы, автотрансформаторы и          346882</w:t>
      </w:r>
    </w:p>
    <w:p>
      <w:pPr>
        <w:spacing w:after="0"/>
        <w:ind w:left="0"/>
        <w:jc w:val="both"/>
      </w:pPr>
      <w:r>
        <w:rPr>
          <w:rFonts w:ascii="Times New Roman"/>
          <w:b w:val="false"/>
          <w:i w:val="false"/>
          <w:color w:val="000000"/>
          <w:sz w:val="28"/>
        </w:rPr>
        <w:t>850431390   стабилизаторы напряжения для бытовых      346883; 341326</w:t>
      </w:r>
    </w:p>
    <w:p>
      <w:pPr>
        <w:spacing w:after="0"/>
        <w:ind w:left="0"/>
        <w:jc w:val="both"/>
      </w:pPr>
      <w:r>
        <w:rPr>
          <w:rFonts w:ascii="Times New Roman"/>
          <w:b w:val="false"/>
          <w:i w:val="false"/>
          <w:color w:val="000000"/>
          <w:sz w:val="28"/>
        </w:rPr>
        <w:t>850431900   электроприборов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851539130   Оборудование электросварочное бытовое         344100</w:t>
      </w:r>
    </w:p>
    <w:p>
      <w:pPr>
        <w:spacing w:after="0"/>
        <w:ind w:left="0"/>
        <w:jc w:val="both"/>
      </w:pPr>
      <w:r>
        <w:rPr>
          <w:rFonts w:ascii="Times New Roman"/>
          <w:b w:val="false"/>
          <w:i w:val="false"/>
          <w:color w:val="000000"/>
          <w:sz w:val="28"/>
        </w:rPr>
        <w:t>851539180</w:t>
      </w:r>
    </w:p>
    <w:p>
      <w:pPr>
        <w:spacing w:after="0"/>
        <w:ind w:left="0"/>
        <w:jc w:val="both"/>
      </w:pPr>
      <w:r>
        <w:rPr>
          <w:rFonts w:ascii="Times New Roman"/>
          <w:b w:val="false"/>
          <w:i w:val="false"/>
          <w:color w:val="000000"/>
          <w:sz w:val="28"/>
        </w:rPr>
        <w:t>851539900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850220910   Установки электрогенераторные с двигателем    337500</w:t>
      </w:r>
    </w:p>
    <w:p>
      <w:pPr>
        <w:spacing w:after="0"/>
        <w:ind w:left="0"/>
        <w:jc w:val="both"/>
      </w:pPr>
      <w:r>
        <w:rPr>
          <w:rFonts w:ascii="Times New Roman"/>
          <w:b w:val="false"/>
          <w:i w:val="false"/>
          <w:color w:val="000000"/>
          <w:sz w:val="28"/>
        </w:rPr>
        <w:t>850220990   внутреннего сгорания мощностью до 16 кВт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850140910   Двигатели переменного тока мощностью до 3 кВт 331110</w:t>
      </w:r>
    </w:p>
    <w:p>
      <w:pPr>
        <w:spacing w:after="0"/>
        <w:ind w:left="0"/>
        <w:jc w:val="both"/>
      </w:pPr>
      <w:r>
        <w:rPr>
          <w:rFonts w:ascii="Times New Roman"/>
          <w:b w:val="false"/>
          <w:i w:val="false"/>
          <w:color w:val="000000"/>
          <w:sz w:val="28"/>
        </w:rPr>
        <w:t>850140990                                                 331120</w:t>
      </w:r>
    </w:p>
    <w:p>
      <w:pPr>
        <w:spacing w:after="0"/>
        <w:ind w:left="0"/>
        <w:jc w:val="both"/>
      </w:pPr>
      <w:r>
        <w:rPr>
          <w:rFonts w:ascii="Times New Roman"/>
          <w:b w:val="false"/>
          <w:i w:val="false"/>
          <w:color w:val="000000"/>
          <w:sz w:val="28"/>
        </w:rPr>
        <w:t>850151100                                                 331130</w:t>
      </w:r>
    </w:p>
    <w:p>
      <w:pPr>
        <w:spacing w:after="0"/>
        <w:ind w:left="0"/>
        <w:jc w:val="both"/>
      </w:pPr>
      <w:r>
        <w:rPr>
          <w:rFonts w:ascii="Times New Roman"/>
          <w:b w:val="false"/>
          <w:i w:val="false"/>
          <w:color w:val="000000"/>
          <w:sz w:val="28"/>
        </w:rPr>
        <w:t>850151900                                                 331140</w:t>
      </w:r>
    </w:p>
    <w:p>
      <w:pPr>
        <w:spacing w:after="0"/>
        <w:ind w:left="0"/>
        <w:jc w:val="both"/>
      </w:pPr>
      <w:r>
        <w:rPr>
          <w:rFonts w:ascii="Times New Roman"/>
          <w:b w:val="false"/>
          <w:i w:val="false"/>
          <w:color w:val="000000"/>
          <w:sz w:val="28"/>
        </w:rPr>
        <w:t>850152910                                                 331150</w:t>
      </w:r>
    </w:p>
    <w:p>
      <w:pPr>
        <w:spacing w:after="0"/>
        <w:ind w:left="0"/>
        <w:jc w:val="both"/>
      </w:pPr>
      <w:r>
        <w:rPr>
          <w:rFonts w:ascii="Times New Roman"/>
          <w:b w:val="false"/>
          <w:i w:val="false"/>
          <w:color w:val="000000"/>
          <w:sz w:val="28"/>
        </w:rPr>
        <w:t>                                                          332000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903031900   Приборы и аппаратура для измерения или        668400</w:t>
      </w:r>
    </w:p>
    <w:p>
      <w:pPr>
        <w:spacing w:after="0"/>
        <w:ind w:left="0"/>
        <w:jc w:val="both"/>
      </w:pPr>
      <w:r>
        <w:rPr>
          <w:rFonts w:ascii="Times New Roman"/>
          <w:b w:val="false"/>
          <w:i w:val="false"/>
          <w:color w:val="000000"/>
          <w:sz w:val="28"/>
        </w:rPr>
        <w:t>903039300   контроля силы тока, напряжения, сопротивления 668600</w:t>
      </w:r>
    </w:p>
    <w:p>
      <w:pPr>
        <w:spacing w:after="0"/>
        <w:ind w:left="0"/>
        <w:jc w:val="both"/>
      </w:pPr>
      <w:r>
        <w:rPr>
          <w:rFonts w:ascii="Times New Roman"/>
          <w:b w:val="false"/>
          <w:i w:val="false"/>
          <w:color w:val="000000"/>
          <w:sz w:val="28"/>
        </w:rPr>
        <w:t>903039910   или мощности. Счетчики электрической          668100</w:t>
      </w:r>
    </w:p>
    <w:p>
      <w:pPr>
        <w:spacing w:after="0"/>
        <w:ind w:left="0"/>
        <w:jc w:val="both"/>
      </w:pPr>
      <w:r>
        <w:rPr>
          <w:rFonts w:ascii="Times New Roman"/>
          <w:b w:val="false"/>
          <w:i w:val="false"/>
          <w:color w:val="000000"/>
          <w:sz w:val="28"/>
        </w:rPr>
        <w:t>903039990   энергии                                       668300</w:t>
      </w:r>
    </w:p>
    <w:p>
      <w:pPr>
        <w:spacing w:after="0"/>
        <w:ind w:left="0"/>
        <w:jc w:val="both"/>
      </w:pPr>
      <w:r>
        <w:rPr>
          <w:rFonts w:ascii="Times New Roman"/>
          <w:b w:val="false"/>
          <w:i w:val="false"/>
          <w:color w:val="000000"/>
          <w:sz w:val="28"/>
        </w:rPr>
        <w:t>902830110                                                 668700</w:t>
      </w:r>
    </w:p>
    <w:p>
      <w:pPr>
        <w:spacing w:after="0"/>
        <w:ind w:left="0"/>
        <w:jc w:val="both"/>
      </w:pPr>
      <w:r>
        <w:rPr>
          <w:rFonts w:ascii="Times New Roman"/>
          <w:b w:val="false"/>
          <w:i w:val="false"/>
          <w:color w:val="000000"/>
          <w:sz w:val="28"/>
        </w:rPr>
        <w:t>902830190                                                 422800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853932100   - лампы ртутные, натриевые высокого давления  346610</w:t>
      </w:r>
    </w:p>
    <w:p>
      <w:pPr>
        <w:spacing w:after="0"/>
        <w:ind w:left="0"/>
        <w:jc w:val="both"/>
      </w:pPr>
      <w:r>
        <w:rPr>
          <w:rFonts w:ascii="Times New Roman"/>
          <w:b w:val="false"/>
          <w:i w:val="false"/>
          <w:color w:val="000000"/>
          <w:sz w:val="28"/>
        </w:rPr>
        <w:t>853932500   - светильники для освещения жилых и           346700</w:t>
      </w:r>
    </w:p>
    <w:p>
      <w:pPr>
        <w:spacing w:after="0"/>
        <w:ind w:left="0"/>
        <w:jc w:val="both"/>
      </w:pPr>
      <w:r>
        <w:rPr>
          <w:rFonts w:ascii="Times New Roman"/>
          <w:b w:val="false"/>
          <w:i w:val="false"/>
          <w:color w:val="000000"/>
          <w:sz w:val="28"/>
        </w:rPr>
        <w:t>853939000     общественных зданий;                        346150</w:t>
      </w:r>
    </w:p>
    <w:p>
      <w:pPr>
        <w:spacing w:after="0"/>
        <w:ind w:left="0"/>
        <w:jc w:val="both"/>
      </w:pPr>
      <w:r>
        <w:rPr>
          <w:rFonts w:ascii="Times New Roman"/>
          <w:b w:val="false"/>
          <w:i w:val="false"/>
          <w:color w:val="000000"/>
          <w:sz w:val="28"/>
        </w:rPr>
        <w:t>853939000   - арматура осветительная бытовая для          346130</w:t>
      </w:r>
    </w:p>
    <w:p>
      <w:pPr>
        <w:spacing w:after="0"/>
        <w:ind w:left="0"/>
        <w:jc w:val="both"/>
      </w:pPr>
      <w:r>
        <w:rPr>
          <w:rFonts w:ascii="Times New Roman"/>
          <w:b w:val="false"/>
          <w:i w:val="false"/>
          <w:color w:val="000000"/>
          <w:sz w:val="28"/>
        </w:rPr>
        <w:t>940510210     люминесцентных ламп;                        346100</w:t>
      </w:r>
    </w:p>
    <w:p>
      <w:pPr>
        <w:spacing w:after="0"/>
        <w:ind w:left="0"/>
        <w:jc w:val="both"/>
      </w:pPr>
      <w:r>
        <w:rPr>
          <w:rFonts w:ascii="Times New Roman"/>
          <w:b w:val="false"/>
          <w:i w:val="false"/>
          <w:color w:val="000000"/>
          <w:sz w:val="28"/>
        </w:rPr>
        <w:t>940510290   - фонари со встроенными зарядными             346898</w:t>
      </w:r>
    </w:p>
    <w:p>
      <w:pPr>
        <w:spacing w:after="0"/>
        <w:ind w:left="0"/>
        <w:jc w:val="both"/>
      </w:pPr>
      <w:r>
        <w:rPr>
          <w:rFonts w:ascii="Times New Roman"/>
          <w:b w:val="false"/>
          <w:i w:val="false"/>
          <w:color w:val="000000"/>
          <w:sz w:val="28"/>
        </w:rPr>
        <w:t>              устройствами;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Устройства электрические сигнализационные для</w:t>
      </w:r>
    </w:p>
    <w:p>
      <w:pPr>
        <w:spacing w:after="0"/>
        <w:ind w:left="0"/>
        <w:jc w:val="both"/>
      </w:pPr>
      <w:r>
        <w:rPr>
          <w:rFonts w:ascii="Times New Roman"/>
          <w:b w:val="false"/>
          <w:i w:val="false"/>
          <w:color w:val="000000"/>
          <w:sz w:val="28"/>
        </w:rPr>
        <w:t>853110200   обеспечения пожарной безопасности или защиты</w:t>
      </w:r>
    </w:p>
    <w:p>
      <w:pPr>
        <w:spacing w:after="0"/>
        <w:ind w:left="0"/>
        <w:jc w:val="both"/>
      </w:pPr>
      <w:r>
        <w:rPr>
          <w:rFonts w:ascii="Times New Roman"/>
          <w:b w:val="false"/>
          <w:i w:val="false"/>
          <w:color w:val="000000"/>
          <w:sz w:val="28"/>
        </w:rPr>
        <w:t>853110300   от взлома, включаемые в сеть:                 437110</w:t>
      </w:r>
    </w:p>
    <w:p>
      <w:pPr>
        <w:spacing w:after="0"/>
        <w:ind w:left="0"/>
        <w:jc w:val="both"/>
      </w:pPr>
      <w:r>
        <w:rPr>
          <w:rFonts w:ascii="Times New Roman"/>
          <w:b w:val="false"/>
          <w:i w:val="false"/>
          <w:color w:val="000000"/>
          <w:sz w:val="28"/>
        </w:rPr>
        <w:t>853110800   - извещатели пожарные;</w:t>
      </w:r>
    </w:p>
    <w:p>
      <w:pPr>
        <w:spacing w:after="0"/>
        <w:ind w:left="0"/>
        <w:jc w:val="both"/>
      </w:pPr>
      <w:r>
        <w:rPr>
          <w:rFonts w:ascii="Times New Roman"/>
          <w:b w:val="false"/>
          <w:i w:val="false"/>
          <w:color w:val="000000"/>
          <w:sz w:val="28"/>
        </w:rPr>
        <w:t>            - извещатели охранные;</w:t>
      </w:r>
    </w:p>
    <w:p>
      <w:pPr>
        <w:spacing w:after="0"/>
        <w:ind w:left="0"/>
        <w:jc w:val="both"/>
      </w:pPr>
      <w:r>
        <w:rPr>
          <w:rFonts w:ascii="Times New Roman"/>
          <w:b w:val="false"/>
          <w:i w:val="false"/>
          <w:color w:val="000000"/>
          <w:sz w:val="28"/>
        </w:rPr>
        <w:t>            - приборы приемно-контрольные пожарные;</w:t>
      </w:r>
    </w:p>
    <w:p>
      <w:pPr>
        <w:spacing w:after="0"/>
        <w:ind w:left="0"/>
        <w:jc w:val="both"/>
      </w:pPr>
      <w:r>
        <w:rPr>
          <w:rFonts w:ascii="Times New Roman"/>
          <w:b w:val="false"/>
          <w:i w:val="false"/>
          <w:color w:val="000000"/>
          <w:sz w:val="28"/>
        </w:rPr>
        <w:t>            - приборы приемно-контрольные охранные;</w:t>
      </w:r>
    </w:p>
    <w:p>
      <w:pPr>
        <w:spacing w:after="0"/>
        <w:ind w:left="0"/>
        <w:jc w:val="both"/>
      </w:pPr>
      <w:r>
        <w:rPr>
          <w:rFonts w:ascii="Times New Roman"/>
          <w:b w:val="false"/>
          <w:i w:val="false"/>
          <w:color w:val="000000"/>
          <w:sz w:val="28"/>
        </w:rPr>
        <w:t>            - приборы охранные для автомобилей, в том</w:t>
      </w:r>
    </w:p>
    <w:p>
      <w:pPr>
        <w:spacing w:after="0"/>
        <w:ind w:left="0"/>
        <w:jc w:val="both"/>
      </w:pPr>
      <w:r>
        <w:rPr>
          <w:rFonts w:ascii="Times New Roman"/>
          <w:b w:val="false"/>
          <w:i w:val="false"/>
          <w:color w:val="000000"/>
          <w:sz w:val="28"/>
        </w:rPr>
        <w:t>              числе с приемопередачей сигнала на</w:t>
      </w:r>
    </w:p>
    <w:p>
      <w:pPr>
        <w:spacing w:after="0"/>
        <w:ind w:left="0"/>
        <w:jc w:val="both"/>
      </w:pPr>
      <w:r>
        <w:rPr>
          <w:rFonts w:ascii="Times New Roman"/>
          <w:b w:val="false"/>
          <w:i w:val="false"/>
          <w:color w:val="000000"/>
          <w:sz w:val="28"/>
        </w:rPr>
        <w:t>              радиочастотах.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842810910   Лифты пассажирские                            483610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шести цифр кода ТН ВЭД) обязательной сертификации подлежат виды продукции всех товарных подсубпозиций (девять цифр кода ТН ВЭД), входящих в данную субпозицию. </w:t>
      </w:r>
    </w:p>
    <w:bookmarkStart w:name="z5" w:id="5"/>
    <w:p>
      <w:pPr>
        <w:spacing w:after="0"/>
        <w:ind w:left="0"/>
        <w:jc w:val="both"/>
      </w:pPr>
      <w:r>
        <w:rPr>
          <w:rFonts w:ascii="Times New Roman"/>
          <w:b w:val="false"/>
          <w:i w:val="false"/>
          <w:color w:val="000000"/>
          <w:sz w:val="28"/>
        </w:rPr>
        <w:t>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СРЕДСТВА СВЯЗИ</w:t>
      </w:r>
    </w:p>
    <w:p>
      <w:pPr>
        <w:spacing w:after="0"/>
        <w:ind w:left="0"/>
        <w:jc w:val="both"/>
      </w:pPr>
      <w:r>
        <w:rPr>
          <w:rFonts w:ascii="Times New Roman"/>
          <w:b w:val="false"/>
          <w:i w:val="false"/>
          <w:color w:val="000000"/>
          <w:sz w:val="28"/>
        </w:rPr>
        <w:t>     (включены согласно требований Законов Республики Казахстан</w:t>
      </w:r>
    </w:p>
    <w:p>
      <w:pPr>
        <w:spacing w:after="0"/>
        <w:ind w:left="0"/>
        <w:jc w:val="both"/>
      </w:pPr>
      <w:r>
        <w:rPr>
          <w:rFonts w:ascii="Times New Roman"/>
          <w:b w:val="false"/>
          <w:i w:val="false"/>
          <w:color w:val="000000"/>
          <w:sz w:val="28"/>
        </w:rPr>
        <w:t>         "О защите прав потребителей" и "Об охране труда")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852510900   Аппаратура радиосвязи передающая и            657100</w:t>
      </w:r>
    </w:p>
    <w:p>
      <w:pPr>
        <w:spacing w:after="0"/>
        <w:ind w:left="0"/>
        <w:jc w:val="both"/>
      </w:pPr>
      <w:r>
        <w:rPr>
          <w:rFonts w:ascii="Times New Roman"/>
          <w:b w:val="false"/>
          <w:i w:val="false"/>
          <w:color w:val="000000"/>
          <w:sz w:val="28"/>
        </w:rPr>
        <w:t>            приемная общего применения (аппаратура</w:t>
      </w:r>
    </w:p>
    <w:p>
      <w:pPr>
        <w:spacing w:after="0"/>
        <w:ind w:left="0"/>
        <w:jc w:val="both"/>
      </w:pPr>
      <w:r>
        <w:rPr>
          <w:rFonts w:ascii="Times New Roman"/>
          <w:b w:val="false"/>
          <w:i w:val="false"/>
          <w:color w:val="000000"/>
          <w:sz w:val="28"/>
        </w:rPr>
        <w:t>            индивидуальной радиосвязи)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852510900   Радиостанции приемопередающие подвижной       657120</w:t>
      </w:r>
    </w:p>
    <w:p>
      <w:pPr>
        <w:spacing w:after="0"/>
        <w:ind w:left="0"/>
        <w:jc w:val="both"/>
      </w:pPr>
      <w:r>
        <w:rPr>
          <w:rFonts w:ascii="Times New Roman"/>
          <w:b w:val="false"/>
          <w:i w:val="false"/>
          <w:color w:val="000000"/>
          <w:sz w:val="28"/>
        </w:rPr>
        <w:t>            и фиксированных служб (для сотовых сетей</w:t>
      </w:r>
    </w:p>
    <w:p>
      <w:pPr>
        <w:spacing w:after="0"/>
        <w:ind w:left="0"/>
        <w:jc w:val="both"/>
      </w:pPr>
      <w:r>
        <w:rPr>
          <w:rFonts w:ascii="Times New Roman"/>
          <w:b w:val="false"/>
          <w:i w:val="false"/>
          <w:color w:val="000000"/>
          <w:sz w:val="28"/>
        </w:rPr>
        <w:t>            связи)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851711000   Аппараты электрические телефонные, включая    665411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851780100   домофоны                                      665413</w:t>
      </w:r>
    </w:p>
    <w:p>
      <w:pPr>
        <w:spacing w:after="0"/>
        <w:ind w:left="0"/>
        <w:jc w:val="both"/>
      </w:pPr>
      <w:r>
        <w:rPr>
          <w:rFonts w:ascii="Times New Roman"/>
          <w:b w:val="false"/>
          <w:i w:val="false"/>
          <w:color w:val="000000"/>
          <w:sz w:val="28"/>
        </w:rPr>
        <w:t>                                                          665414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852020000   Автоответчики телефонные                      665443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851721000   Аппаратура для фототелеграфной и факсимильной 665570</w:t>
      </w:r>
    </w:p>
    <w:p>
      <w:pPr>
        <w:spacing w:after="0"/>
        <w:ind w:left="0"/>
        <w:jc w:val="both"/>
      </w:pPr>
      <w:r>
        <w:rPr>
          <w:rFonts w:ascii="Times New Roman"/>
          <w:b w:val="false"/>
          <w:i w:val="false"/>
          <w:color w:val="000000"/>
          <w:sz w:val="28"/>
        </w:rPr>
        <w:t>851722000   связи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852520910   Аппаратура передающая систем транковой и</w:t>
      </w:r>
    </w:p>
    <w:p>
      <w:pPr>
        <w:spacing w:after="0"/>
        <w:ind w:left="0"/>
        <w:jc w:val="both"/>
      </w:pPr>
      <w:r>
        <w:rPr>
          <w:rFonts w:ascii="Times New Roman"/>
          <w:b w:val="false"/>
          <w:i w:val="false"/>
          <w:color w:val="000000"/>
          <w:sz w:val="28"/>
        </w:rPr>
        <w:t>852521990   сотовой радиосвязи и ее компоненты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851719900   телефонные аппараты с беспроводной трубкой,   665412</w:t>
      </w:r>
    </w:p>
    <w:p>
      <w:pPr>
        <w:spacing w:after="0"/>
        <w:ind w:left="0"/>
        <w:jc w:val="both"/>
      </w:pPr>
      <w:r>
        <w:rPr>
          <w:rFonts w:ascii="Times New Roman"/>
          <w:b w:val="false"/>
          <w:i w:val="false"/>
          <w:color w:val="000000"/>
          <w:sz w:val="28"/>
        </w:rPr>
        <w:t>852510900   Аппаратура передающая для радиотелефонной и   650000</w:t>
      </w:r>
    </w:p>
    <w:p>
      <w:pPr>
        <w:spacing w:after="0"/>
        <w:ind w:left="0"/>
        <w:jc w:val="both"/>
      </w:pPr>
      <w:r>
        <w:rPr>
          <w:rFonts w:ascii="Times New Roman"/>
          <w:b w:val="false"/>
          <w:i w:val="false"/>
          <w:color w:val="000000"/>
          <w:sz w:val="28"/>
        </w:rPr>
        <w:t>            радиотелеграфной связи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8525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Земные станции спутниковой связи              650000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ОТОПИТЕЛЬНАЯ АППАРАТУРА, РАБОТАЮЩАЯ НА ТВЕРДОМ,</w:t>
      </w:r>
    </w:p>
    <w:p>
      <w:pPr>
        <w:spacing w:after="0"/>
        <w:ind w:left="0"/>
        <w:jc w:val="both"/>
      </w:pPr>
      <w:r>
        <w:rPr>
          <w:rFonts w:ascii="Times New Roman"/>
          <w:b w:val="false"/>
          <w:i w:val="false"/>
          <w:color w:val="000000"/>
          <w:sz w:val="28"/>
        </w:rPr>
        <w:t>                   ЖИДКОМ И ГАЗООБРАЗНОМ ТОПЛИВЕ</w:t>
      </w:r>
    </w:p>
    <w:p>
      <w:pPr>
        <w:spacing w:after="0"/>
        <w:ind w:left="0"/>
        <w:jc w:val="both"/>
      </w:pPr>
      <w:r>
        <w:rPr>
          <w:rFonts w:ascii="Times New Roman"/>
          <w:b w:val="false"/>
          <w:i w:val="false"/>
          <w:color w:val="000000"/>
          <w:sz w:val="28"/>
        </w:rPr>
        <w:t>           (включена согласно Закону Республики Казахстан</w:t>
      </w:r>
    </w:p>
    <w:p>
      <w:pPr>
        <w:spacing w:after="0"/>
        <w:ind w:left="0"/>
        <w:jc w:val="both"/>
      </w:pPr>
      <w:r>
        <w:rPr>
          <w:rFonts w:ascii="Times New Roman"/>
          <w:b w:val="false"/>
          <w:i w:val="false"/>
          <w:color w:val="000000"/>
          <w:sz w:val="28"/>
        </w:rPr>
        <w:t>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732111100   Печи газовые бытовые для приготовления    485830-485834</w:t>
      </w:r>
    </w:p>
    <w:p>
      <w:pPr>
        <w:spacing w:after="0"/>
        <w:ind w:left="0"/>
        <w:jc w:val="both"/>
      </w:pPr>
      <w:r>
        <w:rPr>
          <w:rFonts w:ascii="Times New Roman"/>
          <w:b w:val="false"/>
          <w:i w:val="false"/>
          <w:color w:val="000000"/>
          <w:sz w:val="28"/>
        </w:rPr>
        <w:t>732111900   пищи                                      485860-485862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732181100   Печи отопительные и отопительно-варочные      485810</w:t>
      </w:r>
    </w:p>
    <w:p>
      <w:pPr>
        <w:spacing w:after="0"/>
        <w:ind w:left="0"/>
        <w:jc w:val="both"/>
      </w:pPr>
      <w:r>
        <w:rPr>
          <w:rFonts w:ascii="Times New Roman"/>
          <w:b w:val="false"/>
          <w:i w:val="false"/>
          <w:color w:val="000000"/>
          <w:sz w:val="28"/>
        </w:rPr>
        <w:t>732181900   на газовом или на газовом и других видах      485850</w:t>
      </w:r>
    </w:p>
    <w:p>
      <w:pPr>
        <w:spacing w:after="0"/>
        <w:ind w:left="0"/>
        <w:jc w:val="both"/>
      </w:pPr>
      <w:r>
        <w:rPr>
          <w:rFonts w:ascii="Times New Roman"/>
          <w:b w:val="false"/>
          <w:i w:val="false"/>
          <w:color w:val="000000"/>
          <w:sz w:val="28"/>
        </w:rPr>
        <w:t>            топлива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732182100   Печи отопительные и водонагреватели на        485812</w:t>
      </w:r>
    </w:p>
    <w:p>
      <w:pPr>
        <w:spacing w:after="0"/>
        <w:ind w:left="0"/>
        <w:jc w:val="both"/>
      </w:pPr>
      <w:r>
        <w:rPr>
          <w:rFonts w:ascii="Times New Roman"/>
          <w:b w:val="false"/>
          <w:i w:val="false"/>
          <w:color w:val="000000"/>
          <w:sz w:val="28"/>
        </w:rPr>
        <w:t>732182900   жидком топливе                                493300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732183000   Печи отопительные и водонагреватели на        485813</w:t>
      </w:r>
    </w:p>
    <w:p>
      <w:pPr>
        <w:spacing w:after="0"/>
        <w:ind w:left="0"/>
        <w:jc w:val="both"/>
      </w:pPr>
      <w:r>
        <w:rPr>
          <w:rFonts w:ascii="Times New Roman"/>
          <w:b w:val="false"/>
          <w:i w:val="false"/>
          <w:color w:val="000000"/>
          <w:sz w:val="28"/>
        </w:rPr>
        <w:t>            твердом топливе                               493400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731100100   Баллоны для сжиженных углеводородных газов    369520</w:t>
      </w:r>
    </w:p>
    <w:p>
      <w:pPr>
        <w:spacing w:after="0"/>
        <w:ind w:left="0"/>
        <w:jc w:val="both"/>
      </w:pPr>
      <w:r>
        <w:rPr>
          <w:rFonts w:ascii="Times New Roman"/>
          <w:b w:val="false"/>
          <w:i w:val="false"/>
          <w:color w:val="000000"/>
          <w:sz w:val="28"/>
        </w:rPr>
        <w:t>731100910   на давление до 1.6 Мпа                        485870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848110190   Запорно-регулирующая арматура для баллонов    369530</w:t>
      </w:r>
    </w:p>
    <w:p>
      <w:pPr>
        <w:spacing w:after="0"/>
        <w:ind w:left="0"/>
        <w:jc w:val="both"/>
      </w:pPr>
      <w:r>
        <w:rPr>
          <w:rFonts w:ascii="Times New Roman"/>
          <w:b w:val="false"/>
          <w:i w:val="false"/>
          <w:color w:val="000000"/>
          <w:sz w:val="28"/>
        </w:rPr>
        <w:t>848110990   со сжиженными углеводородными газами          465880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841620100   Горелки топочные для газа                     369610</w:t>
      </w:r>
    </w:p>
    <w:p>
      <w:pPr>
        <w:spacing w:after="0"/>
        <w:ind w:left="0"/>
        <w:jc w:val="both"/>
      </w:pPr>
      <w:r>
        <w:rPr>
          <w:rFonts w:ascii="Times New Roman"/>
          <w:b w:val="false"/>
          <w:i w:val="false"/>
          <w:color w:val="000000"/>
          <w:sz w:val="28"/>
        </w:rPr>
        <w:t>841620900                                                 485896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840310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Котлы отопительные тепловой мощностью до 116  493110</w:t>
      </w:r>
    </w:p>
    <w:p>
      <w:pPr>
        <w:spacing w:after="0"/>
        <w:ind w:left="0"/>
        <w:jc w:val="both"/>
      </w:pPr>
      <w:r>
        <w:rPr>
          <w:rFonts w:ascii="Times New Roman"/>
          <w:b w:val="false"/>
          <w:i w:val="false"/>
          <w:color w:val="000000"/>
          <w:sz w:val="28"/>
        </w:rPr>
        <w:t>            кВт</w:t>
      </w:r>
    </w:p>
    <w:p>
      <w:pPr>
        <w:spacing w:after="0"/>
        <w:ind w:left="0"/>
        <w:jc w:val="both"/>
      </w:pPr>
      <w:r>
        <w:rPr>
          <w:rFonts w:ascii="Times New Roman"/>
          <w:b w:val="false"/>
          <w:i w:val="false"/>
          <w:color w:val="000000"/>
          <w:sz w:val="28"/>
        </w:rPr>
        <w:t>848140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Вспомогательное оборудование для              493240</w:t>
      </w:r>
    </w:p>
    <w:p>
      <w:pPr>
        <w:spacing w:after="0"/>
        <w:ind w:left="0"/>
        <w:jc w:val="both"/>
      </w:pPr>
      <w:r>
        <w:rPr>
          <w:rFonts w:ascii="Times New Roman"/>
          <w:b w:val="false"/>
          <w:i w:val="false"/>
          <w:color w:val="000000"/>
          <w:sz w:val="28"/>
        </w:rPr>
        <w:t>            использования с отопительными котлами:</w:t>
      </w:r>
    </w:p>
    <w:p>
      <w:pPr>
        <w:spacing w:after="0"/>
        <w:ind w:left="0"/>
        <w:jc w:val="both"/>
      </w:pPr>
      <w:r>
        <w:rPr>
          <w:rFonts w:ascii="Times New Roman"/>
          <w:b w:val="false"/>
          <w:i w:val="false"/>
          <w:color w:val="000000"/>
          <w:sz w:val="28"/>
        </w:rPr>
        <w:t>            - клапаны предохранительные.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841610100   Горелки топочные для жидкого топлива          368941</w:t>
      </w:r>
    </w:p>
    <w:p>
      <w:pPr>
        <w:spacing w:after="0"/>
        <w:ind w:left="0"/>
        <w:jc w:val="both"/>
      </w:pPr>
      <w:r>
        <w:rPr>
          <w:rFonts w:ascii="Times New Roman"/>
          <w:b w:val="false"/>
          <w:i w:val="false"/>
          <w:color w:val="000000"/>
          <w:sz w:val="28"/>
        </w:rPr>
        <w:t>841610900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820560000   Лампы паяльные на жидком топливе              485812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субпозиции (первых</w:t>
      </w:r>
    </w:p>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w:t>
      </w:r>
    </w:p>
    <w:p>
      <w:pPr>
        <w:spacing w:after="0"/>
        <w:ind w:left="0"/>
        <w:jc w:val="both"/>
      </w:pPr>
      <w:r>
        <w:rPr>
          <w:rFonts w:ascii="Times New Roman"/>
          <w:b w:val="false"/>
          <w:i w:val="false"/>
          <w:color w:val="000000"/>
          <w:sz w:val="28"/>
        </w:rPr>
        <w:t>ВЭД), 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ОБОРУДОВАНИЕ ДЛЯ ПОТЕНЦИАЛЬНО ОПАСНЫХ</w:t>
      </w:r>
    </w:p>
    <w:p>
      <w:pPr>
        <w:spacing w:after="0"/>
        <w:ind w:left="0"/>
        <w:jc w:val="both"/>
      </w:pPr>
      <w:r>
        <w:rPr>
          <w:rFonts w:ascii="Times New Roman"/>
          <w:b w:val="false"/>
          <w:i w:val="false"/>
          <w:color w:val="000000"/>
          <w:sz w:val="28"/>
        </w:rPr>
        <w:t>                         ПРОИЗВОДСТВ, РАБОТ</w:t>
      </w:r>
    </w:p>
    <w:p>
      <w:pPr>
        <w:spacing w:after="0"/>
        <w:ind w:left="0"/>
        <w:jc w:val="both"/>
      </w:pPr>
      <w:r>
        <w:rPr>
          <w:rFonts w:ascii="Times New Roman"/>
          <w:b w:val="false"/>
          <w:i w:val="false"/>
          <w:color w:val="000000"/>
          <w:sz w:val="28"/>
        </w:rPr>
        <w:t>  (включено согласно требований ст.12 Закона Республики Казахстан</w:t>
      </w:r>
    </w:p>
    <w:p>
      <w:pPr>
        <w:spacing w:after="0"/>
        <w:ind w:left="0"/>
        <w:jc w:val="both"/>
      </w:pPr>
      <w:r>
        <w:rPr>
          <w:rFonts w:ascii="Times New Roman"/>
          <w:b w:val="false"/>
          <w:i w:val="false"/>
          <w:color w:val="000000"/>
          <w:sz w:val="28"/>
        </w:rPr>
        <w:t>                         "Об охране труда")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730300100   Трубы и трубки работающие под давлением:      131100</w:t>
      </w:r>
    </w:p>
    <w:p>
      <w:pPr>
        <w:spacing w:after="0"/>
        <w:ind w:left="0"/>
        <w:jc w:val="both"/>
      </w:pPr>
      <w:r>
        <w:rPr>
          <w:rFonts w:ascii="Times New Roman"/>
          <w:b w:val="false"/>
          <w:i w:val="false"/>
          <w:color w:val="000000"/>
          <w:sz w:val="28"/>
        </w:rPr>
        <w:t>730410100   - для магистральных нефтепроводов и           131200</w:t>
      </w:r>
    </w:p>
    <w:p>
      <w:pPr>
        <w:spacing w:after="0"/>
        <w:ind w:left="0"/>
        <w:jc w:val="both"/>
      </w:pPr>
      <w:r>
        <w:rPr>
          <w:rFonts w:ascii="Times New Roman"/>
          <w:b w:val="false"/>
          <w:i w:val="false"/>
          <w:color w:val="000000"/>
          <w:sz w:val="28"/>
        </w:rPr>
        <w:t>              газопроводов;</w:t>
      </w:r>
    </w:p>
    <w:p>
      <w:pPr>
        <w:spacing w:after="0"/>
        <w:ind w:left="0"/>
        <w:jc w:val="both"/>
      </w:pPr>
      <w:r>
        <w:rPr>
          <w:rFonts w:ascii="Times New Roman"/>
          <w:b w:val="false"/>
          <w:i w:val="false"/>
          <w:color w:val="000000"/>
          <w:sz w:val="28"/>
        </w:rPr>
        <w:t>730410300   - входящие в состав оборудования              131700</w:t>
      </w:r>
    </w:p>
    <w:p>
      <w:pPr>
        <w:spacing w:after="0"/>
        <w:ind w:left="0"/>
        <w:jc w:val="both"/>
      </w:pPr>
      <w:r>
        <w:rPr>
          <w:rFonts w:ascii="Times New Roman"/>
          <w:b w:val="false"/>
          <w:i w:val="false"/>
          <w:color w:val="000000"/>
          <w:sz w:val="28"/>
        </w:rPr>
        <w:t>730410900     потенциально опасных производств;           131705</w:t>
      </w:r>
    </w:p>
    <w:p>
      <w:pPr>
        <w:spacing w:after="0"/>
        <w:ind w:left="0"/>
        <w:jc w:val="both"/>
      </w:pPr>
      <w:r>
        <w:rPr>
          <w:rFonts w:ascii="Times New Roman"/>
          <w:b w:val="false"/>
          <w:i w:val="false"/>
          <w:color w:val="000000"/>
          <w:sz w:val="28"/>
        </w:rPr>
        <w:t>730511000                                                 132700</w:t>
      </w:r>
    </w:p>
    <w:p>
      <w:pPr>
        <w:spacing w:after="0"/>
        <w:ind w:left="0"/>
        <w:jc w:val="both"/>
      </w:pPr>
      <w:r>
        <w:rPr>
          <w:rFonts w:ascii="Times New Roman"/>
          <w:b w:val="false"/>
          <w:i w:val="false"/>
          <w:color w:val="000000"/>
          <w:sz w:val="28"/>
        </w:rPr>
        <w:t>730512000</w:t>
      </w:r>
    </w:p>
    <w:p>
      <w:pPr>
        <w:spacing w:after="0"/>
        <w:ind w:left="0"/>
        <w:jc w:val="both"/>
      </w:pPr>
      <w:r>
        <w:rPr>
          <w:rFonts w:ascii="Times New Roman"/>
          <w:b w:val="false"/>
          <w:i w:val="false"/>
          <w:color w:val="000000"/>
          <w:sz w:val="28"/>
        </w:rPr>
        <w:t>730519000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731100910   Емкости из черных металлов для сжатого или    364230</w:t>
      </w:r>
    </w:p>
    <w:p>
      <w:pPr>
        <w:spacing w:after="0"/>
        <w:ind w:left="0"/>
        <w:jc w:val="both"/>
      </w:pPr>
      <w:r>
        <w:rPr>
          <w:rFonts w:ascii="Times New Roman"/>
          <w:b w:val="false"/>
          <w:i w:val="false"/>
          <w:color w:val="000000"/>
          <w:sz w:val="28"/>
        </w:rPr>
        <w:t>731100990   сжиженного газа, горючих и ядовитых жидкостей 369510</w:t>
      </w:r>
    </w:p>
    <w:p>
      <w:pPr>
        <w:spacing w:after="0"/>
        <w:ind w:left="0"/>
        <w:jc w:val="both"/>
      </w:pPr>
      <w:r>
        <w:rPr>
          <w:rFonts w:ascii="Times New Roman"/>
          <w:b w:val="false"/>
          <w:i w:val="false"/>
          <w:color w:val="000000"/>
          <w:sz w:val="28"/>
        </w:rPr>
        <w:t>730900300                                                 369300</w:t>
      </w:r>
    </w:p>
    <w:p>
      <w:pPr>
        <w:spacing w:after="0"/>
        <w:ind w:left="0"/>
        <w:jc w:val="both"/>
      </w:pPr>
      <w:r>
        <w:rPr>
          <w:rFonts w:ascii="Times New Roman"/>
          <w:b w:val="false"/>
          <w:i w:val="false"/>
          <w:color w:val="000000"/>
          <w:sz w:val="28"/>
        </w:rPr>
        <w:t>730900590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731210300   Тросы, канаты и аналогичные изделия из        125000</w:t>
      </w:r>
    </w:p>
    <w:p>
      <w:pPr>
        <w:spacing w:after="0"/>
        <w:ind w:left="0"/>
        <w:jc w:val="both"/>
      </w:pPr>
      <w:r>
        <w:rPr>
          <w:rFonts w:ascii="Times New Roman"/>
          <w:b w:val="false"/>
          <w:i w:val="false"/>
          <w:color w:val="000000"/>
          <w:sz w:val="28"/>
        </w:rPr>
        <w:t>731210590   черных металлов без электрической изоляции</w:t>
      </w:r>
    </w:p>
    <w:p>
      <w:pPr>
        <w:spacing w:after="0"/>
        <w:ind w:left="0"/>
        <w:jc w:val="both"/>
      </w:pPr>
      <w:r>
        <w:rPr>
          <w:rFonts w:ascii="Times New Roman"/>
          <w:b w:val="false"/>
          <w:i w:val="false"/>
          <w:color w:val="000000"/>
          <w:sz w:val="28"/>
        </w:rPr>
        <w:t>731210710</w:t>
      </w:r>
    </w:p>
    <w:p>
      <w:pPr>
        <w:spacing w:after="0"/>
        <w:ind w:left="0"/>
        <w:jc w:val="both"/>
      </w:pPr>
      <w:r>
        <w:rPr>
          <w:rFonts w:ascii="Times New Roman"/>
          <w:b w:val="false"/>
          <w:i w:val="false"/>
          <w:color w:val="000000"/>
          <w:sz w:val="28"/>
        </w:rPr>
        <w:t>731210750</w:t>
      </w:r>
    </w:p>
    <w:p>
      <w:pPr>
        <w:spacing w:after="0"/>
        <w:ind w:left="0"/>
        <w:jc w:val="both"/>
      </w:pPr>
      <w:r>
        <w:rPr>
          <w:rFonts w:ascii="Times New Roman"/>
          <w:b w:val="false"/>
          <w:i w:val="false"/>
          <w:color w:val="000000"/>
          <w:sz w:val="28"/>
        </w:rPr>
        <w:t>731210790</w:t>
      </w:r>
    </w:p>
    <w:p>
      <w:pPr>
        <w:spacing w:after="0"/>
        <w:ind w:left="0"/>
        <w:jc w:val="both"/>
      </w:pPr>
      <w:r>
        <w:rPr>
          <w:rFonts w:ascii="Times New Roman"/>
          <w:b w:val="false"/>
          <w:i w:val="false"/>
          <w:color w:val="000000"/>
          <w:sz w:val="28"/>
        </w:rPr>
        <w:t>731210820</w:t>
      </w:r>
    </w:p>
    <w:p>
      <w:pPr>
        <w:spacing w:after="0"/>
        <w:ind w:left="0"/>
        <w:jc w:val="both"/>
      </w:pPr>
      <w:r>
        <w:rPr>
          <w:rFonts w:ascii="Times New Roman"/>
          <w:b w:val="false"/>
          <w:i w:val="false"/>
          <w:color w:val="000000"/>
          <w:sz w:val="28"/>
        </w:rPr>
        <w:t>731210840</w:t>
      </w:r>
    </w:p>
    <w:p>
      <w:pPr>
        <w:spacing w:after="0"/>
        <w:ind w:left="0"/>
        <w:jc w:val="both"/>
      </w:pPr>
      <w:r>
        <w:rPr>
          <w:rFonts w:ascii="Times New Roman"/>
          <w:b w:val="false"/>
          <w:i w:val="false"/>
          <w:color w:val="000000"/>
          <w:sz w:val="28"/>
        </w:rPr>
        <w:t>731210860</w:t>
      </w:r>
    </w:p>
    <w:p>
      <w:pPr>
        <w:spacing w:after="0"/>
        <w:ind w:left="0"/>
        <w:jc w:val="both"/>
      </w:pPr>
      <w:r>
        <w:rPr>
          <w:rFonts w:ascii="Times New Roman"/>
          <w:b w:val="false"/>
          <w:i w:val="false"/>
          <w:color w:val="000000"/>
          <w:sz w:val="28"/>
        </w:rPr>
        <w:t>731210880</w:t>
      </w:r>
    </w:p>
    <w:p>
      <w:pPr>
        <w:spacing w:after="0"/>
        <w:ind w:left="0"/>
        <w:jc w:val="both"/>
      </w:pPr>
      <w:r>
        <w:rPr>
          <w:rFonts w:ascii="Times New Roman"/>
          <w:b w:val="false"/>
          <w:i w:val="false"/>
          <w:color w:val="000000"/>
          <w:sz w:val="28"/>
        </w:rPr>
        <w:t>731210990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842511900   Тали подъемные, лебедки, краны и другие   314360; 315000</w:t>
      </w:r>
    </w:p>
    <w:p>
      <w:pPr>
        <w:spacing w:after="0"/>
        <w:ind w:left="0"/>
        <w:jc w:val="both"/>
      </w:pPr>
      <w:r>
        <w:rPr>
          <w:rFonts w:ascii="Times New Roman"/>
          <w:b w:val="false"/>
          <w:i w:val="false"/>
          <w:color w:val="000000"/>
          <w:sz w:val="28"/>
        </w:rPr>
        <w:t>842520000   устройства и машины для подъема и         317000; 317320</w:t>
      </w:r>
    </w:p>
    <w:p>
      <w:pPr>
        <w:spacing w:after="0"/>
        <w:ind w:left="0"/>
        <w:jc w:val="both"/>
      </w:pPr>
      <w:r>
        <w:rPr>
          <w:rFonts w:ascii="Times New Roman"/>
          <w:b w:val="false"/>
          <w:i w:val="false"/>
          <w:color w:val="000000"/>
          <w:sz w:val="28"/>
        </w:rPr>
        <w:t>842531900   перемещения грузов                        317400; 366157</w:t>
      </w:r>
    </w:p>
    <w:p>
      <w:pPr>
        <w:spacing w:after="0"/>
        <w:ind w:left="0"/>
        <w:jc w:val="both"/>
      </w:pPr>
      <w:r>
        <w:rPr>
          <w:rFonts w:ascii="Times New Roman"/>
          <w:b w:val="false"/>
          <w:i w:val="false"/>
          <w:color w:val="000000"/>
          <w:sz w:val="28"/>
        </w:rPr>
        <w:t>                                                          366177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ТОВАРЫ БЫТОВОЙ ХИМИИ</w:t>
      </w:r>
    </w:p>
    <w:p>
      <w:pPr>
        <w:spacing w:after="0"/>
        <w:ind w:left="0"/>
        <w:jc w:val="both"/>
      </w:pPr>
      <w:r>
        <w:rPr>
          <w:rFonts w:ascii="Times New Roman"/>
          <w:b w:val="false"/>
          <w:i w:val="false"/>
          <w:color w:val="000000"/>
          <w:sz w:val="28"/>
        </w:rPr>
        <w:t>           (включены согласно Закону Республики Казахстан</w:t>
      </w:r>
    </w:p>
    <w:p>
      <w:pPr>
        <w:spacing w:after="0"/>
        <w:ind w:left="0"/>
        <w:jc w:val="both"/>
      </w:pPr>
      <w:r>
        <w:rPr>
          <w:rFonts w:ascii="Times New Roman"/>
          <w:b w:val="false"/>
          <w:i w:val="false"/>
          <w:color w:val="000000"/>
          <w:sz w:val="28"/>
        </w:rPr>
        <w:t>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340220100   Средства моющие, чистящие, расфасованные      238101</w:t>
      </w:r>
    </w:p>
    <w:p>
      <w:pPr>
        <w:spacing w:after="0"/>
        <w:ind w:left="0"/>
        <w:jc w:val="both"/>
      </w:pPr>
      <w:r>
        <w:rPr>
          <w:rFonts w:ascii="Times New Roman"/>
          <w:b w:val="false"/>
          <w:i w:val="false"/>
          <w:color w:val="000000"/>
          <w:sz w:val="28"/>
        </w:rPr>
        <w:t>340220900   для розничной продажи (средства стиральные    238110</w:t>
      </w:r>
    </w:p>
    <w:p>
      <w:pPr>
        <w:spacing w:after="0"/>
        <w:ind w:left="0"/>
        <w:jc w:val="both"/>
      </w:pPr>
      <w:r>
        <w:rPr>
          <w:rFonts w:ascii="Times New Roman"/>
          <w:b w:val="false"/>
          <w:i w:val="false"/>
          <w:color w:val="000000"/>
          <w:sz w:val="28"/>
        </w:rPr>
        <w:t>340290100   синтетические, средства моющие и чистящие,    238117</w:t>
      </w:r>
    </w:p>
    <w:p>
      <w:pPr>
        <w:spacing w:after="0"/>
        <w:ind w:left="0"/>
        <w:jc w:val="both"/>
      </w:pPr>
      <w:r>
        <w:rPr>
          <w:rFonts w:ascii="Times New Roman"/>
          <w:b w:val="false"/>
          <w:i w:val="false"/>
          <w:color w:val="000000"/>
          <w:sz w:val="28"/>
        </w:rPr>
        <w:t>340290900   средства для отбеливания, подсинивания,       238200</w:t>
      </w:r>
    </w:p>
    <w:p>
      <w:pPr>
        <w:spacing w:after="0"/>
        <w:ind w:left="0"/>
        <w:jc w:val="both"/>
      </w:pPr>
      <w:r>
        <w:rPr>
          <w:rFonts w:ascii="Times New Roman"/>
          <w:b w:val="false"/>
          <w:i w:val="false"/>
          <w:color w:val="000000"/>
          <w:sz w:val="28"/>
        </w:rPr>
        <w:t>340540000   подкрахмаливания)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340520000   Полироли и мастики для мебели и полов         238300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340510000   Ваксы, кремы и аналогичные средства для       238340</w:t>
      </w:r>
    </w:p>
    <w:p>
      <w:pPr>
        <w:spacing w:after="0"/>
        <w:ind w:left="0"/>
        <w:jc w:val="both"/>
      </w:pPr>
      <w:r>
        <w:rPr>
          <w:rFonts w:ascii="Times New Roman"/>
          <w:b w:val="false"/>
          <w:i w:val="false"/>
          <w:color w:val="000000"/>
          <w:sz w:val="28"/>
        </w:rPr>
        <w:t>            обуви или кожи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340530000   Политуры и аналогичные средства для           238400</w:t>
      </w:r>
    </w:p>
    <w:p>
      <w:pPr>
        <w:spacing w:after="0"/>
        <w:ind w:left="0"/>
        <w:jc w:val="both"/>
      </w:pPr>
      <w:r>
        <w:rPr>
          <w:rFonts w:ascii="Times New Roman"/>
          <w:b w:val="false"/>
          <w:i w:val="false"/>
          <w:color w:val="000000"/>
          <w:sz w:val="28"/>
        </w:rPr>
        <w:t>            отделки автомобильных кузовов</w:t>
      </w:r>
    </w:p>
    <w:p>
      <w:pPr>
        <w:spacing w:after="0"/>
        <w:ind w:left="0"/>
        <w:jc w:val="both"/>
      </w:pPr>
      <w:r>
        <w:rPr>
          <w:rFonts w:ascii="Times New Roman"/>
          <w:b w:val="false"/>
          <w:i w:val="false"/>
          <w:color w:val="000000"/>
          <w:sz w:val="28"/>
        </w:rPr>
        <w:t>350610000   Готовые клеи и прочие адгезивы,               238510</w:t>
      </w:r>
    </w:p>
    <w:p>
      <w:pPr>
        <w:spacing w:after="0"/>
        <w:ind w:left="0"/>
        <w:jc w:val="both"/>
      </w:pPr>
      <w:r>
        <w:rPr>
          <w:rFonts w:ascii="Times New Roman"/>
          <w:b w:val="false"/>
          <w:i w:val="false"/>
          <w:color w:val="000000"/>
          <w:sz w:val="28"/>
        </w:rPr>
        <w:t>350691000   расфасованные для розничной продажи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380810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Инсектициды расфасованные в формы или         238600</w:t>
      </w:r>
    </w:p>
    <w:p>
      <w:pPr>
        <w:spacing w:after="0"/>
        <w:ind w:left="0"/>
        <w:jc w:val="both"/>
      </w:pPr>
      <w:r>
        <w:rPr>
          <w:rFonts w:ascii="Times New Roman"/>
          <w:b w:val="false"/>
          <w:i w:val="false"/>
          <w:color w:val="000000"/>
          <w:sz w:val="28"/>
        </w:rPr>
        <w:t>            упаковки для розничной продажи или</w:t>
      </w:r>
    </w:p>
    <w:p>
      <w:pPr>
        <w:spacing w:after="0"/>
        <w:ind w:left="0"/>
        <w:jc w:val="both"/>
      </w:pPr>
      <w:r>
        <w:rPr>
          <w:rFonts w:ascii="Times New Roman"/>
          <w:b w:val="false"/>
          <w:i w:val="false"/>
          <w:color w:val="000000"/>
          <w:sz w:val="28"/>
        </w:rPr>
        <w:t>            представленные в виде готовых препаратов</w:t>
      </w:r>
    </w:p>
    <w:p>
      <w:pPr>
        <w:spacing w:after="0"/>
        <w:ind w:left="0"/>
        <w:jc w:val="both"/>
      </w:pPr>
      <w:r>
        <w:rPr>
          <w:rFonts w:ascii="Times New Roman"/>
          <w:b w:val="false"/>
          <w:i w:val="false"/>
          <w:color w:val="000000"/>
          <w:sz w:val="28"/>
        </w:rPr>
        <w:t>            или изделий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321290900   Красители для бытового крашения тканей,       238910</w:t>
      </w:r>
    </w:p>
    <w:p>
      <w:pPr>
        <w:spacing w:after="0"/>
        <w:ind w:left="0"/>
        <w:jc w:val="both"/>
      </w:pPr>
      <w:r>
        <w:rPr>
          <w:rFonts w:ascii="Times New Roman"/>
          <w:b w:val="false"/>
          <w:i w:val="false"/>
          <w:color w:val="000000"/>
          <w:sz w:val="28"/>
        </w:rPr>
        <w:t>            расфасованные в формы или упаковки для</w:t>
      </w:r>
    </w:p>
    <w:p>
      <w:pPr>
        <w:spacing w:after="0"/>
        <w:ind w:left="0"/>
        <w:jc w:val="both"/>
      </w:pPr>
      <w:r>
        <w:rPr>
          <w:rFonts w:ascii="Times New Roman"/>
          <w:b w:val="false"/>
          <w:i w:val="false"/>
          <w:color w:val="000000"/>
          <w:sz w:val="28"/>
        </w:rPr>
        <w:t>            розничной продажи.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320500000   Краски и лаки, расфасованные для розничной    238800</w:t>
      </w:r>
    </w:p>
    <w:p>
      <w:pPr>
        <w:spacing w:after="0"/>
        <w:ind w:left="0"/>
        <w:jc w:val="both"/>
      </w:pPr>
      <w:r>
        <w:rPr>
          <w:rFonts w:ascii="Times New Roman"/>
          <w:b w:val="false"/>
          <w:i w:val="false"/>
          <w:color w:val="000000"/>
          <w:sz w:val="28"/>
        </w:rPr>
        <w:t>3208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продажи</w:t>
      </w:r>
    </w:p>
    <w:p>
      <w:pPr>
        <w:spacing w:after="0"/>
        <w:ind w:left="0"/>
        <w:jc w:val="both"/>
      </w:pPr>
      <w:r>
        <w:rPr>
          <w:rFonts w:ascii="Times New Roman"/>
          <w:b w:val="false"/>
          <w:i w:val="false"/>
          <w:color w:val="000000"/>
          <w:sz w:val="28"/>
        </w:rPr>
        <w:t>3209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w:t>
      </w:r>
    </w:p>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ИГРУШКИ</w:t>
      </w:r>
    </w:p>
    <w:p>
      <w:pPr>
        <w:spacing w:after="0"/>
        <w:ind w:left="0"/>
        <w:jc w:val="both"/>
      </w:pPr>
      <w:r>
        <w:rPr>
          <w:rFonts w:ascii="Times New Roman"/>
          <w:b w:val="false"/>
          <w:i w:val="false"/>
          <w:color w:val="000000"/>
          <w:sz w:val="28"/>
        </w:rPr>
        <w:t>      (включены в соответствии с Законами Республики Казахстан</w:t>
      </w:r>
    </w:p>
    <w:p>
      <w:pPr>
        <w:spacing w:after="0"/>
        <w:ind w:left="0"/>
        <w:jc w:val="both"/>
      </w:pPr>
      <w:r>
        <w:rPr>
          <w:rFonts w:ascii="Times New Roman"/>
          <w:b w:val="false"/>
          <w:i w:val="false"/>
          <w:color w:val="000000"/>
          <w:sz w:val="28"/>
        </w:rPr>
        <w:t>                    "О защите прав потребителей"</w:t>
      </w:r>
    </w:p>
    <w:p>
      <w:pPr>
        <w:spacing w:after="0"/>
        <w:ind w:left="0"/>
        <w:jc w:val="both"/>
      </w:pPr>
      <w:r>
        <w:rPr>
          <w:rFonts w:ascii="Times New Roman"/>
          <w:b w:val="false"/>
          <w:i w:val="false"/>
          <w:color w:val="000000"/>
          <w:sz w:val="28"/>
        </w:rPr>
        <w:t>     и "О санитарно-эпидемиологическом благополучии населения")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871500100   Коляски детские, ходунки детские              969240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950310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Игрушки злектрофицированные                   963010</w:t>
      </w:r>
    </w:p>
    <w:p>
      <w:pPr>
        <w:spacing w:after="0"/>
        <w:ind w:left="0"/>
        <w:jc w:val="both"/>
      </w:pPr>
      <w:r>
        <w:rPr>
          <w:rFonts w:ascii="Times New Roman"/>
          <w:b w:val="false"/>
          <w:i w:val="false"/>
          <w:color w:val="000000"/>
          <w:sz w:val="28"/>
        </w:rPr>
        <w:t>950380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963011</w:t>
      </w:r>
    </w:p>
    <w:p>
      <w:pPr>
        <w:spacing w:after="0"/>
        <w:ind w:left="0"/>
        <w:jc w:val="both"/>
      </w:pPr>
      <w:r>
        <w:rPr>
          <w:rFonts w:ascii="Times New Roman"/>
          <w:b w:val="false"/>
          <w:i w:val="false"/>
          <w:color w:val="000000"/>
          <w:sz w:val="28"/>
        </w:rPr>
        <w:t>                                                          963020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950310100   Игрушки металлические                         963100</w:t>
      </w:r>
    </w:p>
    <w:p>
      <w:pPr>
        <w:spacing w:after="0"/>
        <w:ind w:left="0"/>
        <w:jc w:val="both"/>
      </w:pPr>
      <w:r>
        <w:rPr>
          <w:rFonts w:ascii="Times New Roman"/>
          <w:b w:val="false"/>
          <w:i w:val="false"/>
          <w:color w:val="000000"/>
          <w:sz w:val="28"/>
        </w:rPr>
        <w:t>950310900</w:t>
      </w:r>
    </w:p>
    <w:p>
      <w:pPr>
        <w:spacing w:after="0"/>
        <w:ind w:left="0"/>
        <w:jc w:val="both"/>
      </w:pPr>
      <w:r>
        <w:rPr>
          <w:rFonts w:ascii="Times New Roman"/>
          <w:b w:val="false"/>
          <w:i w:val="false"/>
          <w:color w:val="000000"/>
          <w:sz w:val="28"/>
        </w:rPr>
        <w:t>950100100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950330100   Игрушки деревянные                            963200</w:t>
      </w:r>
    </w:p>
    <w:p>
      <w:pPr>
        <w:spacing w:after="0"/>
        <w:ind w:left="0"/>
        <w:jc w:val="both"/>
      </w:pPr>
      <w:r>
        <w:rPr>
          <w:rFonts w:ascii="Times New Roman"/>
          <w:b w:val="false"/>
          <w:i w:val="false"/>
          <w:color w:val="000000"/>
          <w:sz w:val="28"/>
        </w:rPr>
        <w:t>950350000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950100100   Игрушки пластмассовые                         963300</w:t>
      </w:r>
    </w:p>
    <w:p>
      <w:pPr>
        <w:spacing w:after="0"/>
        <w:ind w:left="0"/>
        <w:jc w:val="both"/>
      </w:pPr>
      <w:r>
        <w:rPr>
          <w:rFonts w:ascii="Times New Roman"/>
          <w:b w:val="false"/>
          <w:i w:val="false"/>
          <w:color w:val="000000"/>
          <w:sz w:val="28"/>
        </w:rPr>
        <w:t>950210100</w:t>
      </w:r>
    </w:p>
    <w:p>
      <w:pPr>
        <w:spacing w:after="0"/>
        <w:ind w:left="0"/>
        <w:jc w:val="both"/>
      </w:pPr>
      <w:r>
        <w:rPr>
          <w:rFonts w:ascii="Times New Roman"/>
          <w:b w:val="false"/>
          <w:i w:val="false"/>
          <w:color w:val="000000"/>
          <w:sz w:val="28"/>
        </w:rPr>
        <w:t>950320100</w:t>
      </w:r>
    </w:p>
    <w:p>
      <w:pPr>
        <w:spacing w:after="0"/>
        <w:ind w:left="0"/>
        <w:jc w:val="both"/>
      </w:pPr>
      <w:r>
        <w:rPr>
          <w:rFonts w:ascii="Times New Roman"/>
          <w:b w:val="false"/>
          <w:i w:val="false"/>
          <w:color w:val="000000"/>
          <w:sz w:val="28"/>
        </w:rPr>
        <w:t>950330300</w:t>
      </w:r>
    </w:p>
    <w:p>
      <w:pPr>
        <w:spacing w:after="0"/>
        <w:ind w:left="0"/>
        <w:jc w:val="both"/>
      </w:pPr>
      <w:r>
        <w:rPr>
          <w:rFonts w:ascii="Times New Roman"/>
          <w:b w:val="false"/>
          <w:i w:val="false"/>
          <w:color w:val="000000"/>
          <w:sz w:val="28"/>
        </w:rPr>
        <w:t>950349300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950210900   Игрушки из ткани, меха, ваты, нетканых        963400</w:t>
      </w:r>
    </w:p>
    <w:p>
      <w:pPr>
        <w:spacing w:after="0"/>
        <w:ind w:left="0"/>
        <w:jc w:val="both"/>
      </w:pPr>
      <w:r>
        <w:rPr>
          <w:rFonts w:ascii="Times New Roman"/>
          <w:b w:val="false"/>
          <w:i w:val="false"/>
          <w:color w:val="000000"/>
          <w:sz w:val="28"/>
        </w:rPr>
        <w:t>950341000   материалов (мягконабивные)</w:t>
      </w:r>
    </w:p>
    <w:p>
      <w:pPr>
        <w:spacing w:after="0"/>
        <w:ind w:left="0"/>
        <w:jc w:val="both"/>
      </w:pPr>
      <w:r>
        <w:rPr>
          <w:rFonts w:ascii="Times New Roman"/>
          <w:b w:val="false"/>
          <w:i w:val="false"/>
          <w:color w:val="000000"/>
          <w:sz w:val="28"/>
        </w:rPr>
        <w:t>950390370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950210900   Игрушки резиновые                             963500</w:t>
      </w:r>
    </w:p>
    <w:p>
      <w:pPr>
        <w:spacing w:after="0"/>
        <w:ind w:left="0"/>
        <w:jc w:val="both"/>
      </w:pPr>
      <w:r>
        <w:rPr>
          <w:rFonts w:ascii="Times New Roman"/>
          <w:b w:val="false"/>
          <w:i w:val="false"/>
          <w:color w:val="000000"/>
          <w:sz w:val="28"/>
        </w:rPr>
        <w:t>950349900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950210900   Игрушки из бумаги, картона                    963600</w:t>
      </w:r>
    </w:p>
    <w:p>
      <w:pPr>
        <w:spacing w:after="0"/>
        <w:ind w:left="0"/>
        <w:jc w:val="both"/>
      </w:pPr>
      <w:r>
        <w:rPr>
          <w:rFonts w:ascii="Times New Roman"/>
          <w:b w:val="false"/>
          <w:i w:val="false"/>
          <w:color w:val="000000"/>
          <w:sz w:val="28"/>
        </w:rPr>
        <w:t>950390990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950390340   Игрушки из фарфора, керамики, папье-маше,     963700</w:t>
      </w:r>
    </w:p>
    <w:p>
      <w:pPr>
        <w:spacing w:after="0"/>
        <w:ind w:left="0"/>
        <w:jc w:val="both"/>
      </w:pPr>
      <w:r>
        <w:rPr>
          <w:rFonts w:ascii="Times New Roman"/>
          <w:b w:val="false"/>
          <w:i w:val="false"/>
          <w:color w:val="000000"/>
          <w:sz w:val="28"/>
        </w:rPr>
        <w:t>950390990   древесно-стружечных масс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360410000   Игрушки пиротехнические:                      963980</w:t>
      </w:r>
    </w:p>
    <w:p>
      <w:pPr>
        <w:spacing w:after="0"/>
        <w:ind w:left="0"/>
        <w:jc w:val="both"/>
      </w:pPr>
      <w:r>
        <w:rPr>
          <w:rFonts w:ascii="Times New Roman"/>
          <w:b w:val="false"/>
          <w:i w:val="false"/>
          <w:color w:val="000000"/>
          <w:sz w:val="28"/>
        </w:rPr>
        <w:t>360490000   - петарды;</w:t>
      </w:r>
    </w:p>
    <w:p>
      <w:pPr>
        <w:spacing w:after="0"/>
        <w:ind w:left="0"/>
        <w:jc w:val="both"/>
      </w:pPr>
      <w:r>
        <w:rPr>
          <w:rFonts w:ascii="Times New Roman"/>
          <w:b w:val="false"/>
          <w:i w:val="false"/>
          <w:color w:val="000000"/>
          <w:sz w:val="28"/>
        </w:rPr>
        <w:t>            - хлопушки;</w:t>
      </w:r>
    </w:p>
    <w:p>
      <w:pPr>
        <w:spacing w:after="0"/>
        <w:ind w:left="0"/>
        <w:jc w:val="both"/>
      </w:pPr>
      <w:r>
        <w:rPr>
          <w:rFonts w:ascii="Times New Roman"/>
          <w:b w:val="false"/>
          <w:i w:val="false"/>
          <w:color w:val="000000"/>
          <w:sz w:val="28"/>
        </w:rPr>
        <w:t>            - феерверки;</w:t>
      </w:r>
    </w:p>
    <w:p>
      <w:pPr>
        <w:spacing w:after="0"/>
        <w:ind w:left="0"/>
        <w:jc w:val="both"/>
      </w:pPr>
      <w:r>
        <w:rPr>
          <w:rFonts w:ascii="Times New Roman"/>
          <w:b w:val="false"/>
          <w:i w:val="false"/>
          <w:color w:val="000000"/>
          <w:sz w:val="28"/>
        </w:rPr>
        <w:t>            - свечи бенгальского огня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ТОВАРЫ НАРОДНОГО ПОТРЕБЛЕНИЯ, КОНТАКТИРУЮЩИЕ</w:t>
      </w:r>
    </w:p>
    <w:p>
      <w:pPr>
        <w:spacing w:after="0"/>
        <w:ind w:left="0"/>
        <w:jc w:val="both"/>
      </w:pPr>
      <w:r>
        <w:rPr>
          <w:rFonts w:ascii="Times New Roman"/>
          <w:b w:val="false"/>
          <w:i w:val="false"/>
          <w:color w:val="000000"/>
          <w:sz w:val="28"/>
        </w:rPr>
        <w:t>                  С КОЖЕЙ ЧЕЛОВЕКА, ПИЩЕЙ И ВОДОЙ</w:t>
      </w:r>
    </w:p>
    <w:p>
      <w:pPr>
        <w:spacing w:after="0"/>
        <w:ind w:left="0"/>
        <w:jc w:val="both"/>
      </w:pPr>
      <w:r>
        <w:rPr>
          <w:rFonts w:ascii="Times New Roman"/>
          <w:b w:val="false"/>
          <w:i w:val="false"/>
          <w:color w:val="000000"/>
          <w:sz w:val="28"/>
        </w:rPr>
        <w:t>      (включены в соответствии с Законом Республики Казахстан</w:t>
      </w:r>
    </w:p>
    <w:p>
      <w:pPr>
        <w:spacing w:after="0"/>
        <w:ind w:left="0"/>
        <w:jc w:val="both"/>
      </w:pPr>
      <w:r>
        <w:rPr>
          <w:rFonts w:ascii="Times New Roman"/>
          <w:b w:val="false"/>
          <w:i w:val="false"/>
          <w:color w:val="000000"/>
          <w:sz w:val="28"/>
        </w:rPr>
        <w:t>      "О санитарно-эпидемиологическом благополучии населения")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691110000   Посуда из стекла, фарфора, фаянса,            590001</w:t>
      </w:r>
    </w:p>
    <w:p>
      <w:pPr>
        <w:spacing w:after="0"/>
        <w:ind w:left="0"/>
        <w:jc w:val="both"/>
      </w:pPr>
      <w:r>
        <w:rPr>
          <w:rFonts w:ascii="Times New Roman"/>
          <w:b w:val="false"/>
          <w:i w:val="false"/>
          <w:color w:val="000000"/>
          <w:sz w:val="28"/>
        </w:rPr>
        <w:t>691200100   керамики, столовая, чайная, кофейная.         597000</w:t>
      </w:r>
    </w:p>
    <w:p>
      <w:pPr>
        <w:spacing w:after="0"/>
        <w:ind w:left="0"/>
        <w:jc w:val="both"/>
      </w:pPr>
      <w:r>
        <w:rPr>
          <w:rFonts w:ascii="Times New Roman"/>
          <w:b w:val="false"/>
          <w:i w:val="false"/>
          <w:color w:val="000000"/>
          <w:sz w:val="28"/>
        </w:rPr>
        <w:t>691200500   Туалетные изделия из стекла, фарфора      598200 (кроме</w:t>
      </w:r>
    </w:p>
    <w:p>
      <w:pPr>
        <w:spacing w:after="0"/>
        <w:ind w:left="0"/>
        <w:jc w:val="both"/>
      </w:pPr>
      <w:r>
        <w:rPr>
          <w:rFonts w:ascii="Times New Roman"/>
          <w:b w:val="false"/>
          <w:i w:val="false"/>
          <w:color w:val="000000"/>
          <w:sz w:val="28"/>
        </w:rPr>
        <w:t>691200900                                             598260-598282)</w:t>
      </w:r>
    </w:p>
    <w:p>
      <w:pPr>
        <w:spacing w:after="0"/>
        <w:ind w:left="0"/>
        <w:jc w:val="both"/>
      </w:pPr>
      <w:r>
        <w:rPr>
          <w:rFonts w:ascii="Times New Roman"/>
          <w:b w:val="false"/>
          <w:i w:val="false"/>
          <w:color w:val="000000"/>
          <w:sz w:val="28"/>
        </w:rPr>
        <w:t>701321110</w:t>
      </w:r>
    </w:p>
    <w:p>
      <w:pPr>
        <w:spacing w:after="0"/>
        <w:ind w:left="0"/>
        <w:jc w:val="both"/>
      </w:pPr>
      <w:r>
        <w:rPr>
          <w:rFonts w:ascii="Times New Roman"/>
          <w:b w:val="false"/>
          <w:i w:val="false"/>
          <w:color w:val="000000"/>
          <w:sz w:val="28"/>
        </w:rPr>
        <w:t>701321190</w:t>
      </w:r>
    </w:p>
    <w:p>
      <w:pPr>
        <w:spacing w:after="0"/>
        <w:ind w:left="0"/>
        <w:jc w:val="both"/>
      </w:pPr>
      <w:r>
        <w:rPr>
          <w:rFonts w:ascii="Times New Roman"/>
          <w:b w:val="false"/>
          <w:i w:val="false"/>
          <w:color w:val="000000"/>
          <w:sz w:val="28"/>
        </w:rPr>
        <w:t>701321910</w:t>
      </w:r>
    </w:p>
    <w:p>
      <w:pPr>
        <w:spacing w:after="0"/>
        <w:ind w:left="0"/>
        <w:jc w:val="both"/>
      </w:pPr>
      <w:r>
        <w:rPr>
          <w:rFonts w:ascii="Times New Roman"/>
          <w:b w:val="false"/>
          <w:i w:val="false"/>
          <w:color w:val="000000"/>
          <w:sz w:val="28"/>
        </w:rPr>
        <w:t>701329100</w:t>
      </w:r>
    </w:p>
    <w:p>
      <w:pPr>
        <w:spacing w:after="0"/>
        <w:ind w:left="0"/>
        <w:jc w:val="both"/>
      </w:pPr>
      <w:r>
        <w:rPr>
          <w:rFonts w:ascii="Times New Roman"/>
          <w:b w:val="false"/>
          <w:i w:val="false"/>
          <w:color w:val="000000"/>
          <w:sz w:val="28"/>
        </w:rPr>
        <w:t>701329510</w:t>
      </w:r>
    </w:p>
    <w:p>
      <w:pPr>
        <w:spacing w:after="0"/>
        <w:ind w:left="0"/>
        <w:jc w:val="both"/>
      </w:pPr>
      <w:r>
        <w:rPr>
          <w:rFonts w:ascii="Times New Roman"/>
          <w:b w:val="false"/>
          <w:i w:val="false"/>
          <w:color w:val="000000"/>
          <w:sz w:val="28"/>
        </w:rPr>
        <w:t>701329590</w:t>
      </w:r>
    </w:p>
    <w:p>
      <w:pPr>
        <w:spacing w:after="0"/>
        <w:ind w:left="0"/>
        <w:jc w:val="both"/>
      </w:pPr>
      <w:r>
        <w:rPr>
          <w:rFonts w:ascii="Times New Roman"/>
          <w:b w:val="false"/>
          <w:i w:val="false"/>
          <w:color w:val="000000"/>
          <w:sz w:val="28"/>
        </w:rPr>
        <w:t>701329910</w:t>
      </w:r>
    </w:p>
    <w:p>
      <w:pPr>
        <w:spacing w:after="0"/>
        <w:ind w:left="0"/>
        <w:jc w:val="both"/>
      </w:pPr>
      <w:r>
        <w:rPr>
          <w:rFonts w:ascii="Times New Roman"/>
          <w:b w:val="false"/>
          <w:i w:val="false"/>
          <w:color w:val="000000"/>
          <w:sz w:val="28"/>
        </w:rPr>
        <w:t>701331100</w:t>
      </w:r>
    </w:p>
    <w:p>
      <w:pPr>
        <w:spacing w:after="0"/>
        <w:ind w:left="0"/>
        <w:jc w:val="both"/>
      </w:pPr>
      <w:r>
        <w:rPr>
          <w:rFonts w:ascii="Times New Roman"/>
          <w:b w:val="false"/>
          <w:i w:val="false"/>
          <w:color w:val="000000"/>
          <w:sz w:val="28"/>
        </w:rPr>
        <w:t>701331900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732392000   чугунные эмалированные и неэмалированные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741700000   Изделия столовые, кухонные из мельхиора,      199100</w:t>
      </w:r>
    </w:p>
    <w:p>
      <w:pPr>
        <w:spacing w:after="0"/>
        <w:ind w:left="0"/>
        <w:jc w:val="both"/>
      </w:pPr>
      <w:r>
        <w:rPr>
          <w:rFonts w:ascii="Times New Roman"/>
          <w:b w:val="false"/>
          <w:i w:val="false"/>
          <w:color w:val="000000"/>
          <w:sz w:val="28"/>
        </w:rPr>
        <w:t>821000000   латуни, нейзильбера и других недрагоценных    199110</w:t>
      </w:r>
    </w:p>
    <w:p>
      <w:pPr>
        <w:spacing w:after="0"/>
        <w:ind w:left="0"/>
        <w:jc w:val="both"/>
      </w:pPr>
      <w:r>
        <w:rPr>
          <w:rFonts w:ascii="Times New Roman"/>
          <w:b w:val="false"/>
          <w:i w:val="false"/>
          <w:color w:val="000000"/>
          <w:sz w:val="28"/>
        </w:rPr>
        <w:t>821510800   металлов и сплавов                            964421</w:t>
      </w:r>
    </w:p>
    <w:p>
      <w:pPr>
        <w:spacing w:after="0"/>
        <w:ind w:left="0"/>
        <w:jc w:val="both"/>
      </w:pPr>
      <w:r>
        <w:rPr>
          <w:rFonts w:ascii="Times New Roman"/>
          <w:b w:val="false"/>
          <w:i w:val="false"/>
          <w:color w:val="000000"/>
          <w:sz w:val="28"/>
        </w:rPr>
        <w:t>821520900                                                 964422</w:t>
      </w:r>
    </w:p>
    <w:p>
      <w:pPr>
        <w:spacing w:after="0"/>
        <w:ind w:left="0"/>
        <w:jc w:val="both"/>
      </w:pPr>
      <w:r>
        <w:rPr>
          <w:rFonts w:ascii="Times New Roman"/>
          <w:b w:val="false"/>
          <w:i w:val="false"/>
          <w:color w:val="000000"/>
          <w:sz w:val="28"/>
        </w:rPr>
        <w:t>                                                          964424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761519100   Изделия столовые, кухонные, хозяйственные из  199600</w:t>
      </w:r>
    </w:p>
    <w:p>
      <w:pPr>
        <w:spacing w:after="0"/>
        <w:ind w:left="0"/>
        <w:jc w:val="both"/>
      </w:pPr>
      <w:r>
        <w:rPr>
          <w:rFonts w:ascii="Times New Roman"/>
          <w:b w:val="false"/>
          <w:i w:val="false"/>
          <w:color w:val="000000"/>
          <w:sz w:val="28"/>
        </w:rPr>
        <w:t>761519900   алюминия листового и литые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392220000  Посуда столовая и кухонная, предметы обихода   229310</w:t>
      </w:r>
    </w:p>
    <w:p>
      <w:pPr>
        <w:spacing w:after="0"/>
        <w:ind w:left="0"/>
        <w:jc w:val="both"/>
      </w:pPr>
      <w:r>
        <w:rPr>
          <w:rFonts w:ascii="Times New Roman"/>
          <w:b w:val="false"/>
          <w:i w:val="false"/>
          <w:color w:val="000000"/>
          <w:sz w:val="28"/>
        </w:rPr>
        <w:t>392410000  из пластмасс. Сиденья и крышки для унитазов.   229390</w:t>
      </w:r>
    </w:p>
    <w:p>
      <w:pPr>
        <w:spacing w:after="0"/>
        <w:ind w:left="0"/>
        <w:jc w:val="both"/>
      </w:pPr>
      <w:r>
        <w:rPr>
          <w:rFonts w:ascii="Times New Roman"/>
          <w:b w:val="false"/>
          <w:i w:val="false"/>
          <w:color w:val="000000"/>
          <w:sz w:val="28"/>
        </w:rPr>
        <w:t>392490110</w:t>
      </w:r>
    </w:p>
    <w:p>
      <w:pPr>
        <w:spacing w:after="0"/>
        <w:ind w:left="0"/>
        <w:jc w:val="both"/>
      </w:pPr>
      <w:r>
        <w:rPr>
          <w:rFonts w:ascii="Times New Roman"/>
          <w:b w:val="false"/>
          <w:i w:val="false"/>
          <w:color w:val="000000"/>
          <w:sz w:val="28"/>
        </w:rPr>
        <w:t>392490900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481840110   Бумага туалетная, гигиенические салфетки и    546350</w:t>
      </w:r>
    </w:p>
    <w:p>
      <w:pPr>
        <w:spacing w:after="0"/>
        <w:ind w:left="0"/>
        <w:jc w:val="both"/>
      </w:pPr>
      <w:r>
        <w:rPr>
          <w:rFonts w:ascii="Times New Roman"/>
          <w:b w:val="false"/>
          <w:i w:val="false"/>
          <w:color w:val="000000"/>
          <w:sz w:val="28"/>
        </w:rPr>
        <w:t>481840130   полотенца, тампоны, детские пеленки и         546351</w:t>
      </w:r>
    </w:p>
    <w:p>
      <w:pPr>
        <w:spacing w:after="0"/>
        <w:ind w:left="0"/>
        <w:jc w:val="both"/>
      </w:pPr>
      <w:r>
        <w:rPr>
          <w:rFonts w:ascii="Times New Roman"/>
          <w:b w:val="false"/>
          <w:i w:val="false"/>
          <w:color w:val="000000"/>
          <w:sz w:val="28"/>
        </w:rPr>
        <w:t>481840190   аналогичная продукция гигиенического          546352</w:t>
      </w:r>
    </w:p>
    <w:p>
      <w:pPr>
        <w:spacing w:after="0"/>
        <w:ind w:left="0"/>
        <w:jc w:val="both"/>
      </w:pPr>
      <w:r>
        <w:rPr>
          <w:rFonts w:ascii="Times New Roman"/>
          <w:b w:val="false"/>
          <w:i w:val="false"/>
          <w:color w:val="000000"/>
          <w:sz w:val="28"/>
        </w:rPr>
        <w:t>481810100   назначения                                    546353</w:t>
      </w:r>
    </w:p>
    <w:p>
      <w:pPr>
        <w:spacing w:after="0"/>
        <w:ind w:left="0"/>
        <w:jc w:val="both"/>
      </w:pPr>
      <w:r>
        <w:rPr>
          <w:rFonts w:ascii="Times New Roman"/>
          <w:b w:val="false"/>
          <w:i w:val="false"/>
          <w:color w:val="000000"/>
          <w:sz w:val="28"/>
        </w:rPr>
        <w:t>481810900                                                 546354</w:t>
      </w:r>
    </w:p>
    <w:p>
      <w:pPr>
        <w:spacing w:after="0"/>
        <w:ind w:left="0"/>
        <w:jc w:val="both"/>
      </w:pPr>
      <w:r>
        <w:rPr>
          <w:rFonts w:ascii="Times New Roman"/>
          <w:b w:val="false"/>
          <w:i w:val="false"/>
          <w:color w:val="000000"/>
          <w:sz w:val="28"/>
        </w:rPr>
        <w:t>481820100                                                 546355</w:t>
      </w:r>
    </w:p>
    <w:p>
      <w:pPr>
        <w:spacing w:after="0"/>
        <w:ind w:left="0"/>
        <w:jc w:val="both"/>
      </w:pPr>
      <w:r>
        <w:rPr>
          <w:rFonts w:ascii="Times New Roman"/>
          <w:b w:val="false"/>
          <w:i w:val="false"/>
          <w:color w:val="000000"/>
          <w:sz w:val="28"/>
        </w:rPr>
        <w:t>481820910                                                 546356</w:t>
      </w:r>
    </w:p>
    <w:p>
      <w:pPr>
        <w:spacing w:after="0"/>
        <w:ind w:left="0"/>
        <w:jc w:val="both"/>
      </w:pPr>
      <w:r>
        <w:rPr>
          <w:rFonts w:ascii="Times New Roman"/>
          <w:b w:val="false"/>
          <w:i w:val="false"/>
          <w:color w:val="000000"/>
          <w:sz w:val="28"/>
        </w:rPr>
        <w:t>481820990                                                 546357</w:t>
      </w:r>
    </w:p>
    <w:p>
      <w:pPr>
        <w:spacing w:after="0"/>
        <w:ind w:left="0"/>
        <w:jc w:val="both"/>
      </w:pPr>
      <w:r>
        <w:rPr>
          <w:rFonts w:ascii="Times New Roman"/>
          <w:b w:val="false"/>
          <w:i w:val="false"/>
          <w:color w:val="000000"/>
          <w:sz w:val="28"/>
        </w:rPr>
        <w:t>481830000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441900100   Принадлежности столовые и кухонные деревянные</w:t>
      </w:r>
    </w:p>
    <w:p>
      <w:pPr>
        <w:spacing w:after="0"/>
        <w:ind w:left="0"/>
        <w:jc w:val="both"/>
      </w:pPr>
      <w:r>
        <w:rPr>
          <w:rFonts w:ascii="Times New Roman"/>
          <w:b w:val="false"/>
          <w:i w:val="false"/>
          <w:color w:val="000000"/>
          <w:sz w:val="28"/>
        </w:rPr>
        <w:t>441900900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821420000   Наборы и инструменты маникюрные или           515740</w:t>
      </w:r>
    </w:p>
    <w:p>
      <w:pPr>
        <w:spacing w:after="0"/>
        <w:ind w:left="0"/>
        <w:jc w:val="both"/>
      </w:pPr>
      <w:r>
        <w:rPr>
          <w:rFonts w:ascii="Times New Roman"/>
          <w:b w:val="false"/>
          <w:i w:val="false"/>
          <w:color w:val="000000"/>
          <w:sz w:val="28"/>
        </w:rPr>
        <w:t>            педикюрные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821210100   Бритвы и лезвия для бритья                    515741</w:t>
      </w:r>
    </w:p>
    <w:p>
      <w:pPr>
        <w:spacing w:after="0"/>
        <w:ind w:left="0"/>
        <w:jc w:val="both"/>
      </w:pPr>
      <w:r>
        <w:rPr>
          <w:rFonts w:ascii="Times New Roman"/>
          <w:b w:val="false"/>
          <w:i w:val="false"/>
          <w:color w:val="000000"/>
          <w:sz w:val="28"/>
        </w:rPr>
        <w:t>821210900                                                 515742</w:t>
      </w:r>
    </w:p>
    <w:p>
      <w:pPr>
        <w:spacing w:after="0"/>
        <w:ind w:left="0"/>
        <w:jc w:val="both"/>
      </w:pPr>
      <w:r>
        <w:rPr>
          <w:rFonts w:ascii="Times New Roman"/>
          <w:b w:val="false"/>
          <w:i w:val="false"/>
          <w:color w:val="000000"/>
          <w:sz w:val="28"/>
        </w:rPr>
        <w:t>821220000                                                 515743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842121900   Оборудование бытовое для фильтрования или     361600</w:t>
      </w:r>
    </w:p>
    <w:p>
      <w:pPr>
        <w:spacing w:after="0"/>
        <w:ind w:left="0"/>
        <w:jc w:val="both"/>
      </w:pPr>
      <w:r>
        <w:rPr>
          <w:rFonts w:ascii="Times New Roman"/>
          <w:b w:val="false"/>
          <w:i w:val="false"/>
          <w:color w:val="000000"/>
          <w:sz w:val="28"/>
        </w:rPr>
        <w:t>            очистки воды (фильтры)                        311321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Изделия гигиенические или фармацевтические</w:t>
      </w:r>
    </w:p>
    <w:p>
      <w:pPr>
        <w:spacing w:after="0"/>
        <w:ind w:left="0"/>
        <w:jc w:val="both"/>
      </w:pPr>
      <w:r>
        <w:rPr>
          <w:rFonts w:ascii="Times New Roman"/>
          <w:b w:val="false"/>
          <w:i w:val="false"/>
          <w:color w:val="000000"/>
          <w:sz w:val="28"/>
        </w:rPr>
        <w:t>            из вулканизированной резины:</w:t>
      </w:r>
    </w:p>
    <w:p>
      <w:pPr>
        <w:spacing w:after="0"/>
        <w:ind w:left="0"/>
        <w:jc w:val="both"/>
      </w:pPr>
      <w:r>
        <w:rPr>
          <w:rFonts w:ascii="Times New Roman"/>
          <w:b w:val="false"/>
          <w:i w:val="false"/>
          <w:color w:val="000000"/>
          <w:sz w:val="28"/>
        </w:rPr>
        <w:t>401410000   - контрацептивы;                              251466</w:t>
      </w:r>
    </w:p>
    <w:p>
      <w:pPr>
        <w:spacing w:after="0"/>
        <w:ind w:left="0"/>
        <w:jc w:val="both"/>
      </w:pPr>
      <w:r>
        <w:rPr>
          <w:rFonts w:ascii="Times New Roman"/>
          <w:b w:val="false"/>
          <w:i w:val="false"/>
          <w:color w:val="000000"/>
          <w:sz w:val="28"/>
        </w:rPr>
        <w:t>401490100   - соски детские и кольца для детей        251467; 251468</w:t>
      </w:r>
    </w:p>
    <w:p>
      <w:pPr>
        <w:spacing w:after="0"/>
        <w:ind w:left="0"/>
        <w:jc w:val="both"/>
      </w:pPr>
      <w:r>
        <w:rPr>
          <w:rFonts w:ascii="Times New Roman"/>
          <w:b w:val="false"/>
          <w:i w:val="false"/>
          <w:color w:val="000000"/>
          <w:sz w:val="28"/>
        </w:rPr>
        <w:t>                                                          253726</w:t>
      </w:r>
    </w:p>
    <w:p>
      <w:pPr>
        <w:spacing w:after="0"/>
        <w:ind w:left="0"/>
        <w:jc w:val="both"/>
      </w:pPr>
      <w:r>
        <w:rPr>
          <w:rFonts w:ascii="Times New Roman"/>
          <w:b w:val="false"/>
          <w:i w:val="false"/>
          <w:color w:val="000000"/>
          <w:sz w:val="28"/>
        </w:rPr>
        <w:t>401490900   - грелки резиновые;                       253721; 253722</w:t>
      </w:r>
    </w:p>
    <w:p>
      <w:pPr>
        <w:spacing w:after="0"/>
        <w:ind w:left="0"/>
        <w:jc w:val="both"/>
      </w:pPr>
      <w:r>
        <w:rPr>
          <w:rFonts w:ascii="Times New Roman"/>
          <w:b w:val="false"/>
          <w:i w:val="false"/>
          <w:color w:val="000000"/>
          <w:sz w:val="28"/>
        </w:rPr>
        <w:t>                                                          253723</w:t>
      </w:r>
    </w:p>
    <w:p>
      <w:pPr>
        <w:spacing w:after="0"/>
        <w:ind w:left="0"/>
        <w:jc w:val="both"/>
      </w:pPr>
      <w:r>
        <w:rPr>
          <w:rFonts w:ascii="Times New Roman"/>
          <w:b w:val="false"/>
          <w:i w:val="false"/>
          <w:color w:val="000000"/>
          <w:sz w:val="28"/>
        </w:rPr>
        <w:t>401490900   - клеенка подкладочная резинотканевая;        253724</w:t>
      </w:r>
    </w:p>
    <w:p>
      <w:pPr>
        <w:spacing w:after="0"/>
        <w:ind w:left="0"/>
        <w:jc w:val="both"/>
      </w:pPr>
      <w:r>
        <w:rPr>
          <w:rFonts w:ascii="Times New Roman"/>
          <w:b w:val="false"/>
          <w:i w:val="false"/>
          <w:color w:val="000000"/>
          <w:sz w:val="28"/>
        </w:rPr>
        <w:t>401511000   - перчатки хирургические;                     254516</w:t>
      </w:r>
    </w:p>
    <w:p>
      <w:pPr>
        <w:spacing w:after="0"/>
        <w:ind w:left="0"/>
        <w:jc w:val="both"/>
      </w:pPr>
      <w:r>
        <w:rPr>
          <w:rFonts w:ascii="Times New Roman"/>
          <w:b w:val="false"/>
          <w:i w:val="false"/>
          <w:color w:val="000000"/>
          <w:sz w:val="28"/>
        </w:rPr>
        <w:t>401490900   - маски резиновые для плавания под водой  251464; 251465</w:t>
      </w:r>
    </w:p>
    <w:p>
      <w:pPr>
        <w:spacing w:after="0"/>
        <w:ind w:left="0"/>
        <w:jc w:val="both"/>
      </w:pPr>
      <w:r>
        <w:rPr>
          <w:rFonts w:ascii="Times New Roman"/>
          <w:b w:val="false"/>
          <w:i w:val="false"/>
          <w:color w:val="000000"/>
          <w:sz w:val="28"/>
        </w:rPr>
        <w:t>              и загубники, шапочки для купания;           253625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ТАРА УПАКОВОЧНАЯ</w:t>
      </w:r>
    </w:p>
    <w:p>
      <w:pPr>
        <w:spacing w:after="0"/>
        <w:ind w:left="0"/>
        <w:jc w:val="both"/>
      </w:pPr>
      <w:r>
        <w:rPr>
          <w:rFonts w:ascii="Times New Roman"/>
          <w:b w:val="false"/>
          <w:i w:val="false"/>
          <w:color w:val="000000"/>
          <w:sz w:val="28"/>
        </w:rPr>
        <w:t>      (включена в соответствии с Законом Республики Казахстан</w:t>
      </w:r>
    </w:p>
    <w:p>
      <w:pPr>
        <w:spacing w:after="0"/>
        <w:ind w:left="0"/>
        <w:jc w:val="both"/>
      </w:pPr>
      <w:r>
        <w:rPr>
          <w:rFonts w:ascii="Times New Roman"/>
          <w:b w:val="false"/>
          <w:i w:val="false"/>
          <w:color w:val="000000"/>
          <w:sz w:val="28"/>
        </w:rPr>
        <w:t>      "О санитарно-эпидемиологическом благополучии населения")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392330100   Изделия из пластмасс для транспортировки, 229730; 229740</w:t>
      </w:r>
    </w:p>
    <w:p>
      <w:pPr>
        <w:spacing w:after="0"/>
        <w:ind w:left="0"/>
        <w:jc w:val="both"/>
      </w:pPr>
      <w:r>
        <w:rPr>
          <w:rFonts w:ascii="Times New Roman"/>
          <w:b w:val="false"/>
          <w:i w:val="false"/>
          <w:color w:val="000000"/>
          <w:sz w:val="28"/>
        </w:rPr>
        <w:t>392330900   упаковки укупоривания пищевых продуктов   229750; 229790</w:t>
      </w:r>
    </w:p>
    <w:p>
      <w:pPr>
        <w:spacing w:after="0"/>
        <w:ind w:left="0"/>
        <w:jc w:val="both"/>
      </w:pPr>
      <w:r>
        <w:rPr>
          <w:rFonts w:ascii="Times New Roman"/>
          <w:b w:val="false"/>
          <w:i w:val="false"/>
          <w:color w:val="000000"/>
          <w:sz w:val="28"/>
        </w:rPr>
        <w:t>            и медицинской продукции                       513242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392321000   Мешки, поливинилхлоридные, полиэтиленовые 229711-229712</w:t>
      </w:r>
    </w:p>
    <w:p>
      <w:pPr>
        <w:spacing w:after="0"/>
        <w:ind w:left="0"/>
        <w:jc w:val="both"/>
      </w:pPr>
      <w:r>
        <w:rPr>
          <w:rFonts w:ascii="Times New Roman"/>
          <w:b w:val="false"/>
          <w:i w:val="false"/>
          <w:color w:val="000000"/>
          <w:sz w:val="28"/>
        </w:rPr>
        <w:t>392329100   и из других полимерных материалов для     229721-229722</w:t>
      </w:r>
    </w:p>
    <w:p>
      <w:pPr>
        <w:spacing w:after="0"/>
        <w:ind w:left="0"/>
        <w:jc w:val="both"/>
      </w:pPr>
      <w:r>
        <w:rPr>
          <w:rFonts w:ascii="Times New Roman"/>
          <w:b w:val="false"/>
          <w:i w:val="false"/>
          <w:color w:val="000000"/>
          <w:sz w:val="28"/>
        </w:rPr>
        <w:t>392329900   упаковки пищевых продуктов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392310000   Ящики полимерные многооборотные для           229770</w:t>
      </w:r>
    </w:p>
    <w:p>
      <w:pPr>
        <w:spacing w:after="0"/>
        <w:ind w:left="0"/>
        <w:jc w:val="both"/>
      </w:pPr>
      <w:r>
        <w:rPr>
          <w:rFonts w:ascii="Times New Roman"/>
          <w:b w:val="false"/>
          <w:i w:val="false"/>
          <w:color w:val="000000"/>
          <w:sz w:val="28"/>
        </w:rPr>
        <w:t>            пищевых продуктов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481910000   Ящики картонные для пищевых продуктов     547110-547114</w:t>
      </w:r>
    </w:p>
    <w:p>
      <w:pPr>
        <w:spacing w:after="0"/>
        <w:ind w:left="0"/>
        <w:jc w:val="both"/>
      </w:pPr>
      <w:r>
        <w:rPr>
          <w:rFonts w:ascii="Times New Roman"/>
          <w:b w:val="false"/>
          <w:i w:val="false"/>
          <w:color w:val="000000"/>
          <w:sz w:val="28"/>
        </w:rPr>
        <w:t>481920100                                                 547120</w:t>
      </w:r>
    </w:p>
    <w:p>
      <w:pPr>
        <w:spacing w:after="0"/>
        <w:ind w:left="0"/>
        <w:jc w:val="both"/>
      </w:pPr>
      <w:r>
        <w:rPr>
          <w:rFonts w:ascii="Times New Roman"/>
          <w:b w:val="false"/>
          <w:i w:val="false"/>
          <w:color w:val="000000"/>
          <w:sz w:val="28"/>
        </w:rPr>
        <w:t>481920900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701091100   Бутыли, бутылки, банки и прочие стеклянные 598610-598690;</w:t>
      </w:r>
    </w:p>
    <w:p>
      <w:pPr>
        <w:spacing w:after="0"/>
        <w:ind w:left="0"/>
        <w:jc w:val="both"/>
      </w:pPr>
      <w:r>
        <w:rPr>
          <w:rFonts w:ascii="Times New Roman"/>
          <w:b w:val="false"/>
          <w:i w:val="false"/>
          <w:color w:val="000000"/>
          <w:sz w:val="28"/>
        </w:rPr>
        <w:t>701091210   емкости хранения, транспортировки или      598711-598787;</w:t>
      </w:r>
    </w:p>
    <w:p>
      <w:pPr>
        <w:spacing w:after="0"/>
        <w:ind w:left="0"/>
        <w:jc w:val="both"/>
      </w:pPr>
      <w:r>
        <w:rPr>
          <w:rFonts w:ascii="Times New Roman"/>
          <w:b w:val="false"/>
          <w:i w:val="false"/>
          <w:color w:val="000000"/>
          <w:sz w:val="28"/>
        </w:rPr>
        <w:t>701091290   упаковки пищевых продуктов. Банки для         598211</w:t>
      </w:r>
    </w:p>
    <w:p>
      <w:pPr>
        <w:spacing w:after="0"/>
        <w:ind w:left="0"/>
        <w:jc w:val="both"/>
      </w:pPr>
      <w:r>
        <w:rPr>
          <w:rFonts w:ascii="Times New Roman"/>
          <w:b w:val="false"/>
          <w:i w:val="false"/>
          <w:color w:val="000000"/>
          <w:sz w:val="28"/>
        </w:rPr>
        <w:t>701091600   консервирования стеклянные.</w:t>
      </w:r>
    </w:p>
    <w:p>
      <w:pPr>
        <w:spacing w:after="0"/>
        <w:ind w:left="0"/>
        <w:jc w:val="both"/>
      </w:pPr>
      <w:r>
        <w:rPr>
          <w:rFonts w:ascii="Times New Roman"/>
          <w:b w:val="false"/>
          <w:i w:val="false"/>
          <w:color w:val="000000"/>
          <w:sz w:val="28"/>
        </w:rPr>
        <w:t>701092100</w:t>
      </w:r>
    </w:p>
    <w:p>
      <w:pPr>
        <w:spacing w:after="0"/>
        <w:ind w:left="0"/>
        <w:jc w:val="both"/>
      </w:pPr>
      <w:r>
        <w:rPr>
          <w:rFonts w:ascii="Times New Roman"/>
          <w:b w:val="false"/>
          <w:i w:val="false"/>
          <w:color w:val="000000"/>
          <w:sz w:val="28"/>
        </w:rPr>
        <w:t>701092210</w:t>
      </w:r>
    </w:p>
    <w:p>
      <w:pPr>
        <w:spacing w:after="0"/>
        <w:ind w:left="0"/>
        <w:jc w:val="both"/>
      </w:pPr>
      <w:r>
        <w:rPr>
          <w:rFonts w:ascii="Times New Roman"/>
          <w:b w:val="false"/>
          <w:i w:val="false"/>
          <w:color w:val="000000"/>
          <w:sz w:val="28"/>
        </w:rPr>
        <w:t>701092290</w:t>
      </w:r>
    </w:p>
    <w:p>
      <w:pPr>
        <w:spacing w:after="0"/>
        <w:ind w:left="0"/>
        <w:jc w:val="both"/>
      </w:pPr>
      <w:r>
        <w:rPr>
          <w:rFonts w:ascii="Times New Roman"/>
          <w:b w:val="false"/>
          <w:i w:val="false"/>
          <w:color w:val="000000"/>
          <w:sz w:val="28"/>
        </w:rPr>
        <w:t>701092600</w:t>
      </w:r>
    </w:p>
    <w:p>
      <w:pPr>
        <w:spacing w:after="0"/>
        <w:ind w:left="0"/>
        <w:jc w:val="both"/>
      </w:pPr>
      <w:r>
        <w:rPr>
          <w:rFonts w:ascii="Times New Roman"/>
          <w:b w:val="false"/>
          <w:i w:val="false"/>
          <w:color w:val="000000"/>
          <w:sz w:val="28"/>
        </w:rPr>
        <w:t>701093100</w:t>
      </w:r>
    </w:p>
    <w:p>
      <w:pPr>
        <w:spacing w:after="0"/>
        <w:ind w:left="0"/>
        <w:jc w:val="both"/>
      </w:pPr>
      <w:r>
        <w:rPr>
          <w:rFonts w:ascii="Times New Roman"/>
          <w:b w:val="false"/>
          <w:i w:val="false"/>
          <w:color w:val="000000"/>
          <w:sz w:val="28"/>
        </w:rPr>
        <w:t>701093210</w:t>
      </w:r>
    </w:p>
    <w:p>
      <w:pPr>
        <w:spacing w:after="0"/>
        <w:ind w:left="0"/>
        <w:jc w:val="both"/>
      </w:pPr>
      <w:r>
        <w:rPr>
          <w:rFonts w:ascii="Times New Roman"/>
          <w:b w:val="false"/>
          <w:i w:val="false"/>
          <w:color w:val="000000"/>
          <w:sz w:val="28"/>
        </w:rPr>
        <w:t>701093290</w:t>
      </w:r>
    </w:p>
    <w:p>
      <w:pPr>
        <w:spacing w:after="0"/>
        <w:ind w:left="0"/>
        <w:jc w:val="both"/>
      </w:pPr>
      <w:r>
        <w:rPr>
          <w:rFonts w:ascii="Times New Roman"/>
          <w:b w:val="false"/>
          <w:i w:val="false"/>
          <w:color w:val="000000"/>
          <w:sz w:val="28"/>
        </w:rPr>
        <w:t>701094100</w:t>
      </w:r>
    </w:p>
    <w:p>
      <w:pPr>
        <w:spacing w:after="0"/>
        <w:ind w:left="0"/>
        <w:jc w:val="both"/>
      </w:pPr>
      <w:r>
        <w:rPr>
          <w:rFonts w:ascii="Times New Roman"/>
          <w:b w:val="false"/>
          <w:i w:val="false"/>
          <w:color w:val="000000"/>
          <w:sz w:val="28"/>
        </w:rPr>
        <w:t>701094200</w:t>
      </w:r>
    </w:p>
    <w:p>
      <w:pPr>
        <w:spacing w:after="0"/>
        <w:ind w:left="0"/>
        <w:jc w:val="both"/>
      </w:pPr>
      <w:r>
        <w:rPr>
          <w:rFonts w:ascii="Times New Roman"/>
          <w:b w:val="false"/>
          <w:i w:val="false"/>
          <w:color w:val="000000"/>
          <w:sz w:val="28"/>
        </w:rPr>
        <w:t>701094600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701094710   Тара стеклянная (банки, бутылки, флаконы)     946100</w:t>
      </w:r>
    </w:p>
    <w:p>
      <w:pPr>
        <w:spacing w:after="0"/>
        <w:ind w:left="0"/>
        <w:jc w:val="both"/>
      </w:pPr>
      <w:r>
        <w:rPr>
          <w:rFonts w:ascii="Times New Roman"/>
          <w:b w:val="false"/>
          <w:i w:val="false"/>
          <w:color w:val="000000"/>
          <w:sz w:val="28"/>
        </w:rPr>
        <w:t>701094790   для медицинской продукции                     946200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731029100   Бочки, фляги металлические для пищевых        199200</w:t>
      </w:r>
    </w:p>
    <w:p>
      <w:pPr>
        <w:spacing w:after="0"/>
        <w:ind w:left="0"/>
        <w:jc w:val="both"/>
      </w:pPr>
      <w:r>
        <w:rPr>
          <w:rFonts w:ascii="Times New Roman"/>
          <w:b w:val="false"/>
          <w:i w:val="false"/>
          <w:color w:val="000000"/>
          <w:sz w:val="28"/>
        </w:rPr>
        <w:t>            продуктов.</w:t>
      </w:r>
    </w:p>
    <w:p>
      <w:pPr>
        <w:spacing w:after="0"/>
        <w:ind w:left="0"/>
        <w:jc w:val="both"/>
      </w:pPr>
      <w:r>
        <w:rPr>
          <w:rFonts w:ascii="Times New Roman"/>
          <w:b w:val="false"/>
          <w:i w:val="false"/>
          <w:color w:val="000000"/>
          <w:sz w:val="28"/>
        </w:rPr>
        <w:t>731029900   Канистры для ГСМ                              513241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731021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Банки металлические консервные, закрываемые</w:t>
      </w:r>
    </w:p>
    <w:p>
      <w:pPr>
        <w:spacing w:after="0"/>
        <w:ind w:left="0"/>
        <w:jc w:val="both"/>
      </w:pPr>
      <w:r>
        <w:rPr>
          <w:rFonts w:ascii="Times New Roman"/>
          <w:b w:val="false"/>
          <w:i w:val="false"/>
          <w:color w:val="000000"/>
          <w:sz w:val="28"/>
        </w:rPr>
        <w:t>            пайкой или отбортовкой.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732399910   Крышки металлические для стеклянной 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630510900   Мешки и мешочная ткань для пищевых</w:t>
      </w:r>
    </w:p>
    <w:p>
      <w:pPr>
        <w:spacing w:after="0"/>
        <w:ind w:left="0"/>
        <w:jc w:val="both"/>
      </w:pPr>
      <w:r>
        <w:rPr>
          <w:rFonts w:ascii="Times New Roman"/>
          <w:b w:val="false"/>
          <w:i w:val="false"/>
          <w:color w:val="000000"/>
          <w:sz w:val="28"/>
        </w:rPr>
        <w:t>            продуктов                                 832000; 833720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481930000   Тара из бумаги, используемая в торговле       548000</w:t>
      </w:r>
    </w:p>
    <w:p>
      <w:pPr>
        <w:spacing w:after="0"/>
        <w:ind w:left="0"/>
        <w:jc w:val="both"/>
      </w:pPr>
      <w:r>
        <w:rPr>
          <w:rFonts w:ascii="Times New Roman"/>
          <w:b w:val="false"/>
          <w:i w:val="false"/>
          <w:color w:val="000000"/>
          <w:sz w:val="28"/>
        </w:rPr>
        <w:t>            для упаковки пищевых продуктов.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441510100   Тара из древесных материалов для упаковки     537100</w:t>
      </w:r>
    </w:p>
    <w:p>
      <w:pPr>
        <w:spacing w:after="0"/>
        <w:ind w:left="0"/>
        <w:jc w:val="both"/>
      </w:pPr>
      <w:r>
        <w:rPr>
          <w:rFonts w:ascii="Times New Roman"/>
          <w:b w:val="false"/>
          <w:i w:val="false"/>
          <w:color w:val="000000"/>
          <w:sz w:val="28"/>
        </w:rPr>
        <w:t>            пищевой продукции                             547142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субпозиции (первых</w:t>
      </w:r>
    </w:p>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ТОВАРЫ ДЕРЕВООБРАБОТКИ</w:t>
      </w:r>
    </w:p>
    <w:p>
      <w:pPr>
        <w:spacing w:after="0"/>
        <w:ind w:left="0"/>
        <w:jc w:val="both"/>
      </w:pPr>
      <w:r>
        <w:rPr>
          <w:rFonts w:ascii="Times New Roman"/>
          <w:b w:val="false"/>
          <w:i w:val="false"/>
          <w:color w:val="000000"/>
          <w:sz w:val="28"/>
        </w:rPr>
        <w:t>          (включены согласно Законов Республики Казахстан</w:t>
      </w:r>
    </w:p>
    <w:p>
      <w:pPr>
        <w:spacing w:after="0"/>
        <w:ind w:left="0"/>
        <w:jc w:val="both"/>
      </w:pPr>
      <w:r>
        <w:rPr>
          <w:rFonts w:ascii="Times New Roman"/>
          <w:b w:val="false"/>
          <w:i w:val="false"/>
          <w:color w:val="000000"/>
          <w:sz w:val="28"/>
        </w:rPr>
        <w:t>                   "О защите прав потребителей" и</w:t>
      </w:r>
    </w:p>
    <w:p>
      <w:pPr>
        <w:spacing w:after="0"/>
        <w:ind w:left="0"/>
        <w:jc w:val="both"/>
      </w:pPr>
      <w:r>
        <w:rPr>
          <w:rFonts w:ascii="Times New Roman"/>
          <w:b w:val="false"/>
          <w:i w:val="false"/>
          <w:color w:val="000000"/>
          <w:sz w:val="28"/>
        </w:rPr>
        <w:t>      "О санитарно-эпидемиологическом благополучии населения")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441213110   Фанера клееная и аналогичные материалы        551000</w:t>
      </w:r>
    </w:p>
    <w:p>
      <w:pPr>
        <w:spacing w:after="0"/>
        <w:ind w:left="0"/>
        <w:jc w:val="both"/>
      </w:pPr>
      <w:r>
        <w:rPr>
          <w:rFonts w:ascii="Times New Roman"/>
          <w:b w:val="false"/>
          <w:i w:val="false"/>
          <w:color w:val="000000"/>
          <w:sz w:val="28"/>
        </w:rPr>
        <w:t>441213190   из слоистой древесины                         551500</w:t>
      </w:r>
    </w:p>
    <w:p>
      <w:pPr>
        <w:spacing w:after="0"/>
        <w:ind w:left="0"/>
        <w:jc w:val="both"/>
      </w:pPr>
      <w:r>
        <w:rPr>
          <w:rFonts w:ascii="Times New Roman"/>
          <w:b w:val="false"/>
          <w:i w:val="false"/>
          <w:color w:val="000000"/>
          <w:sz w:val="28"/>
        </w:rPr>
        <w:t>441213900                                                 551800</w:t>
      </w:r>
    </w:p>
    <w:p>
      <w:pPr>
        <w:spacing w:after="0"/>
        <w:ind w:left="0"/>
        <w:jc w:val="both"/>
      </w:pPr>
      <w:r>
        <w:rPr>
          <w:rFonts w:ascii="Times New Roman"/>
          <w:b w:val="false"/>
          <w:i w:val="false"/>
          <w:color w:val="000000"/>
          <w:sz w:val="28"/>
        </w:rPr>
        <w:t>441214000</w:t>
      </w:r>
    </w:p>
    <w:p>
      <w:pPr>
        <w:spacing w:after="0"/>
        <w:ind w:left="0"/>
        <w:jc w:val="both"/>
      </w:pPr>
      <w:r>
        <w:rPr>
          <w:rFonts w:ascii="Times New Roman"/>
          <w:b w:val="false"/>
          <w:i w:val="false"/>
          <w:color w:val="000000"/>
          <w:sz w:val="28"/>
        </w:rPr>
        <w:t>441219000</w:t>
      </w:r>
    </w:p>
    <w:p>
      <w:pPr>
        <w:spacing w:after="0"/>
        <w:ind w:left="0"/>
        <w:jc w:val="both"/>
      </w:pPr>
      <w:r>
        <w:rPr>
          <w:rFonts w:ascii="Times New Roman"/>
          <w:b w:val="false"/>
          <w:i w:val="false"/>
          <w:color w:val="000000"/>
          <w:sz w:val="28"/>
        </w:rPr>
        <w:t>441222100</w:t>
      </w:r>
    </w:p>
    <w:p>
      <w:pPr>
        <w:spacing w:after="0"/>
        <w:ind w:left="0"/>
        <w:jc w:val="both"/>
      </w:pPr>
      <w:r>
        <w:rPr>
          <w:rFonts w:ascii="Times New Roman"/>
          <w:b w:val="false"/>
          <w:i w:val="false"/>
          <w:color w:val="000000"/>
          <w:sz w:val="28"/>
        </w:rPr>
        <w:t>441222910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441011000   Плиты древесно-стружечные и древесно-         553400</w:t>
      </w:r>
    </w:p>
    <w:p>
      <w:pPr>
        <w:spacing w:after="0"/>
        <w:ind w:left="0"/>
        <w:jc w:val="both"/>
      </w:pPr>
      <w:r>
        <w:rPr>
          <w:rFonts w:ascii="Times New Roman"/>
          <w:b w:val="false"/>
          <w:i w:val="false"/>
          <w:color w:val="000000"/>
          <w:sz w:val="28"/>
        </w:rPr>
        <w:t>441019100   волокнистые                                   553600</w:t>
      </w:r>
    </w:p>
    <w:p>
      <w:pPr>
        <w:spacing w:after="0"/>
        <w:ind w:left="0"/>
        <w:jc w:val="both"/>
      </w:pPr>
      <w:r>
        <w:rPr>
          <w:rFonts w:ascii="Times New Roman"/>
          <w:b w:val="false"/>
          <w:i w:val="false"/>
          <w:color w:val="000000"/>
          <w:sz w:val="28"/>
        </w:rPr>
        <w:t>441019300</w:t>
      </w:r>
    </w:p>
    <w:p>
      <w:pPr>
        <w:spacing w:after="0"/>
        <w:ind w:left="0"/>
        <w:jc w:val="both"/>
      </w:pPr>
      <w:r>
        <w:rPr>
          <w:rFonts w:ascii="Times New Roman"/>
          <w:b w:val="false"/>
          <w:i w:val="false"/>
          <w:color w:val="000000"/>
          <w:sz w:val="28"/>
        </w:rPr>
        <w:t>441019500</w:t>
      </w:r>
    </w:p>
    <w:p>
      <w:pPr>
        <w:spacing w:after="0"/>
        <w:ind w:left="0"/>
        <w:jc w:val="both"/>
      </w:pPr>
      <w:r>
        <w:rPr>
          <w:rFonts w:ascii="Times New Roman"/>
          <w:b w:val="false"/>
          <w:i w:val="false"/>
          <w:color w:val="000000"/>
          <w:sz w:val="28"/>
        </w:rPr>
        <w:t>441019900</w:t>
      </w:r>
    </w:p>
    <w:p>
      <w:pPr>
        <w:spacing w:after="0"/>
        <w:ind w:left="0"/>
        <w:jc w:val="both"/>
      </w:pPr>
      <w:r>
        <w:rPr>
          <w:rFonts w:ascii="Times New Roman"/>
          <w:b w:val="false"/>
          <w:i w:val="false"/>
          <w:color w:val="000000"/>
          <w:sz w:val="28"/>
        </w:rPr>
        <w:t>441121000</w:t>
      </w:r>
    </w:p>
    <w:p>
      <w:pPr>
        <w:spacing w:after="0"/>
        <w:ind w:left="0"/>
        <w:jc w:val="both"/>
      </w:pPr>
      <w:r>
        <w:rPr>
          <w:rFonts w:ascii="Times New Roman"/>
          <w:b w:val="false"/>
          <w:i w:val="false"/>
          <w:color w:val="000000"/>
          <w:sz w:val="28"/>
        </w:rPr>
        <w:t>441129000</w:t>
      </w:r>
    </w:p>
    <w:p>
      <w:pPr>
        <w:spacing w:after="0"/>
        <w:ind w:left="0"/>
        <w:jc w:val="both"/>
      </w:pPr>
      <w:r>
        <w:rPr>
          <w:rFonts w:ascii="Times New Roman"/>
          <w:b w:val="false"/>
          <w:i w:val="false"/>
          <w:color w:val="000000"/>
          <w:sz w:val="28"/>
        </w:rPr>
        <w:t>441131000</w:t>
      </w:r>
    </w:p>
    <w:p>
      <w:pPr>
        <w:spacing w:after="0"/>
        <w:ind w:left="0"/>
        <w:jc w:val="both"/>
      </w:pPr>
      <w:r>
        <w:rPr>
          <w:rFonts w:ascii="Times New Roman"/>
          <w:b w:val="false"/>
          <w:i w:val="false"/>
          <w:color w:val="000000"/>
          <w:sz w:val="28"/>
        </w:rPr>
        <w:t>441139000</w:t>
      </w:r>
    </w:p>
    <w:p>
      <w:pPr>
        <w:spacing w:after="0"/>
        <w:ind w:left="0"/>
        <w:jc w:val="both"/>
      </w:pPr>
      <w:r>
        <w:rPr>
          <w:rFonts w:ascii="Times New Roman"/>
          <w:b w:val="false"/>
          <w:i w:val="false"/>
          <w:color w:val="000000"/>
          <w:sz w:val="28"/>
        </w:rPr>
        <w:t>441191000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940330110   Мебель школьная                               562200</w:t>
      </w:r>
    </w:p>
    <w:p>
      <w:pPr>
        <w:spacing w:after="0"/>
        <w:ind w:left="0"/>
        <w:jc w:val="both"/>
      </w:pPr>
      <w:r>
        <w:rPr>
          <w:rFonts w:ascii="Times New Roman"/>
          <w:b w:val="false"/>
          <w:i w:val="false"/>
          <w:color w:val="000000"/>
          <w:sz w:val="28"/>
        </w:rPr>
        <w:t>940330190</w:t>
      </w:r>
    </w:p>
    <w:p>
      <w:pPr>
        <w:spacing w:after="0"/>
        <w:ind w:left="0"/>
        <w:jc w:val="both"/>
      </w:pPr>
      <w:r>
        <w:rPr>
          <w:rFonts w:ascii="Times New Roman"/>
          <w:b w:val="false"/>
          <w:i w:val="false"/>
          <w:color w:val="000000"/>
          <w:sz w:val="28"/>
        </w:rPr>
        <w:t>940330910</w:t>
      </w:r>
    </w:p>
    <w:p>
      <w:pPr>
        <w:spacing w:after="0"/>
        <w:ind w:left="0"/>
        <w:jc w:val="both"/>
      </w:pPr>
      <w:r>
        <w:rPr>
          <w:rFonts w:ascii="Times New Roman"/>
          <w:b w:val="false"/>
          <w:i w:val="false"/>
          <w:color w:val="000000"/>
          <w:sz w:val="28"/>
        </w:rPr>
        <w:t>940330990</w:t>
      </w:r>
    </w:p>
    <w:p>
      <w:pPr>
        <w:spacing w:after="0"/>
        <w:ind w:left="0"/>
        <w:jc w:val="both"/>
      </w:pPr>
      <w:r>
        <w:rPr>
          <w:rFonts w:ascii="Times New Roman"/>
          <w:b w:val="false"/>
          <w:i w:val="false"/>
          <w:color w:val="000000"/>
          <w:sz w:val="28"/>
        </w:rPr>
        <w:t>940169000</w:t>
      </w:r>
    </w:p>
    <w:p>
      <w:pPr>
        <w:spacing w:after="0"/>
        <w:ind w:left="0"/>
        <w:jc w:val="both"/>
      </w:pPr>
      <w:r>
        <w:rPr>
          <w:rFonts w:ascii="Times New Roman"/>
          <w:b w:val="false"/>
          <w:i w:val="false"/>
          <w:color w:val="000000"/>
          <w:sz w:val="28"/>
        </w:rPr>
        <w:t>940179000</w:t>
      </w:r>
    </w:p>
    <w:p>
      <w:pPr>
        <w:spacing w:after="0"/>
        <w:ind w:left="0"/>
        <w:jc w:val="both"/>
      </w:pPr>
      <w:r>
        <w:rPr>
          <w:rFonts w:ascii="Times New Roman"/>
          <w:b w:val="false"/>
          <w:i w:val="false"/>
          <w:color w:val="000000"/>
          <w:sz w:val="28"/>
        </w:rPr>
        <w:t>940180000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940130100   Мебель бытовая и офисная                      561001</w:t>
      </w:r>
    </w:p>
    <w:p>
      <w:pPr>
        <w:spacing w:after="0"/>
        <w:ind w:left="0"/>
        <w:jc w:val="both"/>
      </w:pPr>
      <w:r>
        <w:rPr>
          <w:rFonts w:ascii="Times New Roman"/>
          <w:b w:val="false"/>
          <w:i w:val="false"/>
          <w:color w:val="000000"/>
          <w:sz w:val="28"/>
        </w:rPr>
        <w:t>940130900                                                 561002</w:t>
      </w:r>
    </w:p>
    <w:p>
      <w:pPr>
        <w:spacing w:after="0"/>
        <w:ind w:left="0"/>
        <w:jc w:val="both"/>
      </w:pPr>
      <w:r>
        <w:rPr>
          <w:rFonts w:ascii="Times New Roman"/>
          <w:b w:val="false"/>
          <w:i w:val="false"/>
          <w:color w:val="000000"/>
          <w:sz w:val="28"/>
        </w:rPr>
        <w:t>940140000                                                 561200</w:t>
      </w:r>
    </w:p>
    <w:p>
      <w:pPr>
        <w:spacing w:after="0"/>
        <w:ind w:left="0"/>
        <w:jc w:val="both"/>
      </w:pPr>
      <w:r>
        <w:rPr>
          <w:rFonts w:ascii="Times New Roman"/>
          <w:b w:val="false"/>
          <w:i w:val="false"/>
          <w:color w:val="000000"/>
          <w:sz w:val="28"/>
        </w:rPr>
        <w:t>940150000                                                 561300</w:t>
      </w:r>
    </w:p>
    <w:p>
      <w:pPr>
        <w:spacing w:after="0"/>
        <w:ind w:left="0"/>
        <w:jc w:val="both"/>
      </w:pPr>
      <w:r>
        <w:rPr>
          <w:rFonts w:ascii="Times New Roman"/>
          <w:b w:val="false"/>
          <w:i w:val="false"/>
          <w:color w:val="000000"/>
          <w:sz w:val="28"/>
        </w:rPr>
        <w:t>940161000                                                 561400</w:t>
      </w:r>
    </w:p>
    <w:p>
      <w:pPr>
        <w:spacing w:after="0"/>
        <w:ind w:left="0"/>
        <w:jc w:val="both"/>
      </w:pPr>
      <w:r>
        <w:rPr>
          <w:rFonts w:ascii="Times New Roman"/>
          <w:b w:val="false"/>
          <w:i w:val="false"/>
          <w:color w:val="000000"/>
          <w:sz w:val="28"/>
        </w:rPr>
        <w:t>940169000                                                 561700</w:t>
      </w:r>
    </w:p>
    <w:p>
      <w:pPr>
        <w:spacing w:after="0"/>
        <w:ind w:left="0"/>
        <w:jc w:val="both"/>
      </w:pPr>
      <w:r>
        <w:rPr>
          <w:rFonts w:ascii="Times New Roman"/>
          <w:b w:val="false"/>
          <w:i w:val="false"/>
          <w:color w:val="000000"/>
          <w:sz w:val="28"/>
        </w:rPr>
        <w:t>940171000                                                 561800</w:t>
      </w:r>
    </w:p>
    <w:p>
      <w:pPr>
        <w:spacing w:after="0"/>
        <w:ind w:left="0"/>
        <w:jc w:val="both"/>
      </w:pPr>
      <w:r>
        <w:rPr>
          <w:rFonts w:ascii="Times New Roman"/>
          <w:b w:val="false"/>
          <w:i w:val="false"/>
          <w:color w:val="000000"/>
          <w:sz w:val="28"/>
        </w:rPr>
        <w:t>940179000</w:t>
      </w:r>
    </w:p>
    <w:p>
      <w:pPr>
        <w:spacing w:after="0"/>
        <w:ind w:left="0"/>
        <w:jc w:val="both"/>
      </w:pPr>
      <w:r>
        <w:rPr>
          <w:rFonts w:ascii="Times New Roman"/>
          <w:b w:val="false"/>
          <w:i w:val="false"/>
          <w:color w:val="000000"/>
          <w:sz w:val="28"/>
        </w:rPr>
        <w:t>940180000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360500000   Спички                                        555000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СТРОИТЕЛЬНЫЕ МАТЕРИАЛЫ И КОНСТРУКЦИИ</w:t>
      </w:r>
    </w:p>
    <w:p>
      <w:pPr>
        <w:spacing w:after="0"/>
        <w:ind w:left="0"/>
        <w:jc w:val="both"/>
      </w:pPr>
      <w:r>
        <w:rPr>
          <w:rFonts w:ascii="Times New Roman"/>
          <w:b w:val="false"/>
          <w:i w:val="false"/>
          <w:color w:val="000000"/>
          <w:sz w:val="28"/>
        </w:rPr>
        <w:t>      (включены согласно ст.6; 12 Закона Республики Казахстан</w:t>
      </w:r>
    </w:p>
    <w:p>
      <w:pPr>
        <w:spacing w:after="0"/>
        <w:ind w:left="0"/>
        <w:jc w:val="both"/>
      </w:pPr>
      <w:r>
        <w:rPr>
          <w:rFonts w:ascii="Times New Roman"/>
          <w:b w:val="false"/>
          <w:i w:val="false"/>
          <w:color w:val="000000"/>
          <w:sz w:val="28"/>
        </w:rPr>
        <w:t>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391810100   Бумага обойная (обои) и другие настенные      546200</w:t>
      </w:r>
    </w:p>
    <w:p>
      <w:pPr>
        <w:spacing w:after="0"/>
        <w:ind w:left="0"/>
        <w:jc w:val="both"/>
      </w:pPr>
      <w:r>
        <w:rPr>
          <w:rFonts w:ascii="Times New Roman"/>
          <w:b w:val="false"/>
          <w:i w:val="false"/>
          <w:color w:val="000000"/>
          <w:sz w:val="28"/>
        </w:rPr>
        <w:t>391810900   покрытия                                      577220</w:t>
      </w:r>
    </w:p>
    <w:p>
      <w:pPr>
        <w:spacing w:after="0"/>
        <w:ind w:left="0"/>
        <w:jc w:val="both"/>
      </w:pPr>
      <w:r>
        <w:rPr>
          <w:rFonts w:ascii="Times New Roman"/>
          <w:b w:val="false"/>
          <w:i w:val="false"/>
          <w:color w:val="000000"/>
          <w:sz w:val="28"/>
        </w:rPr>
        <w:t>391890000                                                 872100</w:t>
      </w:r>
    </w:p>
    <w:p>
      <w:pPr>
        <w:spacing w:after="0"/>
        <w:ind w:left="0"/>
        <w:jc w:val="both"/>
      </w:pPr>
      <w:r>
        <w:rPr>
          <w:rFonts w:ascii="Times New Roman"/>
          <w:b w:val="false"/>
          <w:i w:val="false"/>
          <w:color w:val="000000"/>
          <w:sz w:val="28"/>
        </w:rPr>
        <w:t>481410000                                                 872300</w:t>
      </w:r>
    </w:p>
    <w:p>
      <w:pPr>
        <w:spacing w:after="0"/>
        <w:ind w:left="0"/>
        <w:jc w:val="both"/>
      </w:pPr>
      <w:r>
        <w:rPr>
          <w:rFonts w:ascii="Times New Roman"/>
          <w:b w:val="false"/>
          <w:i w:val="false"/>
          <w:color w:val="000000"/>
          <w:sz w:val="28"/>
        </w:rPr>
        <w:t>481420000                                                 872400</w:t>
      </w:r>
    </w:p>
    <w:p>
      <w:pPr>
        <w:spacing w:after="0"/>
        <w:ind w:left="0"/>
        <w:jc w:val="both"/>
      </w:pPr>
      <w:r>
        <w:rPr>
          <w:rFonts w:ascii="Times New Roman"/>
          <w:b w:val="false"/>
          <w:i w:val="false"/>
          <w:color w:val="000000"/>
          <w:sz w:val="28"/>
        </w:rPr>
        <w:t>481430000</w:t>
      </w:r>
    </w:p>
    <w:p>
      <w:pPr>
        <w:spacing w:after="0"/>
        <w:ind w:left="0"/>
        <w:jc w:val="both"/>
      </w:pPr>
      <w:r>
        <w:rPr>
          <w:rFonts w:ascii="Times New Roman"/>
          <w:b w:val="false"/>
          <w:i w:val="false"/>
          <w:color w:val="000000"/>
          <w:sz w:val="28"/>
        </w:rPr>
        <w:t>481490100</w:t>
      </w:r>
    </w:p>
    <w:p>
      <w:pPr>
        <w:spacing w:after="0"/>
        <w:ind w:left="0"/>
        <w:jc w:val="both"/>
      </w:pPr>
      <w:r>
        <w:rPr>
          <w:rFonts w:ascii="Times New Roman"/>
          <w:b w:val="false"/>
          <w:i w:val="false"/>
          <w:color w:val="000000"/>
          <w:sz w:val="28"/>
        </w:rPr>
        <w:t>481490900</w:t>
      </w:r>
    </w:p>
    <w:p>
      <w:pPr>
        <w:spacing w:after="0"/>
        <w:ind w:left="0"/>
        <w:jc w:val="both"/>
      </w:pPr>
      <w:r>
        <w:rPr>
          <w:rFonts w:ascii="Times New Roman"/>
          <w:b w:val="false"/>
          <w:i w:val="false"/>
          <w:color w:val="000000"/>
          <w:sz w:val="28"/>
        </w:rPr>
        <w:t>590500100</w:t>
      </w:r>
    </w:p>
    <w:p>
      <w:pPr>
        <w:spacing w:after="0"/>
        <w:ind w:left="0"/>
        <w:jc w:val="both"/>
      </w:pPr>
      <w:r>
        <w:rPr>
          <w:rFonts w:ascii="Times New Roman"/>
          <w:b w:val="false"/>
          <w:i w:val="false"/>
          <w:color w:val="000000"/>
          <w:sz w:val="28"/>
        </w:rPr>
        <w:t>590500310</w:t>
      </w:r>
    </w:p>
    <w:p>
      <w:pPr>
        <w:spacing w:after="0"/>
        <w:ind w:left="0"/>
        <w:jc w:val="both"/>
      </w:pPr>
      <w:r>
        <w:rPr>
          <w:rFonts w:ascii="Times New Roman"/>
          <w:b w:val="false"/>
          <w:i w:val="false"/>
          <w:color w:val="000000"/>
          <w:sz w:val="28"/>
        </w:rPr>
        <w:t>590500390</w:t>
      </w:r>
    </w:p>
    <w:p>
      <w:pPr>
        <w:spacing w:after="0"/>
        <w:ind w:left="0"/>
        <w:jc w:val="both"/>
      </w:pPr>
      <w:r>
        <w:rPr>
          <w:rFonts w:ascii="Times New Roman"/>
          <w:b w:val="false"/>
          <w:i w:val="false"/>
          <w:color w:val="000000"/>
          <w:sz w:val="28"/>
        </w:rPr>
        <w:t>590500500</w:t>
      </w:r>
    </w:p>
    <w:p>
      <w:pPr>
        <w:spacing w:after="0"/>
        <w:ind w:left="0"/>
        <w:jc w:val="both"/>
      </w:pPr>
      <w:r>
        <w:rPr>
          <w:rFonts w:ascii="Times New Roman"/>
          <w:b w:val="false"/>
          <w:i w:val="false"/>
          <w:color w:val="000000"/>
          <w:sz w:val="28"/>
        </w:rPr>
        <w:t>590500700</w:t>
      </w:r>
    </w:p>
    <w:p>
      <w:pPr>
        <w:spacing w:after="0"/>
        <w:ind w:left="0"/>
        <w:jc w:val="both"/>
      </w:pPr>
      <w:r>
        <w:rPr>
          <w:rFonts w:ascii="Times New Roman"/>
          <w:b w:val="false"/>
          <w:i w:val="false"/>
          <w:color w:val="000000"/>
          <w:sz w:val="28"/>
        </w:rPr>
        <w:t>590500900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690710000   Плиты для мощения полов, печей, стен          575200</w:t>
      </w:r>
    </w:p>
    <w:p>
      <w:pPr>
        <w:spacing w:after="0"/>
        <w:ind w:left="0"/>
        <w:jc w:val="both"/>
      </w:pPr>
      <w:r>
        <w:rPr>
          <w:rFonts w:ascii="Times New Roman"/>
          <w:b w:val="false"/>
          <w:i w:val="false"/>
          <w:color w:val="000000"/>
          <w:sz w:val="28"/>
        </w:rPr>
        <w:t>690790100   керамические                                  575600</w:t>
      </w:r>
    </w:p>
    <w:p>
      <w:pPr>
        <w:spacing w:after="0"/>
        <w:ind w:left="0"/>
        <w:jc w:val="both"/>
      </w:pPr>
      <w:r>
        <w:rPr>
          <w:rFonts w:ascii="Times New Roman"/>
          <w:b w:val="false"/>
          <w:i w:val="false"/>
          <w:color w:val="000000"/>
          <w:sz w:val="28"/>
        </w:rPr>
        <w:t>690810100</w:t>
      </w:r>
    </w:p>
    <w:p>
      <w:pPr>
        <w:spacing w:after="0"/>
        <w:ind w:left="0"/>
        <w:jc w:val="both"/>
      </w:pPr>
      <w:r>
        <w:rPr>
          <w:rFonts w:ascii="Times New Roman"/>
          <w:b w:val="false"/>
          <w:i w:val="false"/>
          <w:color w:val="000000"/>
          <w:sz w:val="28"/>
        </w:rPr>
        <w:t>690810900</w:t>
      </w:r>
    </w:p>
    <w:p>
      <w:pPr>
        <w:spacing w:after="0"/>
        <w:ind w:left="0"/>
        <w:jc w:val="both"/>
      </w:pPr>
      <w:r>
        <w:rPr>
          <w:rFonts w:ascii="Times New Roman"/>
          <w:b w:val="false"/>
          <w:i w:val="false"/>
          <w:color w:val="000000"/>
          <w:sz w:val="28"/>
        </w:rPr>
        <w:t>690890110</w:t>
      </w:r>
    </w:p>
    <w:p>
      <w:pPr>
        <w:spacing w:after="0"/>
        <w:ind w:left="0"/>
        <w:jc w:val="both"/>
      </w:pPr>
      <w:r>
        <w:rPr>
          <w:rFonts w:ascii="Times New Roman"/>
          <w:b w:val="false"/>
          <w:i w:val="false"/>
          <w:color w:val="000000"/>
          <w:sz w:val="28"/>
        </w:rPr>
        <w:t>690890210</w:t>
      </w:r>
    </w:p>
    <w:p>
      <w:pPr>
        <w:spacing w:after="0"/>
        <w:ind w:left="0"/>
        <w:jc w:val="both"/>
      </w:pPr>
      <w:r>
        <w:rPr>
          <w:rFonts w:ascii="Times New Roman"/>
          <w:b w:val="false"/>
          <w:i w:val="false"/>
          <w:color w:val="000000"/>
          <w:sz w:val="28"/>
        </w:rPr>
        <w:t>690890290</w:t>
      </w:r>
    </w:p>
    <w:p>
      <w:pPr>
        <w:spacing w:after="0"/>
        <w:ind w:left="0"/>
        <w:jc w:val="both"/>
      </w:pPr>
      <w:r>
        <w:rPr>
          <w:rFonts w:ascii="Times New Roman"/>
          <w:b w:val="false"/>
          <w:i w:val="false"/>
          <w:color w:val="000000"/>
          <w:sz w:val="28"/>
        </w:rPr>
        <w:t>690890310</w:t>
      </w:r>
    </w:p>
    <w:p>
      <w:pPr>
        <w:spacing w:after="0"/>
        <w:ind w:left="0"/>
        <w:jc w:val="both"/>
      </w:pPr>
      <w:r>
        <w:rPr>
          <w:rFonts w:ascii="Times New Roman"/>
          <w:b w:val="false"/>
          <w:i w:val="false"/>
          <w:color w:val="000000"/>
          <w:sz w:val="28"/>
        </w:rPr>
        <w:t>690890510</w:t>
      </w:r>
    </w:p>
    <w:p>
      <w:pPr>
        <w:spacing w:after="0"/>
        <w:ind w:left="0"/>
        <w:jc w:val="both"/>
      </w:pPr>
      <w:r>
        <w:rPr>
          <w:rFonts w:ascii="Times New Roman"/>
          <w:b w:val="false"/>
          <w:i w:val="false"/>
          <w:color w:val="000000"/>
          <w:sz w:val="28"/>
        </w:rPr>
        <w:t>690890910</w:t>
      </w:r>
    </w:p>
    <w:p>
      <w:pPr>
        <w:spacing w:after="0"/>
        <w:ind w:left="0"/>
        <w:jc w:val="both"/>
      </w:pPr>
      <w:r>
        <w:rPr>
          <w:rFonts w:ascii="Times New Roman"/>
          <w:b w:val="false"/>
          <w:i w:val="false"/>
          <w:color w:val="000000"/>
          <w:sz w:val="28"/>
        </w:rPr>
        <w:t>690890930</w:t>
      </w:r>
    </w:p>
    <w:p>
      <w:pPr>
        <w:spacing w:after="0"/>
        <w:ind w:left="0"/>
        <w:jc w:val="both"/>
      </w:pPr>
      <w:r>
        <w:rPr>
          <w:rFonts w:ascii="Times New Roman"/>
          <w:b w:val="false"/>
          <w:i w:val="false"/>
          <w:color w:val="000000"/>
          <w:sz w:val="28"/>
        </w:rPr>
        <w:t>690890990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590410000   Линолеум и другие полимерные материалы для    577100</w:t>
      </w:r>
    </w:p>
    <w:p>
      <w:pPr>
        <w:spacing w:after="0"/>
        <w:ind w:left="0"/>
        <w:jc w:val="both"/>
      </w:pPr>
      <w:r>
        <w:rPr>
          <w:rFonts w:ascii="Times New Roman"/>
          <w:b w:val="false"/>
          <w:i w:val="false"/>
          <w:color w:val="000000"/>
          <w:sz w:val="28"/>
        </w:rPr>
        <w:t>590491100   напольных покрытий. Напольные покрытия из     577230</w:t>
      </w:r>
    </w:p>
    <w:p>
      <w:pPr>
        <w:spacing w:after="0"/>
        <w:ind w:left="0"/>
        <w:jc w:val="both"/>
      </w:pPr>
      <w:r>
        <w:rPr>
          <w:rFonts w:ascii="Times New Roman"/>
          <w:b w:val="false"/>
          <w:i w:val="false"/>
          <w:color w:val="000000"/>
          <w:sz w:val="28"/>
        </w:rPr>
        <w:t>590491900   нетканых материалов.</w:t>
      </w:r>
    </w:p>
    <w:p>
      <w:pPr>
        <w:spacing w:after="0"/>
        <w:ind w:left="0"/>
        <w:jc w:val="both"/>
      </w:pPr>
      <w:r>
        <w:rPr>
          <w:rFonts w:ascii="Times New Roman"/>
          <w:b w:val="false"/>
          <w:i w:val="false"/>
          <w:color w:val="000000"/>
          <w:sz w:val="28"/>
        </w:rPr>
        <w:t>590492000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320411000   Грунтовки, пигменты, краски, эмали, лаки,     231000</w:t>
      </w:r>
    </w:p>
    <w:p>
      <w:pPr>
        <w:spacing w:after="0"/>
        <w:ind w:left="0"/>
        <w:jc w:val="both"/>
      </w:pPr>
      <w:r>
        <w:rPr>
          <w:rFonts w:ascii="Times New Roman"/>
          <w:b w:val="false"/>
          <w:i w:val="false"/>
          <w:color w:val="000000"/>
          <w:sz w:val="28"/>
        </w:rPr>
        <w:t>320413000   водоэмульсионные краски, замазки, шпатлевки,  225711</w:t>
      </w:r>
    </w:p>
    <w:p>
      <w:pPr>
        <w:spacing w:after="0"/>
        <w:ind w:left="0"/>
        <w:jc w:val="both"/>
      </w:pPr>
      <w:r>
        <w:rPr>
          <w:rFonts w:ascii="Times New Roman"/>
          <w:b w:val="false"/>
          <w:i w:val="false"/>
          <w:color w:val="000000"/>
          <w:sz w:val="28"/>
        </w:rPr>
        <w:t>320500000   клеи для обоев, линолеума, облицовочной       225712</w:t>
      </w:r>
    </w:p>
    <w:p>
      <w:pPr>
        <w:spacing w:after="0"/>
        <w:ind w:left="0"/>
        <w:jc w:val="both"/>
      </w:pPr>
      <w:r>
        <w:rPr>
          <w:rFonts w:ascii="Times New Roman"/>
          <w:b w:val="false"/>
          <w:i w:val="false"/>
          <w:color w:val="000000"/>
          <w:sz w:val="28"/>
        </w:rPr>
        <w:t>320619000   плитки, расфасованные для розничной продажи   577240</w:t>
      </w:r>
    </w:p>
    <w:p>
      <w:pPr>
        <w:spacing w:after="0"/>
        <w:ind w:left="0"/>
        <w:jc w:val="both"/>
      </w:pPr>
      <w:r>
        <w:rPr>
          <w:rFonts w:ascii="Times New Roman"/>
          <w:b w:val="false"/>
          <w:i w:val="false"/>
          <w:color w:val="000000"/>
          <w:sz w:val="28"/>
        </w:rPr>
        <w:t>320620000</w:t>
      </w:r>
    </w:p>
    <w:p>
      <w:pPr>
        <w:spacing w:after="0"/>
        <w:ind w:left="0"/>
        <w:jc w:val="both"/>
      </w:pPr>
      <w:r>
        <w:rPr>
          <w:rFonts w:ascii="Times New Roman"/>
          <w:b w:val="false"/>
          <w:i w:val="false"/>
          <w:color w:val="000000"/>
          <w:sz w:val="28"/>
        </w:rPr>
        <w:t>320630000</w:t>
      </w:r>
    </w:p>
    <w:p>
      <w:pPr>
        <w:spacing w:after="0"/>
        <w:ind w:left="0"/>
        <w:jc w:val="both"/>
      </w:pPr>
      <w:r>
        <w:rPr>
          <w:rFonts w:ascii="Times New Roman"/>
          <w:b w:val="false"/>
          <w:i w:val="false"/>
          <w:color w:val="000000"/>
          <w:sz w:val="28"/>
        </w:rPr>
        <w:t>320810100</w:t>
      </w:r>
    </w:p>
    <w:p>
      <w:pPr>
        <w:spacing w:after="0"/>
        <w:ind w:left="0"/>
        <w:jc w:val="both"/>
      </w:pPr>
      <w:r>
        <w:rPr>
          <w:rFonts w:ascii="Times New Roman"/>
          <w:b w:val="false"/>
          <w:i w:val="false"/>
          <w:color w:val="000000"/>
          <w:sz w:val="28"/>
        </w:rPr>
        <w:t>320810900</w:t>
      </w:r>
    </w:p>
    <w:p>
      <w:pPr>
        <w:spacing w:after="0"/>
        <w:ind w:left="0"/>
        <w:jc w:val="both"/>
      </w:pPr>
      <w:r>
        <w:rPr>
          <w:rFonts w:ascii="Times New Roman"/>
          <w:b w:val="false"/>
          <w:i w:val="false"/>
          <w:color w:val="000000"/>
          <w:sz w:val="28"/>
        </w:rPr>
        <w:t>320820100</w:t>
      </w:r>
    </w:p>
    <w:p>
      <w:pPr>
        <w:spacing w:after="0"/>
        <w:ind w:left="0"/>
        <w:jc w:val="both"/>
      </w:pPr>
      <w:r>
        <w:rPr>
          <w:rFonts w:ascii="Times New Roman"/>
          <w:b w:val="false"/>
          <w:i w:val="false"/>
          <w:color w:val="000000"/>
          <w:sz w:val="28"/>
        </w:rPr>
        <w:t>320820900</w:t>
      </w:r>
    </w:p>
    <w:p>
      <w:pPr>
        <w:spacing w:after="0"/>
        <w:ind w:left="0"/>
        <w:jc w:val="both"/>
      </w:pPr>
      <w:r>
        <w:rPr>
          <w:rFonts w:ascii="Times New Roman"/>
          <w:b w:val="false"/>
          <w:i w:val="false"/>
          <w:color w:val="000000"/>
          <w:sz w:val="28"/>
        </w:rPr>
        <w:t>320890100</w:t>
      </w:r>
    </w:p>
    <w:p>
      <w:pPr>
        <w:spacing w:after="0"/>
        <w:ind w:left="0"/>
        <w:jc w:val="both"/>
      </w:pPr>
      <w:r>
        <w:rPr>
          <w:rFonts w:ascii="Times New Roman"/>
          <w:b w:val="false"/>
          <w:i w:val="false"/>
          <w:color w:val="000000"/>
          <w:sz w:val="28"/>
        </w:rPr>
        <w:t>320890910</w:t>
      </w:r>
    </w:p>
    <w:p>
      <w:pPr>
        <w:spacing w:after="0"/>
        <w:ind w:left="0"/>
        <w:jc w:val="both"/>
      </w:pPr>
      <w:r>
        <w:rPr>
          <w:rFonts w:ascii="Times New Roman"/>
          <w:b w:val="false"/>
          <w:i w:val="false"/>
          <w:color w:val="000000"/>
          <w:sz w:val="28"/>
        </w:rPr>
        <w:t>320890990</w:t>
      </w:r>
    </w:p>
    <w:p>
      <w:pPr>
        <w:spacing w:after="0"/>
        <w:ind w:left="0"/>
        <w:jc w:val="both"/>
      </w:pPr>
      <w:r>
        <w:rPr>
          <w:rFonts w:ascii="Times New Roman"/>
          <w:b w:val="false"/>
          <w:i w:val="false"/>
          <w:color w:val="000000"/>
          <w:sz w:val="28"/>
        </w:rPr>
        <w:t>3209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321100000</w:t>
      </w:r>
    </w:p>
    <w:p>
      <w:pPr>
        <w:spacing w:after="0"/>
        <w:ind w:left="0"/>
        <w:jc w:val="both"/>
      </w:pPr>
      <w:r>
        <w:rPr>
          <w:rFonts w:ascii="Times New Roman"/>
          <w:b w:val="false"/>
          <w:i w:val="false"/>
          <w:color w:val="000000"/>
          <w:sz w:val="28"/>
        </w:rPr>
        <w:t>321410100</w:t>
      </w:r>
    </w:p>
    <w:p>
      <w:pPr>
        <w:spacing w:after="0"/>
        <w:ind w:left="0"/>
        <w:jc w:val="both"/>
      </w:pPr>
      <w:r>
        <w:rPr>
          <w:rFonts w:ascii="Times New Roman"/>
          <w:b w:val="false"/>
          <w:i w:val="false"/>
          <w:color w:val="000000"/>
          <w:sz w:val="28"/>
        </w:rPr>
        <w:t>321410900</w:t>
      </w:r>
    </w:p>
    <w:p>
      <w:pPr>
        <w:spacing w:after="0"/>
        <w:ind w:left="0"/>
        <w:jc w:val="both"/>
      </w:pPr>
      <w:r>
        <w:rPr>
          <w:rFonts w:ascii="Times New Roman"/>
          <w:b w:val="false"/>
          <w:i w:val="false"/>
          <w:color w:val="000000"/>
          <w:sz w:val="28"/>
        </w:rPr>
        <w:t>350190100</w:t>
      </w:r>
    </w:p>
    <w:p>
      <w:pPr>
        <w:spacing w:after="0"/>
        <w:ind w:left="0"/>
        <w:jc w:val="both"/>
      </w:pPr>
      <w:r>
        <w:rPr>
          <w:rFonts w:ascii="Times New Roman"/>
          <w:b w:val="false"/>
          <w:i w:val="false"/>
          <w:color w:val="000000"/>
          <w:sz w:val="28"/>
        </w:rPr>
        <w:t>350190900</w:t>
      </w:r>
    </w:p>
    <w:p>
      <w:pPr>
        <w:spacing w:after="0"/>
        <w:ind w:left="0"/>
        <w:jc w:val="both"/>
      </w:pPr>
      <w:r>
        <w:rPr>
          <w:rFonts w:ascii="Times New Roman"/>
          <w:b w:val="false"/>
          <w:i w:val="false"/>
          <w:color w:val="000000"/>
          <w:sz w:val="28"/>
        </w:rPr>
        <w:t>350610000</w:t>
      </w:r>
    </w:p>
    <w:p>
      <w:pPr>
        <w:spacing w:after="0"/>
        <w:ind w:left="0"/>
        <w:jc w:val="both"/>
      </w:pPr>
      <w:r>
        <w:rPr>
          <w:rFonts w:ascii="Times New Roman"/>
          <w:b w:val="false"/>
          <w:i w:val="false"/>
          <w:color w:val="000000"/>
          <w:sz w:val="28"/>
        </w:rPr>
        <w:t>350691000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6810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Изделия из цемента, бетона или искусственного 580000</w:t>
      </w:r>
    </w:p>
    <w:p>
      <w:pPr>
        <w:spacing w:after="0"/>
        <w:ind w:left="0"/>
        <w:jc w:val="both"/>
      </w:pPr>
      <w:r>
        <w:rPr>
          <w:rFonts w:ascii="Times New Roman"/>
          <w:b w:val="false"/>
          <w:i w:val="false"/>
          <w:color w:val="000000"/>
          <w:sz w:val="28"/>
        </w:rPr>
        <w:t>            камня, неармированные или армированные.</w:t>
      </w:r>
    </w:p>
    <w:p>
      <w:pPr>
        <w:spacing w:after="0"/>
        <w:ind w:left="0"/>
        <w:jc w:val="both"/>
      </w:pPr>
      <w:r>
        <w:rPr>
          <w:rFonts w:ascii="Times New Roman"/>
          <w:b w:val="false"/>
          <w:i w:val="false"/>
          <w:color w:val="000000"/>
          <w:sz w:val="28"/>
        </w:rPr>
        <w:t>            Бетонные и железобетонные конструкции из</w:t>
      </w:r>
    </w:p>
    <w:p>
      <w:pPr>
        <w:spacing w:after="0"/>
        <w:ind w:left="0"/>
        <w:jc w:val="both"/>
      </w:pPr>
      <w:r>
        <w:rPr>
          <w:rFonts w:ascii="Times New Roman"/>
          <w:b w:val="false"/>
          <w:i w:val="false"/>
          <w:color w:val="000000"/>
          <w:sz w:val="28"/>
        </w:rPr>
        <w:t>            тяжелого, ячеистого и жаростойкого бетона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730830000   Конструкции строительные чугунные, стальные   526000</w:t>
      </w:r>
    </w:p>
    <w:p>
      <w:pPr>
        <w:spacing w:after="0"/>
        <w:ind w:left="0"/>
        <w:jc w:val="both"/>
      </w:pPr>
      <w:r>
        <w:rPr>
          <w:rFonts w:ascii="Times New Roman"/>
          <w:b w:val="false"/>
          <w:i w:val="false"/>
          <w:color w:val="000000"/>
          <w:sz w:val="28"/>
        </w:rPr>
        <w:t>730890510   (двери, окна, щиты и балки перекрытий,</w:t>
      </w:r>
    </w:p>
    <w:p>
      <w:pPr>
        <w:spacing w:after="0"/>
        <w:ind w:left="0"/>
        <w:jc w:val="both"/>
      </w:pPr>
      <w:r>
        <w:rPr>
          <w:rFonts w:ascii="Times New Roman"/>
          <w:b w:val="false"/>
          <w:i w:val="false"/>
          <w:color w:val="000000"/>
          <w:sz w:val="28"/>
        </w:rPr>
        <w:t>730890990   детали встроенных шкафов, витрины, фермы</w:t>
      </w:r>
    </w:p>
    <w:p>
      <w:pPr>
        <w:spacing w:after="0"/>
        <w:ind w:left="0"/>
        <w:jc w:val="both"/>
      </w:pPr>
      <w:r>
        <w:rPr>
          <w:rFonts w:ascii="Times New Roman"/>
          <w:b w:val="false"/>
          <w:i w:val="false"/>
          <w:color w:val="000000"/>
          <w:sz w:val="28"/>
        </w:rPr>
        <w:t>            стропильные, стальные профили)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252010000   Цемент и прочие вяжущие материалы (гипс,      573000</w:t>
      </w:r>
    </w:p>
    <w:p>
      <w:pPr>
        <w:spacing w:after="0"/>
        <w:ind w:left="0"/>
        <w:jc w:val="both"/>
      </w:pPr>
      <w:r>
        <w:rPr>
          <w:rFonts w:ascii="Times New Roman"/>
          <w:b w:val="false"/>
          <w:i w:val="false"/>
          <w:color w:val="000000"/>
          <w:sz w:val="28"/>
        </w:rPr>
        <w:t>252210000   известь и другие местные вяжущие)             574410</w:t>
      </w:r>
    </w:p>
    <w:p>
      <w:pPr>
        <w:spacing w:after="0"/>
        <w:ind w:left="0"/>
        <w:jc w:val="both"/>
      </w:pPr>
      <w:r>
        <w:rPr>
          <w:rFonts w:ascii="Times New Roman"/>
          <w:b w:val="false"/>
          <w:i w:val="false"/>
          <w:color w:val="000000"/>
          <w:sz w:val="28"/>
        </w:rPr>
        <w:t>252220000                                                 574430</w:t>
      </w:r>
    </w:p>
    <w:p>
      <w:pPr>
        <w:spacing w:after="0"/>
        <w:ind w:left="0"/>
        <w:jc w:val="both"/>
      </w:pPr>
      <w:r>
        <w:rPr>
          <w:rFonts w:ascii="Times New Roman"/>
          <w:b w:val="false"/>
          <w:i w:val="false"/>
          <w:color w:val="000000"/>
          <w:sz w:val="28"/>
        </w:rPr>
        <w:t xml:space="preserve">2523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574440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252400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Асбест                                        572100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69041000    Кирпич строительный, керамический и       574102-574106</w:t>
      </w:r>
    </w:p>
    <w:p>
      <w:pPr>
        <w:spacing w:after="0"/>
        <w:ind w:left="0"/>
        <w:jc w:val="both"/>
      </w:pPr>
      <w:r>
        <w:rPr>
          <w:rFonts w:ascii="Times New Roman"/>
          <w:b w:val="false"/>
          <w:i w:val="false"/>
          <w:color w:val="000000"/>
          <w:sz w:val="28"/>
        </w:rPr>
        <w:t>69049000    силикатный, блоки стеновые, блоки для     574120; 574130</w:t>
      </w:r>
    </w:p>
    <w:p>
      <w:pPr>
        <w:spacing w:after="0"/>
        <w:ind w:left="0"/>
        <w:jc w:val="both"/>
      </w:pPr>
      <w:r>
        <w:rPr>
          <w:rFonts w:ascii="Times New Roman"/>
          <w:b w:val="false"/>
          <w:i w:val="false"/>
          <w:color w:val="000000"/>
          <w:sz w:val="28"/>
        </w:rPr>
        <w:t>            полов, плитки несущие и аналогичные           574140</w:t>
      </w:r>
    </w:p>
    <w:p>
      <w:pPr>
        <w:spacing w:after="0"/>
        <w:ind w:left="0"/>
        <w:jc w:val="both"/>
      </w:pPr>
      <w:r>
        <w:rPr>
          <w:rFonts w:ascii="Times New Roman"/>
          <w:b w:val="false"/>
          <w:i w:val="false"/>
          <w:color w:val="000000"/>
          <w:sz w:val="28"/>
        </w:rPr>
        <w:t>            изделия из керамики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6902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Изделия керамические термокислотоупорные      575310</w:t>
      </w:r>
    </w:p>
    <w:p>
      <w:pPr>
        <w:spacing w:after="0"/>
        <w:ind w:left="0"/>
        <w:jc w:val="both"/>
      </w:pPr>
      <w:r>
        <w:rPr>
          <w:rFonts w:ascii="Times New Roman"/>
          <w:b w:val="false"/>
          <w:i w:val="false"/>
          <w:color w:val="000000"/>
          <w:sz w:val="28"/>
        </w:rPr>
        <w:t>            (кирпич огнеупорный, блоки, плитка)           575320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6910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Раковины, умывальники, ванны, унитазы и   494100; 494200</w:t>
      </w:r>
    </w:p>
    <w:p>
      <w:pPr>
        <w:spacing w:after="0"/>
        <w:ind w:left="0"/>
        <w:jc w:val="both"/>
      </w:pPr>
      <w:r>
        <w:rPr>
          <w:rFonts w:ascii="Times New Roman"/>
          <w:b w:val="false"/>
          <w:i w:val="false"/>
          <w:color w:val="000000"/>
          <w:sz w:val="28"/>
        </w:rPr>
        <w:t>            аналогичные санитарно-технические         494300; 494400</w:t>
      </w:r>
    </w:p>
    <w:p>
      <w:pPr>
        <w:spacing w:after="0"/>
        <w:ind w:left="0"/>
        <w:jc w:val="both"/>
      </w:pPr>
      <w:r>
        <w:rPr>
          <w:rFonts w:ascii="Times New Roman"/>
          <w:b w:val="false"/>
          <w:i w:val="false"/>
          <w:color w:val="000000"/>
          <w:sz w:val="28"/>
        </w:rPr>
        <w:t>            изделия из керамики, металлов и полимеров 494500; 496100</w:t>
      </w:r>
    </w:p>
    <w:p>
      <w:pPr>
        <w:spacing w:after="0"/>
        <w:ind w:left="0"/>
        <w:jc w:val="both"/>
      </w:pPr>
      <w:r>
        <w:rPr>
          <w:rFonts w:ascii="Times New Roman"/>
          <w:b w:val="false"/>
          <w:i w:val="false"/>
          <w:color w:val="000000"/>
          <w:sz w:val="28"/>
        </w:rPr>
        <w:t>                                                      496220; 496500</w:t>
      </w:r>
    </w:p>
    <w:p>
      <w:pPr>
        <w:spacing w:after="0"/>
        <w:ind w:left="0"/>
        <w:jc w:val="both"/>
      </w:pPr>
      <w:r>
        <w:rPr>
          <w:rFonts w:ascii="Times New Roman"/>
          <w:b w:val="false"/>
          <w:i w:val="false"/>
          <w:color w:val="000000"/>
          <w:sz w:val="28"/>
        </w:rPr>
        <w:t>                                                      496610; 496700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392111000   Изделия из звукоизоляционных,             576200; 576300</w:t>
      </w:r>
    </w:p>
    <w:p>
      <w:pPr>
        <w:spacing w:after="0"/>
        <w:ind w:left="0"/>
        <w:jc w:val="both"/>
      </w:pPr>
      <w:r>
        <w:rPr>
          <w:rFonts w:ascii="Times New Roman"/>
          <w:b w:val="false"/>
          <w:i w:val="false"/>
          <w:color w:val="000000"/>
          <w:sz w:val="28"/>
        </w:rPr>
        <w:t>392112000   теплоизоляционных и звукопоглощающих      576500; 576600</w:t>
      </w:r>
    </w:p>
    <w:p>
      <w:pPr>
        <w:spacing w:after="0"/>
        <w:ind w:left="0"/>
        <w:jc w:val="both"/>
      </w:pPr>
      <w:r>
        <w:rPr>
          <w:rFonts w:ascii="Times New Roman"/>
          <w:b w:val="false"/>
          <w:i w:val="false"/>
          <w:color w:val="000000"/>
          <w:sz w:val="28"/>
        </w:rPr>
        <w:t xml:space="preserve">392113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материалов (из минеральной ваты, ваты     576700; 576800</w:t>
      </w:r>
    </w:p>
    <w:p>
      <w:pPr>
        <w:spacing w:after="0"/>
        <w:ind w:left="0"/>
        <w:jc w:val="both"/>
      </w:pPr>
      <w:r>
        <w:rPr>
          <w:rFonts w:ascii="Times New Roman"/>
          <w:b w:val="false"/>
          <w:i w:val="false"/>
          <w:color w:val="000000"/>
          <w:sz w:val="28"/>
        </w:rPr>
        <w:t>392114000   стеклянной, стекловолокна, перлита,</w:t>
      </w:r>
    </w:p>
    <w:p>
      <w:pPr>
        <w:spacing w:after="0"/>
        <w:ind w:left="0"/>
        <w:jc w:val="both"/>
      </w:pPr>
      <w:r>
        <w:rPr>
          <w:rFonts w:ascii="Times New Roman"/>
          <w:b w:val="false"/>
          <w:i w:val="false"/>
          <w:color w:val="000000"/>
          <w:sz w:val="28"/>
        </w:rPr>
        <w:t>6806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ячеистого бетона, пористых полимерных</w:t>
      </w:r>
    </w:p>
    <w:p>
      <w:pPr>
        <w:spacing w:after="0"/>
        <w:ind w:left="0"/>
        <w:jc w:val="both"/>
      </w:pPr>
      <w:r>
        <w:rPr>
          <w:rFonts w:ascii="Times New Roman"/>
          <w:b w:val="false"/>
          <w:i w:val="false"/>
          <w:color w:val="000000"/>
          <w:sz w:val="28"/>
        </w:rPr>
        <w:t>            материалов)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681110000   Изделия из асбестоцемента и из цемента         578000</w:t>
      </w:r>
    </w:p>
    <w:p>
      <w:pPr>
        <w:spacing w:after="0"/>
        <w:ind w:left="0"/>
        <w:jc w:val="both"/>
      </w:pPr>
      <w:r>
        <w:rPr>
          <w:rFonts w:ascii="Times New Roman"/>
          <w:b w:val="false"/>
          <w:i w:val="false"/>
          <w:color w:val="000000"/>
          <w:sz w:val="28"/>
        </w:rPr>
        <w:t>681120110   с волокнами целлюлозы или аналогичных</w:t>
      </w:r>
    </w:p>
    <w:p>
      <w:pPr>
        <w:spacing w:after="0"/>
        <w:ind w:left="0"/>
        <w:jc w:val="both"/>
      </w:pPr>
      <w:r>
        <w:rPr>
          <w:rFonts w:ascii="Times New Roman"/>
          <w:b w:val="false"/>
          <w:i w:val="false"/>
          <w:color w:val="000000"/>
          <w:sz w:val="28"/>
        </w:rPr>
        <w:t>681120800   материалов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Материалы и изделия облицовочные из            571400</w:t>
      </w:r>
    </w:p>
    <w:p>
      <w:pPr>
        <w:spacing w:after="0"/>
        <w:ind w:left="0"/>
        <w:jc w:val="both"/>
      </w:pPr>
      <w:r>
        <w:rPr>
          <w:rFonts w:ascii="Times New Roman"/>
          <w:b w:val="false"/>
          <w:i w:val="false"/>
          <w:color w:val="000000"/>
          <w:sz w:val="28"/>
        </w:rPr>
        <w:t>2516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природного камня, наполнители, дорожные        571500</w:t>
      </w:r>
    </w:p>
    <w:p>
      <w:pPr>
        <w:spacing w:after="0"/>
        <w:ind w:left="0"/>
        <w:jc w:val="both"/>
      </w:pPr>
      <w:r>
        <w:rPr>
          <w:rFonts w:ascii="Times New Roman"/>
          <w:b w:val="false"/>
          <w:i w:val="false"/>
          <w:color w:val="000000"/>
          <w:sz w:val="28"/>
        </w:rPr>
        <w:t>2517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материалы из природного камня (щебень,         571101</w:t>
      </w:r>
    </w:p>
    <w:p>
      <w:pPr>
        <w:spacing w:after="0"/>
        <w:ind w:left="0"/>
        <w:jc w:val="both"/>
      </w:pPr>
      <w:r>
        <w:rPr>
          <w:rFonts w:ascii="Times New Roman"/>
          <w:b w:val="false"/>
          <w:i w:val="false"/>
          <w:color w:val="000000"/>
          <w:sz w:val="28"/>
        </w:rPr>
        <w:t>            гравий)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680710100   Изделия из асфальта и аналогичных материалов.  577400</w:t>
      </w:r>
    </w:p>
    <w:p>
      <w:pPr>
        <w:spacing w:after="0"/>
        <w:ind w:left="0"/>
        <w:jc w:val="both"/>
      </w:pPr>
      <w:r>
        <w:rPr>
          <w:rFonts w:ascii="Times New Roman"/>
          <w:b w:val="false"/>
          <w:i w:val="false"/>
          <w:color w:val="000000"/>
          <w:sz w:val="28"/>
        </w:rPr>
        <w:t>680710900   Материалы кровельные гидроизоляционные</w:t>
      </w:r>
    </w:p>
    <w:p>
      <w:pPr>
        <w:spacing w:after="0"/>
        <w:ind w:left="0"/>
        <w:jc w:val="both"/>
      </w:pPr>
      <w:r>
        <w:rPr>
          <w:rFonts w:ascii="Times New Roman"/>
          <w:b w:val="false"/>
          <w:i w:val="false"/>
          <w:color w:val="000000"/>
          <w:sz w:val="28"/>
        </w:rPr>
        <w:t>680790000   (пергамин кровельный, рубероид, изол, толь</w:t>
      </w:r>
    </w:p>
    <w:p>
      <w:pPr>
        <w:spacing w:after="0"/>
        <w:ind w:left="0"/>
        <w:jc w:val="both"/>
      </w:pPr>
      <w:r>
        <w:rPr>
          <w:rFonts w:ascii="Times New Roman"/>
          <w:b w:val="false"/>
          <w:i w:val="false"/>
          <w:color w:val="000000"/>
          <w:sz w:val="28"/>
        </w:rPr>
        <w:t>            и аналогичные)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701690300   Стеклопакеты                                   591300</w:t>
      </w:r>
    </w:p>
    <w:p>
      <w:pPr>
        <w:spacing w:after="0"/>
        <w:ind w:left="0"/>
        <w:jc w:val="both"/>
      </w:pPr>
      <w:r>
        <w:rPr>
          <w:rFonts w:ascii="Times New Roman"/>
          <w:b w:val="false"/>
          <w:i w:val="false"/>
          <w:color w:val="000000"/>
          <w:sz w:val="28"/>
        </w:rPr>
        <w:t>701690900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250590000   Песок строительный природный                   571140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392520000   Детали строительные из пластмасс (двери,       229000</w:t>
      </w:r>
    </w:p>
    <w:p>
      <w:pPr>
        <w:spacing w:after="0"/>
        <w:ind w:left="0"/>
        <w:jc w:val="both"/>
      </w:pPr>
      <w:r>
        <w:rPr>
          <w:rFonts w:ascii="Times New Roman"/>
          <w:b w:val="false"/>
          <w:i w:val="false"/>
          <w:color w:val="000000"/>
          <w:sz w:val="28"/>
        </w:rPr>
        <w:t>392530000   пороги, окна, рамы, ставни)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w:t>
      </w:r>
    </w:p>
    <w:bookmarkStart w:name="z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Продукция легкой промышленности</w:t>
      </w:r>
    </w:p>
    <w:p>
      <w:pPr>
        <w:spacing w:after="0"/>
        <w:ind w:left="0"/>
        <w:jc w:val="both"/>
      </w:pPr>
      <w:r>
        <w:rPr>
          <w:rFonts w:ascii="Times New Roman"/>
          <w:b w:val="false"/>
          <w:i w:val="false"/>
          <w:color w:val="000000"/>
          <w:sz w:val="28"/>
        </w:rPr>
        <w:t>         (включена в соответствии с Законом Республики Казахстан</w:t>
      </w:r>
    </w:p>
    <w:p>
      <w:pPr>
        <w:spacing w:after="0"/>
        <w:ind w:left="0"/>
        <w:jc w:val="both"/>
      </w:pPr>
      <w:r>
        <w:rPr>
          <w:rFonts w:ascii="Times New Roman"/>
          <w:b w:val="false"/>
          <w:i w:val="false"/>
          <w:color w:val="000000"/>
          <w:sz w:val="28"/>
        </w:rPr>
        <w:t>         "О санитарно-эпидемиологическом благополучии населения")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Код       !      Наименование продукции           !   Код</w:t>
      </w:r>
    </w:p>
    <w:p>
      <w:pPr>
        <w:spacing w:after="0"/>
        <w:ind w:left="0"/>
        <w:jc w:val="both"/>
      </w:pPr>
      <w:r>
        <w:rPr>
          <w:rFonts w:ascii="Times New Roman"/>
          <w:b w:val="false"/>
          <w:i w:val="false"/>
          <w:color w:val="000000"/>
          <w:sz w:val="28"/>
        </w:rPr>
        <w:t>  ТН ВЭД      !                                       !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5007 **         Ткани шелковые                         83 7000</w:t>
      </w:r>
    </w:p>
    <w:p>
      <w:pPr>
        <w:spacing w:after="0"/>
        <w:ind w:left="0"/>
        <w:jc w:val="both"/>
      </w:pPr>
      <w:r>
        <w:rPr>
          <w:rFonts w:ascii="Times New Roman"/>
          <w:b w:val="false"/>
          <w:i w:val="false"/>
          <w:color w:val="000000"/>
          <w:sz w:val="28"/>
        </w:rPr>
        <w:t>  5208 **         Ткани хлопчатобумажные                 83 1000</w:t>
      </w:r>
    </w:p>
    <w:p>
      <w:pPr>
        <w:spacing w:after="0"/>
        <w:ind w:left="0"/>
        <w:jc w:val="both"/>
      </w:pPr>
      <w:r>
        <w:rPr>
          <w:rFonts w:ascii="Times New Roman"/>
          <w:b w:val="false"/>
          <w:i w:val="false"/>
          <w:color w:val="000000"/>
          <w:sz w:val="28"/>
        </w:rPr>
        <w:t xml:space="preserve">  5209 **         </w:t>
      </w:r>
    </w:p>
    <w:p>
      <w:pPr>
        <w:spacing w:after="0"/>
        <w:ind w:left="0"/>
        <w:jc w:val="both"/>
      </w:pPr>
      <w:r>
        <w:rPr>
          <w:rFonts w:ascii="Times New Roman"/>
          <w:b w:val="false"/>
          <w:i w:val="false"/>
          <w:color w:val="000000"/>
          <w:sz w:val="28"/>
        </w:rPr>
        <w:t>  5210 **</w:t>
      </w:r>
    </w:p>
    <w:p>
      <w:pPr>
        <w:spacing w:after="0"/>
        <w:ind w:left="0"/>
        <w:jc w:val="both"/>
      </w:pPr>
      <w:r>
        <w:rPr>
          <w:rFonts w:ascii="Times New Roman"/>
          <w:b w:val="false"/>
          <w:i w:val="false"/>
          <w:color w:val="000000"/>
          <w:sz w:val="28"/>
        </w:rPr>
        <w:t>  5211 **</w:t>
      </w:r>
    </w:p>
    <w:p>
      <w:pPr>
        <w:spacing w:after="0"/>
        <w:ind w:left="0"/>
        <w:jc w:val="both"/>
      </w:pPr>
      <w:r>
        <w:rPr>
          <w:rFonts w:ascii="Times New Roman"/>
          <w:b w:val="false"/>
          <w:i w:val="false"/>
          <w:color w:val="000000"/>
          <w:sz w:val="28"/>
        </w:rPr>
        <w:t>  5212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5309 **         Ткани льняные                          83 3000</w:t>
      </w:r>
    </w:p>
    <w:p>
      <w:pPr>
        <w:spacing w:after="0"/>
        <w:ind w:left="0"/>
        <w:jc w:val="both"/>
      </w:pPr>
      <w:r>
        <w:rPr>
          <w:rFonts w:ascii="Times New Roman"/>
          <w:b w:val="false"/>
          <w:i w:val="false"/>
          <w:color w:val="000000"/>
          <w:sz w:val="28"/>
        </w:rPr>
        <w:t>  5111 **         Ткани шерстяные                        83 5000</w:t>
      </w:r>
    </w:p>
    <w:p>
      <w:pPr>
        <w:spacing w:after="0"/>
        <w:ind w:left="0"/>
        <w:jc w:val="both"/>
      </w:pPr>
      <w:r>
        <w:rPr>
          <w:rFonts w:ascii="Times New Roman"/>
          <w:b w:val="false"/>
          <w:i w:val="false"/>
          <w:color w:val="000000"/>
          <w:sz w:val="28"/>
        </w:rPr>
        <w:t>  5112 **</w:t>
      </w:r>
    </w:p>
    <w:p>
      <w:pPr>
        <w:spacing w:after="0"/>
        <w:ind w:left="0"/>
        <w:jc w:val="both"/>
      </w:pPr>
      <w:r>
        <w:rPr>
          <w:rFonts w:ascii="Times New Roman"/>
          <w:b w:val="false"/>
          <w:i w:val="false"/>
          <w:color w:val="000000"/>
          <w:sz w:val="28"/>
        </w:rPr>
        <w:t xml:space="preserve">  5113 00 000  </w:t>
      </w:r>
    </w:p>
    <w:p>
      <w:pPr>
        <w:spacing w:after="0"/>
        <w:ind w:left="0"/>
        <w:jc w:val="both"/>
      </w:pPr>
      <w:r>
        <w:rPr>
          <w:rFonts w:ascii="Times New Roman"/>
          <w:b w:val="false"/>
          <w:i w:val="false"/>
          <w:color w:val="000000"/>
          <w:sz w:val="28"/>
        </w:rPr>
        <w:t>  5407 **         Ткани из химических волокон            83 8000</w:t>
      </w:r>
    </w:p>
    <w:p>
      <w:pPr>
        <w:spacing w:after="0"/>
        <w:ind w:left="0"/>
        <w:jc w:val="both"/>
      </w:pPr>
      <w:r>
        <w:rPr>
          <w:rFonts w:ascii="Times New Roman"/>
          <w:b w:val="false"/>
          <w:i w:val="false"/>
          <w:color w:val="000000"/>
          <w:sz w:val="28"/>
        </w:rPr>
        <w:t>  5408 **</w:t>
      </w:r>
    </w:p>
    <w:p>
      <w:pPr>
        <w:spacing w:after="0"/>
        <w:ind w:left="0"/>
        <w:jc w:val="both"/>
      </w:pPr>
      <w:r>
        <w:rPr>
          <w:rFonts w:ascii="Times New Roman"/>
          <w:b w:val="false"/>
          <w:i w:val="false"/>
          <w:color w:val="000000"/>
          <w:sz w:val="28"/>
        </w:rPr>
        <w:t>  5512 **         Ткани из синтетических волокон</w:t>
      </w:r>
    </w:p>
    <w:p>
      <w:pPr>
        <w:spacing w:after="0"/>
        <w:ind w:left="0"/>
        <w:jc w:val="both"/>
      </w:pPr>
      <w:r>
        <w:rPr>
          <w:rFonts w:ascii="Times New Roman"/>
          <w:b w:val="false"/>
          <w:i w:val="false"/>
          <w:color w:val="000000"/>
          <w:sz w:val="28"/>
        </w:rPr>
        <w:t xml:space="preserve">  5513 **         </w:t>
      </w:r>
    </w:p>
    <w:p>
      <w:pPr>
        <w:spacing w:after="0"/>
        <w:ind w:left="0"/>
        <w:jc w:val="both"/>
      </w:pPr>
      <w:r>
        <w:rPr>
          <w:rFonts w:ascii="Times New Roman"/>
          <w:b w:val="false"/>
          <w:i w:val="false"/>
          <w:color w:val="000000"/>
          <w:sz w:val="28"/>
        </w:rPr>
        <w:t>  5514 **</w:t>
      </w:r>
    </w:p>
    <w:p>
      <w:pPr>
        <w:spacing w:after="0"/>
        <w:ind w:left="0"/>
        <w:jc w:val="both"/>
      </w:pPr>
      <w:r>
        <w:rPr>
          <w:rFonts w:ascii="Times New Roman"/>
          <w:b w:val="false"/>
          <w:i w:val="false"/>
          <w:color w:val="000000"/>
          <w:sz w:val="28"/>
        </w:rPr>
        <w:t>  5515 **</w:t>
      </w:r>
    </w:p>
    <w:p>
      <w:pPr>
        <w:spacing w:after="0"/>
        <w:ind w:left="0"/>
        <w:jc w:val="both"/>
      </w:pPr>
      <w:r>
        <w:rPr>
          <w:rFonts w:ascii="Times New Roman"/>
          <w:b w:val="false"/>
          <w:i w:val="false"/>
          <w:color w:val="000000"/>
          <w:sz w:val="28"/>
        </w:rPr>
        <w:t>  5516 **</w:t>
      </w:r>
    </w:p>
    <w:p>
      <w:pPr>
        <w:spacing w:after="0"/>
        <w:ind w:left="0"/>
        <w:jc w:val="both"/>
      </w:pPr>
      <w:r>
        <w:rPr>
          <w:rFonts w:ascii="Times New Roman"/>
          <w:b w:val="false"/>
          <w:i w:val="false"/>
          <w:color w:val="000000"/>
          <w:sz w:val="28"/>
        </w:rPr>
        <w:t>  5602 **         Нетканые материалы</w:t>
      </w:r>
    </w:p>
    <w:p>
      <w:pPr>
        <w:spacing w:after="0"/>
        <w:ind w:left="0"/>
        <w:jc w:val="both"/>
      </w:pPr>
      <w:r>
        <w:rPr>
          <w:rFonts w:ascii="Times New Roman"/>
          <w:b w:val="false"/>
          <w:i w:val="false"/>
          <w:color w:val="000000"/>
          <w:sz w:val="28"/>
        </w:rPr>
        <w:t xml:space="preserve">  5603 **     </w:t>
      </w:r>
    </w:p>
    <w:p>
      <w:pPr>
        <w:spacing w:after="0"/>
        <w:ind w:left="0"/>
        <w:jc w:val="both"/>
      </w:pPr>
      <w:r>
        <w:rPr>
          <w:rFonts w:ascii="Times New Roman"/>
          <w:b w:val="false"/>
          <w:i w:val="false"/>
          <w:color w:val="000000"/>
          <w:sz w:val="28"/>
        </w:rPr>
        <w:t>  5701 **         Ковры и ковровые изделия               81 7000</w:t>
      </w:r>
    </w:p>
    <w:p>
      <w:pPr>
        <w:spacing w:after="0"/>
        <w:ind w:left="0"/>
        <w:jc w:val="both"/>
      </w:pPr>
      <w:r>
        <w:rPr>
          <w:rFonts w:ascii="Times New Roman"/>
          <w:b w:val="false"/>
          <w:i w:val="false"/>
          <w:color w:val="000000"/>
          <w:sz w:val="28"/>
        </w:rPr>
        <w:t>  5702 **</w:t>
      </w:r>
    </w:p>
    <w:p>
      <w:pPr>
        <w:spacing w:after="0"/>
        <w:ind w:left="0"/>
        <w:jc w:val="both"/>
      </w:pPr>
      <w:r>
        <w:rPr>
          <w:rFonts w:ascii="Times New Roman"/>
          <w:b w:val="false"/>
          <w:i w:val="false"/>
          <w:color w:val="000000"/>
          <w:sz w:val="28"/>
        </w:rPr>
        <w:t>  5703 **</w:t>
      </w:r>
    </w:p>
    <w:p>
      <w:pPr>
        <w:spacing w:after="0"/>
        <w:ind w:left="0"/>
        <w:jc w:val="both"/>
      </w:pPr>
      <w:r>
        <w:rPr>
          <w:rFonts w:ascii="Times New Roman"/>
          <w:b w:val="false"/>
          <w:i w:val="false"/>
          <w:color w:val="000000"/>
          <w:sz w:val="28"/>
        </w:rPr>
        <w:t>  5704 **</w:t>
      </w:r>
    </w:p>
    <w:p>
      <w:pPr>
        <w:spacing w:after="0"/>
        <w:ind w:left="0"/>
        <w:jc w:val="both"/>
      </w:pPr>
      <w:r>
        <w:rPr>
          <w:rFonts w:ascii="Times New Roman"/>
          <w:b w:val="false"/>
          <w:i w:val="false"/>
          <w:color w:val="000000"/>
          <w:sz w:val="28"/>
        </w:rPr>
        <w:t>  5705 **</w:t>
      </w:r>
    </w:p>
    <w:p>
      <w:pPr>
        <w:spacing w:after="0"/>
        <w:ind w:left="0"/>
        <w:jc w:val="both"/>
      </w:pPr>
      <w:r>
        <w:rPr>
          <w:rFonts w:ascii="Times New Roman"/>
          <w:b w:val="false"/>
          <w:i w:val="false"/>
          <w:color w:val="000000"/>
          <w:sz w:val="28"/>
        </w:rPr>
        <w:t>  5801 **         Ткани ворсовые и махровые              83 9010</w:t>
      </w:r>
    </w:p>
    <w:p>
      <w:pPr>
        <w:spacing w:after="0"/>
        <w:ind w:left="0"/>
        <w:jc w:val="both"/>
      </w:pPr>
      <w:r>
        <w:rPr>
          <w:rFonts w:ascii="Times New Roman"/>
          <w:b w:val="false"/>
          <w:i w:val="false"/>
          <w:color w:val="000000"/>
          <w:sz w:val="28"/>
        </w:rPr>
        <w:t xml:space="preserve">  5802 **         </w:t>
      </w:r>
    </w:p>
    <w:p>
      <w:pPr>
        <w:spacing w:after="0"/>
        <w:ind w:left="0"/>
        <w:jc w:val="both"/>
      </w:pPr>
      <w:r>
        <w:rPr>
          <w:rFonts w:ascii="Times New Roman"/>
          <w:b w:val="false"/>
          <w:i w:val="false"/>
          <w:color w:val="000000"/>
          <w:sz w:val="28"/>
        </w:rPr>
        <w:t>  6001 **         Полотна трикотажные</w:t>
      </w:r>
    </w:p>
    <w:p>
      <w:pPr>
        <w:spacing w:after="0"/>
        <w:ind w:left="0"/>
        <w:jc w:val="both"/>
      </w:pPr>
      <w:r>
        <w:rPr>
          <w:rFonts w:ascii="Times New Roman"/>
          <w:b w:val="false"/>
          <w:i w:val="false"/>
          <w:color w:val="000000"/>
          <w:sz w:val="28"/>
        </w:rPr>
        <w:t xml:space="preserve">  6002 **         </w:t>
      </w:r>
    </w:p>
    <w:p>
      <w:pPr>
        <w:spacing w:after="0"/>
        <w:ind w:left="0"/>
        <w:jc w:val="both"/>
      </w:pPr>
      <w:r>
        <w:rPr>
          <w:rFonts w:ascii="Times New Roman"/>
          <w:b w:val="false"/>
          <w:i w:val="false"/>
          <w:color w:val="000000"/>
          <w:sz w:val="28"/>
        </w:rPr>
        <w:t>  6101 **         Продукция трикотажной промышленности   84 0000</w:t>
      </w:r>
    </w:p>
    <w:p>
      <w:pPr>
        <w:spacing w:after="0"/>
        <w:ind w:left="0"/>
        <w:jc w:val="both"/>
      </w:pPr>
      <w:r>
        <w:rPr>
          <w:rFonts w:ascii="Times New Roman"/>
          <w:b w:val="false"/>
          <w:i w:val="false"/>
          <w:color w:val="000000"/>
          <w:sz w:val="28"/>
        </w:rPr>
        <w:t>  6102 **         (пальто; плащи; куртки; костюмы;</w:t>
      </w:r>
    </w:p>
    <w:p>
      <w:pPr>
        <w:spacing w:after="0"/>
        <w:ind w:left="0"/>
        <w:jc w:val="both"/>
      </w:pPr>
      <w:r>
        <w:rPr>
          <w:rFonts w:ascii="Times New Roman"/>
          <w:b w:val="false"/>
          <w:i w:val="false"/>
          <w:color w:val="000000"/>
          <w:sz w:val="28"/>
        </w:rPr>
        <w:t>  6103 **         пиджаки; блайзеры; брюки; комбинезоны;</w:t>
      </w:r>
    </w:p>
    <w:p>
      <w:pPr>
        <w:spacing w:after="0"/>
        <w:ind w:left="0"/>
        <w:jc w:val="both"/>
      </w:pPr>
      <w:r>
        <w:rPr>
          <w:rFonts w:ascii="Times New Roman"/>
          <w:b w:val="false"/>
          <w:i w:val="false"/>
          <w:color w:val="000000"/>
          <w:sz w:val="28"/>
        </w:rPr>
        <w:t>  6104 **         шорты; сорочки; рубашки; блузки;</w:t>
      </w:r>
    </w:p>
    <w:p>
      <w:pPr>
        <w:spacing w:after="0"/>
        <w:ind w:left="0"/>
        <w:jc w:val="both"/>
      </w:pPr>
      <w:r>
        <w:rPr>
          <w:rFonts w:ascii="Times New Roman"/>
          <w:b w:val="false"/>
          <w:i w:val="false"/>
          <w:color w:val="000000"/>
          <w:sz w:val="28"/>
        </w:rPr>
        <w:t xml:space="preserve">  6105 **         батники; белье нижнее трикотажное, </w:t>
      </w:r>
    </w:p>
    <w:p>
      <w:pPr>
        <w:spacing w:after="0"/>
        <w:ind w:left="0"/>
        <w:jc w:val="both"/>
      </w:pPr>
      <w:r>
        <w:rPr>
          <w:rFonts w:ascii="Times New Roman"/>
          <w:b w:val="false"/>
          <w:i w:val="false"/>
          <w:color w:val="000000"/>
          <w:sz w:val="28"/>
        </w:rPr>
        <w:t>  6106 **         включая трусы, кальсоны, ночные</w:t>
      </w:r>
    </w:p>
    <w:p>
      <w:pPr>
        <w:spacing w:after="0"/>
        <w:ind w:left="0"/>
        <w:jc w:val="both"/>
      </w:pPr>
      <w:r>
        <w:rPr>
          <w:rFonts w:ascii="Times New Roman"/>
          <w:b w:val="false"/>
          <w:i w:val="false"/>
          <w:color w:val="000000"/>
          <w:sz w:val="28"/>
        </w:rPr>
        <w:t>  6107 **         сорочки, пижамы, халаты, комбинации,</w:t>
      </w:r>
    </w:p>
    <w:p>
      <w:pPr>
        <w:spacing w:after="0"/>
        <w:ind w:left="0"/>
        <w:jc w:val="both"/>
      </w:pPr>
      <w:r>
        <w:rPr>
          <w:rFonts w:ascii="Times New Roman"/>
          <w:b w:val="false"/>
          <w:i w:val="false"/>
          <w:color w:val="000000"/>
          <w:sz w:val="28"/>
        </w:rPr>
        <w:t>  6108 **         нижние юбки, панталоны, пеньюары,</w:t>
      </w:r>
    </w:p>
    <w:p>
      <w:pPr>
        <w:spacing w:after="0"/>
        <w:ind w:left="0"/>
        <w:jc w:val="both"/>
      </w:pPr>
      <w:r>
        <w:rPr>
          <w:rFonts w:ascii="Times New Roman"/>
          <w:b w:val="false"/>
          <w:i w:val="false"/>
          <w:color w:val="000000"/>
          <w:sz w:val="28"/>
        </w:rPr>
        <w:t>  6109 **         майки, пояса, бюстгалтеры, корсеты;</w:t>
      </w:r>
    </w:p>
    <w:p>
      <w:pPr>
        <w:spacing w:after="0"/>
        <w:ind w:left="0"/>
        <w:jc w:val="both"/>
      </w:pPr>
      <w:r>
        <w:rPr>
          <w:rFonts w:ascii="Times New Roman"/>
          <w:b w:val="false"/>
          <w:i w:val="false"/>
          <w:color w:val="000000"/>
          <w:sz w:val="28"/>
        </w:rPr>
        <w:t>  6110 **         колготы; чулки; гольфы; носки;</w:t>
      </w:r>
    </w:p>
    <w:p>
      <w:pPr>
        <w:spacing w:after="0"/>
        <w:ind w:left="0"/>
        <w:jc w:val="both"/>
      </w:pPr>
      <w:r>
        <w:rPr>
          <w:rFonts w:ascii="Times New Roman"/>
          <w:b w:val="false"/>
          <w:i w:val="false"/>
          <w:color w:val="000000"/>
          <w:sz w:val="28"/>
        </w:rPr>
        <w:t>  6111 **         прочие чулочно-носочные изделия;</w:t>
      </w:r>
    </w:p>
    <w:p>
      <w:pPr>
        <w:spacing w:after="0"/>
        <w:ind w:left="0"/>
        <w:jc w:val="both"/>
      </w:pPr>
      <w:r>
        <w:rPr>
          <w:rFonts w:ascii="Times New Roman"/>
          <w:b w:val="false"/>
          <w:i w:val="false"/>
          <w:color w:val="000000"/>
          <w:sz w:val="28"/>
        </w:rPr>
        <w:t>  6112 **         белье постельное; спортивная одежда;</w:t>
      </w:r>
    </w:p>
    <w:p>
      <w:pPr>
        <w:spacing w:after="0"/>
        <w:ind w:left="0"/>
        <w:jc w:val="both"/>
      </w:pPr>
      <w:r>
        <w:rPr>
          <w:rFonts w:ascii="Times New Roman"/>
          <w:b w:val="false"/>
          <w:i w:val="false"/>
          <w:color w:val="000000"/>
          <w:sz w:val="28"/>
        </w:rPr>
        <w:t>  6113 00*        изделия для новорожденных)</w:t>
      </w:r>
    </w:p>
    <w:p>
      <w:pPr>
        <w:spacing w:after="0"/>
        <w:ind w:left="0"/>
        <w:jc w:val="both"/>
      </w:pPr>
      <w:r>
        <w:rPr>
          <w:rFonts w:ascii="Times New Roman"/>
          <w:b w:val="false"/>
          <w:i w:val="false"/>
          <w:color w:val="000000"/>
          <w:sz w:val="28"/>
        </w:rPr>
        <w:t>  6114 **</w:t>
      </w:r>
    </w:p>
    <w:p>
      <w:pPr>
        <w:spacing w:after="0"/>
        <w:ind w:left="0"/>
        <w:jc w:val="both"/>
      </w:pPr>
      <w:r>
        <w:rPr>
          <w:rFonts w:ascii="Times New Roman"/>
          <w:b w:val="false"/>
          <w:i w:val="false"/>
          <w:color w:val="000000"/>
          <w:sz w:val="28"/>
        </w:rPr>
        <w:t>  6115 **</w:t>
      </w:r>
    </w:p>
    <w:p>
      <w:pPr>
        <w:spacing w:after="0"/>
        <w:ind w:left="0"/>
        <w:jc w:val="both"/>
      </w:pPr>
      <w:r>
        <w:rPr>
          <w:rFonts w:ascii="Times New Roman"/>
          <w:b w:val="false"/>
          <w:i w:val="false"/>
          <w:color w:val="000000"/>
          <w:sz w:val="28"/>
        </w:rPr>
        <w:t>  6116 **</w:t>
      </w:r>
    </w:p>
    <w:p>
      <w:pPr>
        <w:spacing w:after="0"/>
        <w:ind w:left="0"/>
        <w:jc w:val="both"/>
      </w:pPr>
      <w:r>
        <w:rPr>
          <w:rFonts w:ascii="Times New Roman"/>
          <w:b w:val="false"/>
          <w:i w:val="false"/>
          <w:color w:val="000000"/>
          <w:sz w:val="28"/>
        </w:rPr>
        <w:t>  6117 **</w:t>
      </w:r>
    </w:p>
    <w:p>
      <w:pPr>
        <w:spacing w:after="0"/>
        <w:ind w:left="0"/>
        <w:jc w:val="both"/>
      </w:pPr>
      <w:r>
        <w:rPr>
          <w:rFonts w:ascii="Times New Roman"/>
          <w:b w:val="false"/>
          <w:i w:val="false"/>
          <w:color w:val="000000"/>
          <w:sz w:val="28"/>
        </w:rPr>
        <w:t>  6212 **</w:t>
      </w:r>
    </w:p>
    <w:p>
      <w:pPr>
        <w:spacing w:after="0"/>
        <w:ind w:left="0"/>
        <w:jc w:val="both"/>
      </w:pPr>
      <w:r>
        <w:rPr>
          <w:rFonts w:ascii="Times New Roman"/>
          <w:b w:val="false"/>
          <w:i w:val="false"/>
          <w:color w:val="000000"/>
          <w:sz w:val="28"/>
        </w:rPr>
        <w:t>  6216 00 000</w:t>
      </w:r>
    </w:p>
    <w:p>
      <w:pPr>
        <w:spacing w:after="0"/>
        <w:ind w:left="0"/>
        <w:jc w:val="both"/>
      </w:pPr>
      <w:r>
        <w:rPr>
          <w:rFonts w:ascii="Times New Roman"/>
          <w:b w:val="false"/>
          <w:i w:val="false"/>
          <w:color w:val="000000"/>
          <w:sz w:val="28"/>
        </w:rPr>
        <w:t xml:space="preserve">  6302 10*     </w:t>
      </w:r>
    </w:p>
    <w:p>
      <w:pPr>
        <w:spacing w:after="0"/>
        <w:ind w:left="0"/>
        <w:jc w:val="both"/>
      </w:pPr>
      <w:r>
        <w:rPr>
          <w:rFonts w:ascii="Times New Roman"/>
          <w:b w:val="false"/>
          <w:i w:val="false"/>
          <w:color w:val="000000"/>
          <w:sz w:val="28"/>
        </w:rPr>
        <w:t>  6201 **         Изделия швейные (пальто, плащи,        85 0000</w:t>
      </w:r>
    </w:p>
    <w:p>
      <w:pPr>
        <w:spacing w:after="0"/>
        <w:ind w:left="0"/>
        <w:jc w:val="both"/>
      </w:pPr>
      <w:r>
        <w:rPr>
          <w:rFonts w:ascii="Times New Roman"/>
          <w:b w:val="false"/>
          <w:i w:val="false"/>
          <w:color w:val="000000"/>
          <w:sz w:val="28"/>
        </w:rPr>
        <w:t>  6202 **         куртки; костюмы; пиджаки; блайзеры;</w:t>
      </w:r>
    </w:p>
    <w:p>
      <w:pPr>
        <w:spacing w:after="0"/>
        <w:ind w:left="0"/>
        <w:jc w:val="both"/>
      </w:pPr>
      <w:r>
        <w:rPr>
          <w:rFonts w:ascii="Times New Roman"/>
          <w:b w:val="false"/>
          <w:i w:val="false"/>
          <w:color w:val="000000"/>
          <w:sz w:val="28"/>
        </w:rPr>
        <w:t>  6203 **         брюки; комбинезоны; бриджи; шорты;</w:t>
      </w:r>
    </w:p>
    <w:p>
      <w:pPr>
        <w:spacing w:after="0"/>
        <w:ind w:left="0"/>
        <w:jc w:val="both"/>
      </w:pPr>
      <w:r>
        <w:rPr>
          <w:rFonts w:ascii="Times New Roman"/>
          <w:b w:val="false"/>
          <w:i w:val="false"/>
          <w:color w:val="000000"/>
          <w:sz w:val="28"/>
        </w:rPr>
        <w:t>  6204 **         жакеты; платья; юбки; юбки-брюки;</w:t>
      </w:r>
    </w:p>
    <w:p>
      <w:pPr>
        <w:spacing w:after="0"/>
        <w:ind w:left="0"/>
        <w:jc w:val="both"/>
      </w:pPr>
      <w:r>
        <w:rPr>
          <w:rFonts w:ascii="Times New Roman"/>
          <w:b w:val="false"/>
          <w:i w:val="false"/>
          <w:color w:val="000000"/>
          <w:sz w:val="28"/>
        </w:rPr>
        <w:t>  6205 **         рубашки; блузки; батники; майки;</w:t>
      </w:r>
    </w:p>
    <w:p>
      <w:pPr>
        <w:spacing w:after="0"/>
        <w:ind w:left="0"/>
        <w:jc w:val="both"/>
      </w:pPr>
      <w:r>
        <w:rPr>
          <w:rFonts w:ascii="Times New Roman"/>
          <w:b w:val="false"/>
          <w:i w:val="false"/>
          <w:color w:val="000000"/>
          <w:sz w:val="28"/>
        </w:rPr>
        <w:t>  6206 **         трусы; кальсоны, ночные сорочки,</w:t>
      </w:r>
    </w:p>
    <w:p>
      <w:pPr>
        <w:spacing w:after="0"/>
        <w:ind w:left="0"/>
        <w:jc w:val="both"/>
      </w:pPr>
      <w:r>
        <w:rPr>
          <w:rFonts w:ascii="Times New Roman"/>
          <w:b w:val="false"/>
          <w:i w:val="false"/>
          <w:color w:val="000000"/>
          <w:sz w:val="28"/>
        </w:rPr>
        <w:t>  6207 **         пижамы, халаты, комбинации, нижние</w:t>
      </w:r>
    </w:p>
    <w:p>
      <w:pPr>
        <w:spacing w:after="0"/>
        <w:ind w:left="0"/>
        <w:jc w:val="both"/>
      </w:pPr>
      <w:r>
        <w:rPr>
          <w:rFonts w:ascii="Times New Roman"/>
          <w:b w:val="false"/>
          <w:i w:val="false"/>
          <w:color w:val="000000"/>
          <w:sz w:val="28"/>
        </w:rPr>
        <w:t>  6208 **         юбки, панталоны, пеньюары, белье</w:t>
      </w:r>
    </w:p>
    <w:p>
      <w:pPr>
        <w:spacing w:after="0"/>
        <w:ind w:left="0"/>
        <w:jc w:val="both"/>
      </w:pPr>
      <w:r>
        <w:rPr>
          <w:rFonts w:ascii="Times New Roman"/>
          <w:b w:val="false"/>
          <w:i w:val="false"/>
          <w:color w:val="000000"/>
          <w:sz w:val="28"/>
        </w:rPr>
        <w:t>  6209 **         постельное, столовое, туалетное,</w:t>
      </w:r>
    </w:p>
    <w:p>
      <w:pPr>
        <w:spacing w:after="0"/>
        <w:ind w:left="0"/>
        <w:jc w:val="both"/>
      </w:pPr>
      <w:r>
        <w:rPr>
          <w:rFonts w:ascii="Times New Roman"/>
          <w:b w:val="false"/>
          <w:i w:val="false"/>
          <w:color w:val="000000"/>
          <w:sz w:val="28"/>
        </w:rPr>
        <w:t>  6210 **         кухонное; платки носовые; шали;</w:t>
      </w:r>
    </w:p>
    <w:p>
      <w:pPr>
        <w:spacing w:after="0"/>
        <w:ind w:left="0"/>
        <w:jc w:val="both"/>
      </w:pPr>
      <w:r>
        <w:rPr>
          <w:rFonts w:ascii="Times New Roman"/>
          <w:b w:val="false"/>
          <w:i w:val="false"/>
          <w:color w:val="000000"/>
          <w:sz w:val="28"/>
        </w:rPr>
        <w:t>  6211 **         шарфы; галстуки; изделия для</w:t>
      </w:r>
    </w:p>
    <w:p>
      <w:pPr>
        <w:spacing w:after="0"/>
        <w:ind w:left="0"/>
        <w:jc w:val="both"/>
      </w:pPr>
      <w:r>
        <w:rPr>
          <w:rFonts w:ascii="Times New Roman"/>
          <w:b w:val="false"/>
          <w:i w:val="false"/>
          <w:color w:val="000000"/>
          <w:sz w:val="28"/>
        </w:rPr>
        <w:t>  6213 **         новорожденных)</w:t>
      </w:r>
    </w:p>
    <w:p>
      <w:pPr>
        <w:spacing w:after="0"/>
        <w:ind w:left="0"/>
        <w:jc w:val="both"/>
      </w:pPr>
      <w:r>
        <w:rPr>
          <w:rFonts w:ascii="Times New Roman"/>
          <w:b w:val="false"/>
          <w:i w:val="false"/>
          <w:color w:val="000000"/>
          <w:sz w:val="28"/>
        </w:rPr>
        <w:t xml:space="preserve">  6214 **     </w:t>
      </w:r>
    </w:p>
    <w:p>
      <w:pPr>
        <w:spacing w:after="0"/>
        <w:ind w:left="0"/>
        <w:jc w:val="both"/>
      </w:pPr>
      <w:r>
        <w:rPr>
          <w:rFonts w:ascii="Times New Roman"/>
          <w:b w:val="false"/>
          <w:i w:val="false"/>
          <w:color w:val="000000"/>
          <w:sz w:val="28"/>
        </w:rPr>
        <w:t>  6215 **</w:t>
      </w:r>
    </w:p>
    <w:p>
      <w:pPr>
        <w:spacing w:after="0"/>
        <w:ind w:left="0"/>
        <w:jc w:val="both"/>
      </w:pPr>
      <w:r>
        <w:rPr>
          <w:rFonts w:ascii="Times New Roman"/>
          <w:b w:val="false"/>
          <w:i w:val="false"/>
          <w:color w:val="000000"/>
          <w:sz w:val="28"/>
        </w:rPr>
        <w:t>  6302 **</w:t>
      </w:r>
    </w:p>
    <w:p>
      <w:pPr>
        <w:spacing w:after="0"/>
        <w:ind w:left="0"/>
        <w:jc w:val="both"/>
      </w:pPr>
      <w:r>
        <w:rPr>
          <w:rFonts w:ascii="Times New Roman"/>
          <w:b w:val="false"/>
          <w:i w:val="false"/>
          <w:color w:val="000000"/>
          <w:sz w:val="28"/>
        </w:rPr>
        <w:t>  6401 **         Обувь кожаная, резиновая, текстильная  25 9000</w:t>
      </w:r>
    </w:p>
    <w:p>
      <w:pPr>
        <w:spacing w:after="0"/>
        <w:ind w:left="0"/>
        <w:jc w:val="both"/>
      </w:pPr>
      <w:r>
        <w:rPr>
          <w:rFonts w:ascii="Times New Roman"/>
          <w:b w:val="false"/>
          <w:i w:val="false"/>
          <w:color w:val="000000"/>
          <w:sz w:val="28"/>
        </w:rPr>
        <w:t>  6402 **         и из заменителей кожи и резины         88 1000; 88 2000</w:t>
      </w:r>
    </w:p>
    <w:p>
      <w:pPr>
        <w:spacing w:after="0"/>
        <w:ind w:left="0"/>
        <w:jc w:val="both"/>
      </w:pPr>
      <w:r>
        <w:rPr>
          <w:rFonts w:ascii="Times New Roman"/>
          <w:b w:val="false"/>
          <w:i w:val="false"/>
          <w:color w:val="000000"/>
          <w:sz w:val="28"/>
        </w:rPr>
        <w:t>  6403 **                                                88 3000; 88 4000</w:t>
      </w:r>
    </w:p>
    <w:p>
      <w:pPr>
        <w:spacing w:after="0"/>
        <w:ind w:left="0"/>
        <w:jc w:val="both"/>
      </w:pPr>
      <w:r>
        <w:rPr>
          <w:rFonts w:ascii="Times New Roman"/>
          <w:b w:val="false"/>
          <w:i w:val="false"/>
          <w:color w:val="000000"/>
          <w:sz w:val="28"/>
        </w:rPr>
        <w:t>  6404 **                                                88 5000; 88 6000</w:t>
      </w:r>
    </w:p>
    <w:p>
      <w:pPr>
        <w:spacing w:after="0"/>
        <w:ind w:left="0"/>
        <w:jc w:val="both"/>
      </w:pPr>
      <w:r>
        <w:rPr>
          <w:rFonts w:ascii="Times New Roman"/>
          <w:b w:val="false"/>
          <w:i w:val="false"/>
          <w:color w:val="000000"/>
          <w:sz w:val="28"/>
        </w:rPr>
        <w:t>  6405 **                                                88 7000; 88 8000</w:t>
      </w:r>
    </w:p>
    <w:p>
      <w:pPr>
        <w:spacing w:after="0"/>
        <w:ind w:left="0"/>
        <w:jc w:val="both"/>
      </w:pPr>
      <w:r>
        <w:rPr>
          <w:rFonts w:ascii="Times New Roman"/>
          <w:b w:val="false"/>
          <w:i w:val="false"/>
          <w:color w:val="000000"/>
          <w:sz w:val="28"/>
        </w:rPr>
        <w:t>                                                         88 9000</w:t>
      </w:r>
    </w:p>
    <w:p>
      <w:pPr>
        <w:spacing w:after="0"/>
        <w:ind w:left="0"/>
        <w:jc w:val="both"/>
      </w:pPr>
      <w:r>
        <w:rPr>
          <w:rFonts w:ascii="Times New Roman"/>
          <w:b w:val="false"/>
          <w:i w:val="false"/>
          <w:color w:val="000000"/>
          <w:sz w:val="28"/>
        </w:rPr>
        <w:t>  6503 00*        Шляпы и прочие головные уборы          84 5000</w:t>
      </w:r>
    </w:p>
    <w:p>
      <w:pPr>
        <w:spacing w:after="0"/>
        <w:ind w:left="0"/>
        <w:jc w:val="both"/>
      </w:pPr>
      <w:r>
        <w:rPr>
          <w:rFonts w:ascii="Times New Roman"/>
          <w:b w:val="false"/>
          <w:i w:val="false"/>
          <w:color w:val="000000"/>
          <w:sz w:val="28"/>
        </w:rPr>
        <w:t>  6504 00 000     фетровые, трикотажные, из текстильных</w:t>
      </w:r>
    </w:p>
    <w:p>
      <w:pPr>
        <w:spacing w:after="0"/>
        <w:ind w:left="0"/>
        <w:jc w:val="both"/>
      </w:pPr>
      <w:r>
        <w:rPr>
          <w:rFonts w:ascii="Times New Roman"/>
          <w:b w:val="false"/>
          <w:i w:val="false"/>
          <w:color w:val="000000"/>
          <w:sz w:val="28"/>
        </w:rPr>
        <w:t>  6505 **         материалов</w:t>
      </w:r>
    </w:p>
    <w:p>
      <w:pPr>
        <w:spacing w:after="0"/>
        <w:ind w:left="0"/>
        <w:jc w:val="both"/>
      </w:pPr>
      <w:r>
        <w:rPr>
          <w:rFonts w:ascii="Times New Roman"/>
          <w:b w:val="false"/>
          <w:i w:val="false"/>
          <w:color w:val="000000"/>
          <w:sz w:val="28"/>
        </w:rPr>
        <w:t xml:space="preserve">  6506 **      </w:t>
      </w:r>
    </w:p>
    <w:p>
      <w:pPr>
        <w:spacing w:after="0"/>
        <w:ind w:left="0"/>
        <w:jc w:val="both"/>
      </w:pPr>
      <w:r>
        <w:rPr>
          <w:rFonts w:ascii="Times New Roman"/>
          <w:b w:val="false"/>
          <w:i w:val="false"/>
          <w:color w:val="000000"/>
          <w:sz w:val="28"/>
        </w:rPr>
        <w:t>  4303 **         Одежда меховая и ее принадлежности,    89 2000; 89 3000</w:t>
      </w:r>
    </w:p>
    <w:p>
      <w:pPr>
        <w:spacing w:after="0"/>
        <w:ind w:left="0"/>
        <w:jc w:val="both"/>
      </w:pPr>
      <w:r>
        <w:rPr>
          <w:rFonts w:ascii="Times New Roman"/>
          <w:b w:val="false"/>
          <w:i w:val="false"/>
          <w:color w:val="000000"/>
          <w:sz w:val="28"/>
        </w:rPr>
        <w:t>                  меховые головные уборы, шкурки         89 4000; 89 5000</w:t>
      </w:r>
    </w:p>
    <w:p>
      <w:pPr>
        <w:spacing w:after="0"/>
        <w:ind w:left="0"/>
        <w:jc w:val="both"/>
      </w:pPr>
      <w:r>
        <w:rPr>
          <w:rFonts w:ascii="Times New Roman"/>
          <w:b w:val="false"/>
          <w:i w:val="false"/>
          <w:color w:val="000000"/>
          <w:sz w:val="28"/>
        </w:rPr>
        <w:t>                  меховые                                89 6000</w:t>
      </w:r>
    </w:p>
    <w:p>
      <w:pPr>
        <w:spacing w:after="0"/>
        <w:ind w:left="0"/>
        <w:jc w:val="both"/>
      </w:pPr>
      <w:r>
        <w:rPr>
          <w:rFonts w:ascii="Times New Roman"/>
          <w:b w:val="false"/>
          <w:i w:val="false"/>
          <w:color w:val="000000"/>
          <w:sz w:val="28"/>
        </w:rPr>
        <w:t>  4203 10 000     Одежда и принадлежности из             85 1068 - 85 1069</w:t>
      </w:r>
    </w:p>
    <w:p>
      <w:pPr>
        <w:spacing w:after="0"/>
        <w:ind w:left="0"/>
        <w:jc w:val="both"/>
      </w:pPr>
      <w:r>
        <w:rPr>
          <w:rFonts w:ascii="Times New Roman"/>
          <w:b w:val="false"/>
          <w:i w:val="false"/>
          <w:color w:val="000000"/>
          <w:sz w:val="28"/>
        </w:rPr>
        <w:t>  4203 29 910     натуральной и искусственной кожи       85 1305 - 85 1306</w:t>
      </w:r>
    </w:p>
    <w:p>
      <w:pPr>
        <w:spacing w:after="0"/>
        <w:ind w:left="0"/>
        <w:jc w:val="both"/>
      </w:pPr>
      <w:r>
        <w:rPr>
          <w:rFonts w:ascii="Times New Roman"/>
          <w:b w:val="false"/>
          <w:i w:val="false"/>
          <w:color w:val="000000"/>
          <w:sz w:val="28"/>
        </w:rPr>
        <w:t>  4203 29 990                                            89 2115</w:t>
      </w:r>
    </w:p>
    <w:p>
      <w:pPr>
        <w:spacing w:after="0"/>
        <w:ind w:left="0"/>
        <w:jc w:val="both"/>
      </w:pPr>
      <w:r>
        <w:rPr>
          <w:rFonts w:ascii="Times New Roman"/>
          <w:b w:val="false"/>
          <w:i w:val="false"/>
          <w:color w:val="000000"/>
          <w:sz w:val="28"/>
        </w:rPr>
        <w:t>                                                         89 2123</w:t>
      </w:r>
    </w:p>
    <w:p>
      <w:pPr>
        <w:spacing w:after="0"/>
        <w:ind w:left="0"/>
        <w:jc w:val="both"/>
      </w:pPr>
      <w:r>
        <w:rPr>
          <w:rFonts w:ascii="Times New Roman"/>
          <w:b w:val="false"/>
          <w:i w:val="false"/>
          <w:color w:val="000000"/>
          <w:sz w:val="28"/>
        </w:rPr>
        <w:t>                                                         89 2213</w:t>
      </w:r>
    </w:p>
    <w:p>
      <w:pPr>
        <w:spacing w:after="0"/>
        <w:ind w:left="0"/>
        <w:jc w:val="both"/>
      </w:pPr>
      <w:r>
        <w:rPr>
          <w:rFonts w:ascii="Times New Roman"/>
          <w:b w:val="false"/>
          <w:i w:val="false"/>
          <w:color w:val="000000"/>
          <w:sz w:val="28"/>
        </w:rPr>
        <w:t>                                                         89 2223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При указании в графе 1 товарной позиции (первых четырех цифр кода</w:t>
      </w:r>
    </w:p>
    <w:p>
      <w:pPr>
        <w:spacing w:after="0"/>
        <w:ind w:left="0"/>
        <w:jc w:val="both"/>
      </w:pPr>
      <w:r>
        <w:rPr>
          <w:rFonts w:ascii="Times New Roman"/>
          <w:b w:val="false"/>
          <w:i w:val="false"/>
          <w:color w:val="000000"/>
          <w:sz w:val="28"/>
        </w:rPr>
        <w:t>ТН ВЭД) обязательной сертификации подлежат виды продукции всех товарных</w:t>
      </w:r>
    </w:p>
    <w:p>
      <w:pPr>
        <w:spacing w:after="0"/>
        <w:ind w:left="0"/>
        <w:jc w:val="both"/>
      </w:pPr>
      <w:r>
        <w:rPr>
          <w:rFonts w:ascii="Times New Roman"/>
          <w:b w:val="false"/>
          <w:i w:val="false"/>
          <w:color w:val="000000"/>
          <w:sz w:val="28"/>
        </w:rPr>
        <w:t xml:space="preserve">субпозиций (шесть цифр кода ТН ВЭД) и подсубпозиций (девять цифр кода ТН </w:t>
      </w:r>
    </w:p>
    <w:p>
      <w:pPr>
        <w:spacing w:after="0"/>
        <w:ind w:left="0"/>
        <w:jc w:val="both"/>
      </w:pPr>
      <w:r>
        <w:rPr>
          <w:rFonts w:ascii="Times New Roman"/>
          <w:b w:val="false"/>
          <w:i w:val="false"/>
          <w:color w:val="000000"/>
          <w:sz w:val="28"/>
        </w:rPr>
        <w:t>ВЭД), входящих в данную товарную позицию.</w:t>
      </w:r>
    </w:p>
    <w:p>
      <w:pPr>
        <w:spacing w:after="0"/>
        <w:ind w:left="0"/>
        <w:jc w:val="both"/>
      </w:pPr>
      <w:r>
        <w:rPr>
          <w:rFonts w:ascii="Times New Roman"/>
          <w:b w:val="false"/>
          <w:i w:val="false"/>
          <w:color w:val="000000"/>
          <w:sz w:val="28"/>
        </w:rPr>
        <w:t>                     23. ЛЕКАРСТВЕННЫЕ СРЕДСТВА</w:t>
      </w:r>
    </w:p>
    <w:p>
      <w:pPr>
        <w:spacing w:after="0"/>
        <w:ind w:left="0"/>
        <w:jc w:val="both"/>
      </w:pPr>
      <w:r>
        <w:rPr>
          <w:rFonts w:ascii="Times New Roman"/>
          <w:b w:val="false"/>
          <w:i w:val="false"/>
          <w:color w:val="000000"/>
          <w:sz w:val="28"/>
        </w:rPr>
        <w:t>      (включены согласно Указу Президента Республики Казахстан</w:t>
      </w:r>
    </w:p>
    <w:p>
      <w:pPr>
        <w:spacing w:after="0"/>
        <w:ind w:left="0"/>
        <w:jc w:val="both"/>
      </w:pPr>
      <w:r>
        <w:rPr>
          <w:rFonts w:ascii="Times New Roman"/>
          <w:b w:val="false"/>
          <w:i w:val="false"/>
          <w:color w:val="000000"/>
          <w:sz w:val="28"/>
        </w:rPr>
        <w:t>         имеющего силу Закона "О лекарственных средствах"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22936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Провитамины, витамины, природные и        935000-935547</w:t>
      </w:r>
    </w:p>
    <w:p>
      <w:pPr>
        <w:spacing w:after="0"/>
        <w:ind w:left="0"/>
        <w:jc w:val="both"/>
      </w:pPr>
      <w:r>
        <w:rPr>
          <w:rFonts w:ascii="Times New Roman"/>
          <w:b w:val="false"/>
          <w:i w:val="false"/>
          <w:color w:val="000000"/>
          <w:sz w:val="28"/>
        </w:rPr>
        <w:t>            синтезированные (включая природные        935850-935859</w:t>
      </w:r>
    </w:p>
    <w:p>
      <w:pPr>
        <w:spacing w:after="0"/>
        <w:ind w:left="0"/>
        <w:jc w:val="both"/>
      </w:pPr>
      <w:r>
        <w:rPr>
          <w:rFonts w:ascii="Times New Roman"/>
          <w:b w:val="false"/>
          <w:i w:val="false"/>
          <w:color w:val="000000"/>
          <w:sz w:val="28"/>
        </w:rPr>
        <w:t>            концентраты), их производные,             935900-935932</w:t>
      </w:r>
    </w:p>
    <w:p>
      <w:pPr>
        <w:spacing w:after="0"/>
        <w:ind w:left="0"/>
        <w:jc w:val="both"/>
      </w:pPr>
      <w:r>
        <w:rPr>
          <w:rFonts w:ascii="Times New Roman"/>
          <w:b w:val="false"/>
          <w:i w:val="false"/>
          <w:color w:val="000000"/>
          <w:sz w:val="28"/>
        </w:rPr>
        <w:t>            используемые в основном в качестве</w:t>
      </w:r>
    </w:p>
    <w:p>
      <w:pPr>
        <w:spacing w:after="0"/>
        <w:ind w:left="0"/>
        <w:jc w:val="both"/>
      </w:pPr>
      <w:r>
        <w:rPr>
          <w:rFonts w:ascii="Times New Roman"/>
          <w:b w:val="false"/>
          <w:i w:val="false"/>
          <w:color w:val="000000"/>
          <w:sz w:val="28"/>
        </w:rPr>
        <w:t>            витаминов, и смеси этих соединений, в</w:t>
      </w:r>
    </w:p>
    <w:p>
      <w:pPr>
        <w:spacing w:after="0"/>
        <w:ind w:left="0"/>
        <w:jc w:val="both"/>
      </w:pPr>
      <w:r>
        <w:rPr>
          <w:rFonts w:ascii="Times New Roman"/>
          <w:b w:val="false"/>
          <w:i w:val="false"/>
          <w:color w:val="000000"/>
          <w:sz w:val="28"/>
        </w:rPr>
        <w:t>            том числе в любом растворителе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2937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Гормоны, природные или синтезированные    935800-935845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2938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Гликозиды, природные или синтезированные  936800-936844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Алкалоиды, растительного происхождения,   936700-936781</w:t>
      </w:r>
    </w:p>
    <w:p>
      <w:pPr>
        <w:spacing w:after="0"/>
        <w:ind w:left="0"/>
        <w:jc w:val="both"/>
      </w:pPr>
      <w:r>
        <w:rPr>
          <w:rFonts w:ascii="Times New Roman"/>
          <w:b w:val="false"/>
          <w:i w:val="false"/>
          <w:color w:val="000000"/>
          <w:sz w:val="28"/>
        </w:rPr>
        <w:t>            природные или синтезированные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Антибиотики                               934000-934869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Лекарственные средства (кроме указанных       931900</w:t>
      </w:r>
    </w:p>
    <w:p>
      <w:pPr>
        <w:spacing w:after="0"/>
        <w:ind w:left="0"/>
        <w:jc w:val="both"/>
      </w:pPr>
      <w:r>
        <w:rPr>
          <w:rFonts w:ascii="Times New Roman"/>
          <w:b w:val="false"/>
          <w:i w:val="false"/>
          <w:color w:val="000000"/>
          <w:sz w:val="28"/>
        </w:rPr>
        <w:t>            в позициях 3002, 3005, 3006) не</w:t>
      </w:r>
    </w:p>
    <w:p>
      <w:pPr>
        <w:spacing w:after="0"/>
        <w:ind w:left="0"/>
        <w:jc w:val="both"/>
      </w:pPr>
      <w:r>
        <w:rPr>
          <w:rFonts w:ascii="Times New Roman"/>
          <w:b w:val="false"/>
          <w:i w:val="false"/>
          <w:color w:val="000000"/>
          <w:sz w:val="28"/>
        </w:rPr>
        <w:t>            расфасованные (не представленные в виде</w:t>
      </w:r>
    </w:p>
    <w:p>
      <w:pPr>
        <w:spacing w:after="0"/>
        <w:ind w:left="0"/>
        <w:jc w:val="both"/>
      </w:pPr>
      <w:r>
        <w:rPr>
          <w:rFonts w:ascii="Times New Roman"/>
          <w:b w:val="false"/>
          <w:i w:val="false"/>
          <w:color w:val="000000"/>
          <w:sz w:val="28"/>
        </w:rPr>
        <w:t>            дозированных лекарственных форм или не</w:t>
      </w:r>
    </w:p>
    <w:p>
      <w:pPr>
        <w:spacing w:after="0"/>
        <w:ind w:left="0"/>
        <w:jc w:val="both"/>
      </w:pPr>
      <w:r>
        <w:rPr>
          <w:rFonts w:ascii="Times New Roman"/>
          <w:b w:val="false"/>
          <w:i w:val="false"/>
          <w:color w:val="000000"/>
          <w:sz w:val="28"/>
        </w:rPr>
        <w:t>            упакованные для розничной торговли)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Лекарственные средства (кроме указанных в 931000-931898</w:t>
      </w:r>
    </w:p>
    <w:p>
      <w:pPr>
        <w:spacing w:after="0"/>
        <w:ind w:left="0"/>
        <w:jc w:val="both"/>
      </w:pPr>
      <w:r>
        <w:rPr>
          <w:rFonts w:ascii="Times New Roman"/>
          <w:b w:val="false"/>
          <w:i w:val="false"/>
          <w:color w:val="000000"/>
          <w:sz w:val="28"/>
        </w:rPr>
        <w:t>            позициях 3002, 3005, 3006) расфасованные  932100-933835</w:t>
      </w:r>
    </w:p>
    <w:p>
      <w:pPr>
        <w:spacing w:after="0"/>
        <w:ind w:left="0"/>
        <w:jc w:val="both"/>
      </w:pPr>
      <w:r>
        <w:rPr>
          <w:rFonts w:ascii="Times New Roman"/>
          <w:b w:val="false"/>
          <w:i w:val="false"/>
          <w:color w:val="000000"/>
          <w:sz w:val="28"/>
        </w:rPr>
        <w:t>            (представленные в виде дозированных</w:t>
      </w:r>
    </w:p>
    <w:p>
      <w:pPr>
        <w:spacing w:after="0"/>
        <w:ind w:left="0"/>
        <w:jc w:val="both"/>
      </w:pPr>
      <w:r>
        <w:rPr>
          <w:rFonts w:ascii="Times New Roman"/>
          <w:b w:val="false"/>
          <w:i w:val="false"/>
          <w:color w:val="000000"/>
          <w:sz w:val="28"/>
        </w:rPr>
        <w:t>            лекарственных форм или упакованные для</w:t>
      </w:r>
    </w:p>
    <w:p>
      <w:pPr>
        <w:spacing w:after="0"/>
        <w:ind w:left="0"/>
        <w:jc w:val="both"/>
      </w:pPr>
      <w:r>
        <w:rPr>
          <w:rFonts w:ascii="Times New Roman"/>
          <w:b w:val="false"/>
          <w:i w:val="false"/>
          <w:color w:val="000000"/>
          <w:sz w:val="28"/>
        </w:rPr>
        <w:t>            розничной торговли)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Растения, их отдельные части, включая     937000-937100</w:t>
      </w:r>
    </w:p>
    <w:p>
      <w:pPr>
        <w:spacing w:after="0"/>
        <w:ind w:left="0"/>
        <w:jc w:val="both"/>
      </w:pPr>
      <w:r>
        <w:rPr>
          <w:rFonts w:ascii="Times New Roman"/>
          <w:b w:val="false"/>
          <w:i w:val="false"/>
          <w:color w:val="000000"/>
          <w:sz w:val="28"/>
        </w:rPr>
        <w:t>            семена и плоды, используемые в</w:t>
      </w:r>
    </w:p>
    <w:p>
      <w:pPr>
        <w:spacing w:after="0"/>
        <w:ind w:left="0"/>
        <w:jc w:val="both"/>
      </w:pPr>
      <w:r>
        <w:rPr>
          <w:rFonts w:ascii="Times New Roman"/>
          <w:b w:val="false"/>
          <w:i w:val="false"/>
          <w:color w:val="000000"/>
          <w:sz w:val="28"/>
        </w:rPr>
        <w:t>            парфюмерных, фармацевтических,</w:t>
      </w:r>
    </w:p>
    <w:p>
      <w:pPr>
        <w:spacing w:after="0"/>
        <w:ind w:left="0"/>
        <w:jc w:val="both"/>
      </w:pPr>
      <w:r>
        <w:rPr>
          <w:rFonts w:ascii="Times New Roman"/>
          <w:b w:val="false"/>
          <w:i w:val="false"/>
          <w:color w:val="000000"/>
          <w:sz w:val="28"/>
        </w:rPr>
        <w:t>            инсектицидных, фунгицидных и аналогичных</w:t>
      </w:r>
    </w:p>
    <w:p>
      <w:pPr>
        <w:spacing w:after="0"/>
        <w:ind w:left="0"/>
        <w:jc w:val="both"/>
      </w:pPr>
      <w:r>
        <w:rPr>
          <w:rFonts w:ascii="Times New Roman"/>
          <w:b w:val="false"/>
          <w:i w:val="false"/>
          <w:color w:val="000000"/>
          <w:sz w:val="28"/>
        </w:rPr>
        <w:t>            целях, свежие или сушенные, целые или</w:t>
      </w:r>
    </w:p>
    <w:p>
      <w:pPr>
        <w:spacing w:after="0"/>
        <w:ind w:left="0"/>
        <w:jc w:val="both"/>
      </w:pPr>
      <w:r>
        <w:rPr>
          <w:rFonts w:ascii="Times New Roman"/>
          <w:b w:val="false"/>
          <w:i w:val="false"/>
          <w:color w:val="000000"/>
          <w:sz w:val="28"/>
        </w:rPr>
        <w:t>            измельченные, дробленные или молотые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280440000   Кислород газообразный медицинский             932599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МЕДИЦИНСКАЯ ТЕХНИКА, МЕДИЦИНСКИЕ ИЗДЕЛИЯ И</w:t>
      </w:r>
    </w:p>
    <w:p>
      <w:pPr>
        <w:spacing w:after="0"/>
        <w:ind w:left="0"/>
        <w:jc w:val="both"/>
      </w:pPr>
      <w:r>
        <w:rPr>
          <w:rFonts w:ascii="Times New Roman"/>
          <w:b w:val="false"/>
          <w:i w:val="false"/>
          <w:color w:val="000000"/>
          <w:sz w:val="28"/>
        </w:rPr>
        <w:t>            СРЕДСТВА САНИТАРНО-ГИГИЕНИЧЕСКОГО НАЗНАЧЕНИЯ</w:t>
      </w:r>
    </w:p>
    <w:p>
      <w:pPr>
        <w:spacing w:after="0"/>
        <w:ind w:left="0"/>
        <w:jc w:val="both"/>
      </w:pPr>
      <w:r>
        <w:rPr>
          <w:rFonts w:ascii="Times New Roman"/>
          <w:b w:val="false"/>
          <w:i w:val="false"/>
          <w:color w:val="000000"/>
          <w:sz w:val="28"/>
        </w:rPr>
        <w:t>          (включены согласно Законов Республики Казахстан</w:t>
      </w:r>
    </w:p>
    <w:p>
      <w:pPr>
        <w:spacing w:after="0"/>
        <w:ind w:left="0"/>
        <w:jc w:val="both"/>
      </w:pPr>
      <w:r>
        <w:rPr>
          <w:rFonts w:ascii="Times New Roman"/>
          <w:b w:val="false"/>
          <w:i w:val="false"/>
          <w:color w:val="000000"/>
          <w:sz w:val="28"/>
        </w:rPr>
        <w:t>         "Об охране труда" и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9018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Приборы и устройства, применяемые в           940000</w:t>
      </w:r>
    </w:p>
    <w:p>
      <w:pPr>
        <w:spacing w:after="0"/>
        <w:ind w:left="0"/>
        <w:jc w:val="both"/>
      </w:pPr>
      <w:r>
        <w:rPr>
          <w:rFonts w:ascii="Times New Roman"/>
          <w:b w:val="false"/>
          <w:i w:val="false"/>
          <w:color w:val="000000"/>
          <w:sz w:val="28"/>
        </w:rPr>
        <w:t>            медицине, хирургии, стоматологии (включая     944100</w:t>
      </w:r>
    </w:p>
    <w:p>
      <w:pPr>
        <w:spacing w:after="0"/>
        <w:ind w:left="0"/>
        <w:jc w:val="both"/>
      </w:pPr>
      <w:r>
        <w:rPr>
          <w:rFonts w:ascii="Times New Roman"/>
          <w:b w:val="false"/>
          <w:i w:val="false"/>
          <w:color w:val="000000"/>
          <w:sz w:val="28"/>
        </w:rPr>
        <w:t>            сцинтиграфическую аппаратуру), аппаратура</w:t>
      </w:r>
    </w:p>
    <w:p>
      <w:pPr>
        <w:spacing w:after="0"/>
        <w:ind w:left="0"/>
        <w:jc w:val="both"/>
      </w:pPr>
      <w:r>
        <w:rPr>
          <w:rFonts w:ascii="Times New Roman"/>
          <w:b w:val="false"/>
          <w:i w:val="false"/>
          <w:color w:val="000000"/>
          <w:sz w:val="28"/>
        </w:rPr>
        <w:t>            электромедицинская прочая, приборы для</w:t>
      </w:r>
    </w:p>
    <w:p>
      <w:pPr>
        <w:spacing w:after="0"/>
        <w:ind w:left="0"/>
        <w:jc w:val="both"/>
      </w:pPr>
      <w:r>
        <w:rPr>
          <w:rFonts w:ascii="Times New Roman"/>
          <w:b w:val="false"/>
          <w:i w:val="false"/>
          <w:color w:val="000000"/>
          <w:sz w:val="28"/>
        </w:rPr>
        <w:t>            исследования зрения:</w:t>
      </w:r>
    </w:p>
    <w:p>
      <w:pPr>
        <w:spacing w:after="0"/>
        <w:ind w:left="0"/>
        <w:jc w:val="both"/>
      </w:pPr>
      <w:r>
        <w:rPr>
          <w:rFonts w:ascii="Times New Roman"/>
          <w:b w:val="false"/>
          <w:i w:val="false"/>
          <w:color w:val="000000"/>
          <w:sz w:val="28"/>
        </w:rPr>
        <w:t>            - аппаратура электродиагностическая</w:t>
      </w:r>
    </w:p>
    <w:p>
      <w:pPr>
        <w:spacing w:after="0"/>
        <w:ind w:left="0"/>
        <w:jc w:val="both"/>
      </w:pPr>
      <w:r>
        <w:rPr>
          <w:rFonts w:ascii="Times New Roman"/>
          <w:b w:val="false"/>
          <w:i w:val="false"/>
          <w:color w:val="000000"/>
          <w:sz w:val="28"/>
        </w:rPr>
        <w:t>            (включая аппаратуру для функциональных</w:t>
      </w:r>
    </w:p>
    <w:p>
      <w:pPr>
        <w:spacing w:after="0"/>
        <w:ind w:left="0"/>
        <w:jc w:val="both"/>
      </w:pPr>
      <w:r>
        <w:rPr>
          <w:rFonts w:ascii="Times New Roman"/>
          <w:b w:val="false"/>
          <w:i w:val="false"/>
          <w:color w:val="000000"/>
          <w:sz w:val="28"/>
        </w:rPr>
        <w:t>            диагностических исследований и для</w:t>
      </w:r>
    </w:p>
    <w:p>
      <w:pPr>
        <w:spacing w:after="0"/>
        <w:ind w:left="0"/>
        <w:jc w:val="both"/>
      </w:pPr>
      <w:r>
        <w:rPr>
          <w:rFonts w:ascii="Times New Roman"/>
          <w:b w:val="false"/>
          <w:i w:val="false"/>
          <w:color w:val="000000"/>
          <w:sz w:val="28"/>
        </w:rPr>
        <w:t>            контроля физиологических параметров):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901811000   - электрокардиографы                          944111</w:t>
      </w:r>
    </w:p>
    <w:p>
      <w:pPr>
        <w:spacing w:after="0"/>
        <w:ind w:left="0"/>
        <w:jc w:val="both"/>
      </w:pPr>
      <w:r>
        <w:rPr>
          <w:rFonts w:ascii="Times New Roman"/>
          <w:b w:val="false"/>
          <w:i w:val="false"/>
          <w:color w:val="000000"/>
          <w:sz w:val="28"/>
        </w:rPr>
        <w:t>901820000   - аппаратура, основанная на использовании</w:t>
      </w:r>
    </w:p>
    <w:p>
      <w:pPr>
        <w:spacing w:after="0"/>
        <w:ind w:left="0"/>
        <w:jc w:val="both"/>
      </w:pPr>
      <w:r>
        <w:rPr>
          <w:rFonts w:ascii="Times New Roman"/>
          <w:b w:val="false"/>
          <w:i w:val="false"/>
          <w:color w:val="000000"/>
          <w:sz w:val="28"/>
        </w:rPr>
        <w:t xml:space="preserve">              ультрафиолетового и инфракрасного излучений 944281           </w:t>
      </w:r>
    </w:p>
    <w:p>
      <w:pPr>
        <w:spacing w:after="0"/>
        <w:ind w:left="0"/>
        <w:jc w:val="both"/>
      </w:pPr>
      <w:r>
        <w:rPr>
          <w:rFonts w:ascii="Times New Roman"/>
          <w:b w:val="false"/>
          <w:i w:val="false"/>
          <w:color w:val="000000"/>
          <w:sz w:val="28"/>
        </w:rPr>
        <w:t>                     94 4281</w:t>
      </w:r>
    </w:p>
    <w:p>
      <w:pPr>
        <w:spacing w:after="0"/>
        <w:ind w:left="0"/>
        <w:jc w:val="both"/>
      </w:pPr>
      <w:r>
        <w:rPr>
          <w:rFonts w:ascii="Times New Roman"/>
          <w:b w:val="false"/>
          <w:i w:val="false"/>
          <w:color w:val="000000"/>
          <w:sz w:val="28"/>
        </w:rPr>
        <w:t>            - шприцы, иглы, катетеры, канюли и</w:t>
      </w:r>
    </w:p>
    <w:p>
      <w:pPr>
        <w:spacing w:after="0"/>
        <w:ind w:left="0"/>
        <w:jc w:val="both"/>
      </w:pPr>
      <w:r>
        <w:rPr>
          <w:rFonts w:ascii="Times New Roman"/>
          <w:b w:val="false"/>
          <w:i w:val="false"/>
          <w:color w:val="000000"/>
          <w:sz w:val="28"/>
        </w:rPr>
        <w:t>              аналогичные инструменты:</w:t>
      </w:r>
    </w:p>
    <w:p>
      <w:pPr>
        <w:spacing w:after="0"/>
        <w:ind w:left="0"/>
        <w:jc w:val="both"/>
      </w:pPr>
      <w:r>
        <w:rPr>
          <w:rFonts w:ascii="Times New Roman"/>
          <w:b w:val="false"/>
          <w:i w:val="false"/>
          <w:color w:val="000000"/>
          <w:sz w:val="28"/>
        </w:rPr>
        <w:t>901831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шприцы с иглами или без игл:                943222</w:t>
      </w:r>
    </w:p>
    <w:p>
      <w:pPr>
        <w:spacing w:after="0"/>
        <w:ind w:left="0"/>
        <w:jc w:val="both"/>
      </w:pPr>
      <w:r>
        <w:rPr>
          <w:rFonts w:ascii="Times New Roman"/>
          <w:b w:val="false"/>
          <w:i w:val="false"/>
          <w:color w:val="000000"/>
          <w:sz w:val="28"/>
        </w:rPr>
        <w:t>901831100   - из пластмассы</w:t>
      </w:r>
    </w:p>
    <w:p>
      <w:pPr>
        <w:spacing w:after="0"/>
        <w:ind w:left="0"/>
        <w:jc w:val="both"/>
      </w:pPr>
      <w:r>
        <w:rPr>
          <w:rFonts w:ascii="Times New Roman"/>
          <w:b w:val="false"/>
          <w:i w:val="false"/>
          <w:color w:val="000000"/>
          <w:sz w:val="28"/>
        </w:rPr>
        <w:t>901832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иглы трубчатые металлические и иглы для</w:t>
      </w:r>
    </w:p>
    <w:p>
      <w:pPr>
        <w:spacing w:after="0"/>
        <w:ind w:left="0"/>
        <w:jc w:val="both"/>
      </w:pPr>
      <w:r>
        <w:rPr>
          <w:rFonts w:ascii="Times New Roman"/>
          <w:b w:val="false"/>
          <w:i w:val="false"/>
          <w:color w:val="000000"/>
          <w:sz w:val="28"/>
        </w:rPr>
        <w:t>              наложения швов:</w:t>
      </w:r>
    </w:p>
    <w:p>
      <w:pPr>
        <w:spacing w:after="0"/>
        <w:ind w:left="0"/>
        <w:jc w:val="both"/>
      </w:pPr>
      <w:r>
        <w:rPr>
          <w:rFonts w:ascii="Times New Roman"/>
          <w:b w:val="false"/>
          <w:i w:val="false"/>
          <w:color w:val="000000"/>
          <w:sz w:val="28"/>
        </w:rPr>
        <w:t>901832100   - иглы трубчатые металлические                943220</w:t>
      </w:r>
    </w:p>
    <w:p>
      <w:pPr>
        <w:spacing w:after="0"/>
        <w:ind w:left="0"/>
        <w:jc w:val="both"/>
      </w:pPr>
      <w:r>
        <w:rPr>
          <w:rFonts w:ascii="Times New Roman"/>
          <w:b w:val="false"/>
          <w:i w:val="false"/>
          <w:color w:val="000000"/>
          <w:sz w:val="28"/>
        </w:rPr>
        <w:t>901832900   - иглы для наложения швов                     943212</w:t>
      </w:r>
    </w:p>
    <w:p>
      <w:pPr>
        <w:spacing w:after="0"/>
        <w:ind w:left="0"/>
        <w:jc w:val="both"/>
      </w:pPr>
      <w:r>
        <w:rPr>
          <w:rFonts w:ascii="Times New Roman"/>
          <w:b w:val="false"/>
          <w:i w:val="false"/>
          <w:color w:val="000000"/>
          <w:sz w:val="28"/>
        </w:rPr>
        <w:t>901819000   Инструменты медицинские:                      943000</w:t>
      </w:r>
    </w:p>
    <w:p>
      <w:pPr>
        <w:spacing w:after="0"/>
        <w:ind w:left="0"/>
        <w:jc w:val="both"/>
      </w:pPr>
      <w:r>
        <w:rPr>
          <w:rFonts w:ascii="Times New Roman"/>
          <w:b w:val="false"/>
          <w:i w:val="false"/>
          <w:color w:val="000000"/>
          <w:sz w:val="28"/>
        </w:rPr>
        <w:t xml:space="preserve">            - инструменты механизированные                943100           </w:t>
      </w:r>
    </w:p>
    <w:p>
      <w:pPr>
        <w:spacing w:after="0"/>
        <w:ind w:left="0"/>
        <w:jc w:val="both"/>
      </w:pPr>
      <w:r>
        <w:rPr>
          <w:rFonts w:ascii="Times New Roman"/>
          <w:b w:val="false"/>
          <w:i w:val="false"/>
          <w:color w:val="000000"/>
          <w:sz w:val="28"/>
        </w:rPr>
        <w:t>          94 3100</w:t>
      </w:r>
    </w:p>
    <w:p>
      <w:pPr>
        <w:spacing w:after="0"/>
        <w:ind w:left="0"/>
        <w:jc w:val="both"/>
      </w:pPr>
      <w:r>
        <w:rPr>
          <w:rFonts w:ascii="Times New Roman"/>
          <w:b w:val="false"/>
          <w:i w:val="false"/>
          <w:color w:val="000000"/>
          <w:sz w:val="28"/>
        </w:rPr>
        <w:t>            - инструменты сшивающие                       943110</w:t>
      </w:r>
    </w:p>
    <w:p>
      <w:pPr>
        <w:spacing w:after="0"/>
        <w:ind w:left="0"/>
        <w:jc w:val="both"/>
      </w:pPr>
      <w:r>
        <w:rPr>
          <w:rFonts w:ascii="Times New Roman"/>
          <w:b w:val="false"/>
          <w:i w:val="false"/>
          <w:color w:val="000000"/>
          <w:sz w:val="28"/>
        </w:rPr>
        <w:t xml:space="preserve">            - инструменты режущие с приводом              943120           </w:t>
      </w:r>
    </w:p>
    <w:p>
      <w:pPr>
        <w:spacing w:after="0"/>
        <w:ind w:left="0"/>
        <w:jc w:val="both"/>
      </w:pPr>
      <w:r>
        <w:rPr>
          <w:rFonts w:ascii="Times New Roman"/>
          <w:b w:val="false"/>
          <w:i w:val="false"/>
          <w:color w:val="000000"/>
          <w:sz w:val="28"/>
        </w:rPr>
        <w:t>           943120</w:t>
      </w:r>
    </w:p>
    <w:p>
      <w:pPr>
        <w:spacing w:after="0"/>
        <w:ind w:left="0"/>
        <w:jc w:val="both"/>
      </w:pPr>
      <w:r>
        <w:rPr>
          <w:rFonts w:ascii="Times New Roman"/>
          <w:b w:val="false"/>
          <w:i w:val="false"/>
          <w:color w:val="000000"/>
          <w:sz w:val="28"/>
        </w:rPr>
        <w:t>            - инструменты колющие                         943130</w:t>
      </w:r>
    </w:p>
    <w:p>
      <w:pPr>
        <w:spacing w:after="0"/>
        <w:ind w:left="0"/>
        <w:jc w:val="both"/>
      </w:pPr>
      <w:r>
        <w:rPr>
          <w:rFonts w:ascii="Times New Roman"/>
          <w:b w:val="false"/>
          <w:i w:val="false"/>
          <w:color w:val="000000"/>
          <w:sz w:val="28"/>
        </w:rPr>
        <w:t>            - шприцы (медицинские)                        943280</w:t>
      </w:r>
    </w:p>
    <w:p>
      <w:pPr>
        <w:spacing w:after="0"/>
        <w:ind w:left="0"/>
        <w:jc w:val="both"/>
      </w:pPr>
      <w:r>
        <w:rPr>
          <w:rFonts w:ascii="Times New Roman"/>
          <w:b w:val="false"/>
          <w:i w:val="false"/>
          <w:color w:val="000000"/>
          <w:sz w:val="28"/>
        </w:rPr>
        <w:t>            - инструменты режущие                         943310</w:t>
      </w:r>
    </w:p>
    <w:p>
      <w:pPr>
        <w:spacing w:after="0"/>
        <w:ind w:left="0"/>
        <w:jc w:val="both"/>
      </w:pPr>
      <w:r>
        <w:rPr>
          <w:rFonts w:ascii="Times New Roman"/>
          <w:b w:val="false"/>
          <w:i w:val="false"/>
          <w:color w:val="000000"/>
          <w:sz w:val="28"/>
        </w:rPr>
        <w:t>            - инструменты выкусывающие                    943330</w:t>
      </w:r>
    </w:p>
    <w:p>
      <w:pPr>
        <w:spacing w:after="0"/>
        <w:ind w:left="0"/>
        <w:jc w:val="both"/>
      </w:pPr>
      <w:r>
        <w:rPr>
          <w:rFonts w:ascii="Times New Roman"/>
          <w:b w:val="false"/>
          <w:i w:val="false"/>
          <w:color w:val="000000"/>
          <w:sz w:val="28"/>
        </w:rPr>
        <w:t>            - инструменты многолезвийные с вращением</w:t>
      </w:r>
    </w:p>
    <w:p>
      <w:pPr>
        <w:spacing w:after="0"/>
        <w:ind w:left="0"/>
        <w:jc w:val="both"/>
      </w:pPr>
      <w:r>
        <w:rPr>
          <w:rFonts w:ascii="Times New Roman"/>
          <w:b w:val="false"/>
          <w:i w:val="false"/>
          <w:color w:val="000000"/>
          <w:sz w:val="28"/>
        </w:rPr>
        <w:t>              вокруг собственной оси                      943370</w:t>
      </w:r>
    </w:p>
    <w:p>
      <w:pPr>
        <w:spacing w:after="0"/>
        <w:ind w:left="0"/>
        <w:jc w:val="both"/>
      </w:pPr>
      <w:r>
        <w:rPr>
          <w:rFonts w:ascii="Times New Roman"/>
          <w:b w:val="false"/>
          <w:i w:val="false"/>
          <w:color w:val="000000"/>
          <w:sz w:val="28"/>
        </w:rPr>
        <w:t>            - инструменты оттесняющие                     943400</w:t>
      </w:r>
    </w:p>
    <w:p>
      <w:pPr>
        <w:spacing w:after="0"/>
        <w:ind w:left="0"/>
        <w:jc w:val="both"/>
      </w:pPr>
      <w:r>
        <w:rPr>
          <w:rFonts w:ascii="Times New Roman"/>
          <w:b w:val="false"/>
          <w:i w:val="false"/>
          <w:color w:val="000000"/>
          <w:sz w:val="28"/>
        </w:rPr>
        <w:t>            - инструменты разделяющие                     943430</w:t>
      </w:r>
    </w:p>
    <w:p>
      <w:pPr>
        <w:spacing w:after="0"/>
        <w:ind w:left="0"/>
        <w:jc w:val="both"/>
      </w:pPr>
      <w:r>
        <w:rPr>
          <w:rFonts w:ascii="Times New Roman"/>
          <w:b w:val="false"/>
          <w:i w:val="false"/>
          <w:color w:val="000000"/>
          <w:sz w:val="28"/>
        </w:rPr>
        <w:t>            - инструменты извлекающие                     943440</w:t>
      </w:r>
    </w:p>
    <w:p>
      <w:pPr>
        <w:spacing w:after="0"/>
        <w:ind w:left="0"/>
        <w:jc w:val="both"/>
      </w:pPr>
      <w:r>
        <w:rPr>
          <w:rFonts w:ascii="Times New Roman"/>
          <w:b w:val="false"/>
          <w:i w:val="false"/>
          <w:color w:val="000000"/>
          <w:sz w:val="28"/>
        </w:rPr>
        <w:t>            - инструменты многоповерхностного воздействия 943500</w:t>
      </w:r>
    </w:p>
    <w:p>
      <w:pPr>
        <w:spacing w:after="0"/>
        <w:ind w:left="0"/>
        <w:jc w:val="both"/>
      </w:pPr>
      <w:r>
        <w:rPr>
          <w:rFonts w:ascii="Times New Roman"/>
          <w:b w:val="false"/>
          <w:i w:val="false"/>
          <w:color w:val="000000"/>
          <w:sz w:val="28"/>
        </w:rPr>
        <w:t>            - дробящие инструменты                        943552</w:t>
      </w:r>
    </w:p>
    <w:p>
      <w:pPr>
        <w:spacing w:after="0"/>
        <w:ind w:left="0"/>
        <w:jc w:val="both"/>
      </w:pPr>
      <w:r>
        <w:rPr>
          <w:rFonts w:ascii="Times New Roman"/>
          <w:b w:val="false"/>
          <w:i w:val="false"/>
          <w:color w:val="000000"/>
          <w:sz w:val="28"/>
        </w:rPr>
        <w:t>901841000   - бормашины, совмещенные или не совмещенные   945222</w:t>
      </w:r>
    </w:p>
    <w:p>
      <w:pPr>
        <w:spacing w:after="0"/>
        <w:ind w:left="0"/>
        <w:jc w:val="both"/>
      </w:pPr>
      <w:r>
        <w:rPr>
          <w:rFonts w:ascii="Times New Roman"/>
          <w:b w:val="false"/>
          <w:i w:val="false"/>
          <w:color w:val="000000"/>
          <w:sz w:val="28"/>
        </w:rPr>
        <w:t>              на на единой основе с прочим</w:t>
      </w:r>
    </w:p>
    <w:p>
      <w:pPr>
        <w:spacing w:after="0"/>
        <w:ind w:left="0"/>
        <w:jc w:val="both"/>
      </w:pPr>
      <w:r>
        <w:rPr>
          <w:rFonts w:ascii="Times New Roman"/>
          <w:b w:val="false"/>
          <w:i w:val="false"/>
          <w:color w:val="000000"/>
          <w:sz w:val="28"/>
        </w:rPr>
        <w:t>              стоматологическим оборудованием</w:t>
      </w:r>
    </w:p>
    <w:p>
      <w:pPr>
        <w:spacing w:after="0"/>
        <w:ind w:left="0"/>
        <w:jc w:val="both"/>
      </w:pPr>
      <w:r>
        <w:rPr>
          <w:rFonts w:ascii="Times New Roman"/>
          <w:b w:val="false"/>
          <w:i w:val="false"/>
          <w:color w:val="000000"/>
          <w:sz w:val="28"/>
        </w:rPr>
        <w:t>901850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Приборы и устройства офтальмологические</w:t>
      </w:r>
    </w:p>
    <w:p>
      <w:pPr>
        <w:spacing w:after="0"/>
        <w:ind w:left="0"/>
        <w:jc w:val="both"/>
      </w:pPr>
      <w:r>
        <w:rPr>
          <w:rFonts w:ascii="Times New Roman"/>
          <w:b w:val="false"/>
          <w:i w:val="false"/>
          <w:color w:val="000000"/>
          <w:sz w:val="28"/>
        </w:rPr>
        <w:t>            прочие:                                       944240</w:t>
      </w:r>
    </w:p>
    <w:p>
      <w:pPr>
        <w:spacing w:after="0"/>
        <w:ind w:left="0"/>
        <w:jc w:val="both"/>
      </w:pPr>
      <w:r>
        <w:rPr>
          <w:rFonts w:ascii="Times New Roman"/>
          <w:b w:val="false"/>
          <w:i w:val="false"/>
          <w:color w:val="000000"/>
          <w:sz w:val="28"/>
        </w:rPr>
        <w:t>901850100   - неоптические</w:t>
      </w:r>
    </w:p>
    <w:p>
      <w:pPr>
        <w:spacing w:after="0"/>
        <w:ind w:left="0"/>
        <w:jc w:val="both"/>
      </w:pPr>
      <w:r>
        <w:rPr>
          <w:rFonts w:ascii="Times New Roman"/>
          <w:b w:val="false"/>
          <w:i w:val="false"/>
          <w:color w:val="000000"/>
          <w:sz w:val="28"/>
        </w:rPr>
        <w:t>901850900   - оптические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901890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Инструменты и оборудование прочие:</w:t>
      </w:r>
    </w:p>
    <w:p>
      <w:pPr>
        <w:spacing w:after="0"/>
        <w:ind w:left="0"/>
        <w:jc w:val="both"/>
      </w:pPr>
      <w:r>
        <w:rPr>
          <w:rFonts w:ascii="Times New Roman"/>
          <w:b w:val="false"/>
          <w:i w:val="false"/>
          <w:color w:val="000000"/>
          <w:sz w:val="28"/>
        </w:rPr>
        <w:t>901890100   - приборы и оборудование для измерения</w:t>
      </w:r>
    </w:p>
    <w:p>
      <w:pPr>
        <w:spacing w:after="0"/>
        <w:ind w:left="0"/>
        <w:jc w:val="both"/>
      </w:pPr>
      <w:r>
        <w:rPr>
          <w:rFonts w:ascii="Times New Roman"/>
          <w:b w:val="false"/>
          <w:i w:val="false"/>
          <w:color w:val="000000"/>
          <w:sz w:val="28"/>
        </w:rPr>
        <w:t>            кровяного давления                            944130</w:t>
      </w:r>
    </w:p>
    <w:p>
      <w:pPr>
        <w:spacing w:after="0"/>
        <w:ind w:left="0"/>
        <w:jc w:val="both"/>
      </w:pPr>
      <w:r>
        <w:rPr>
          <w:rFonts w:ascii="Times New Roman"/>
          <w:b w:val="false"/>
          <w:i w:val="false"/>
          <w:color w:val="000000"/>
          <w:sz w:val="28"/>
        </w:rPr>
        <w:t>901890200   - эндоскопы                                   944437</w:t>
      </w:r>
    </w:p>
    <w:p>
      <w:pPr>
        <w:spacing w:after="0"/>
        <w:ind w:left="0"/>
        <w:jc w:val="both"/>
      </w:pPr>
      <w:r>
        <w:rPr>
          <w:rFonts w:ascii="Times New Roman"/>
          <w:b w:val="false"/>
          <w:i w:val="false"/>
          <w:color w:val="000000"/>
          <w:sz w:val="28"/>
        </w:rPr>
        <w:t>901890300   - оборудование гемодиализное (искусственные   944482</w:t>
      </w:r>
    </w:p>
    <w:p>
      <w:pPr>
        <w:spacing w:after="0"/>
        <w:ind w:left="0"/>
        <w:jc w:val="both"/>
      </w:pPr>
      <w:r>
        <w:rPr>
          <w:rFonts w:ascii="Times New Roman"/>
          <w:b w:val="false"/>
          <w:i w:val="false"/>
          <w:color w:val="000000"/>
          <w:sz w:val="28"/>
        </w:rPr>
        <w:t>              почки, устройства для обслуживания</w:t>
      </w:r>
    </w:p>
    <w:p>
      <w:pPr>
        <w:spacing w:after="0"/>
        <w:ind w:left="0"/>
        <w:jc w:val="both"/>
      </w:pPr>
      <w:r>
        <w:rPr>
          <w:rFonts w:ascii="Times New Roman"/>
          <w:b w:val="false"/>
          <w:i w:val="false"/>
          <w:color w:val="000000"/>
          <w:sz w:val="28"/>
        </w:rPr>
        <w:t>              искусственных почек, диализаторы)</w:t>
      </w:r>
    </w:p>
    <w:p>
      <w:pPr>
        <w:spacing w:after="0"/>
        <w:ind w:left="0"/>
        <w:jc w:val="both"/>
      </w:pPr>
      <w:r>
        <w:rPr>
          <w:rFonts w:ascii="Times New Roman"/>
          <w:b w:val="false"/>
          <w:i w:val="false"/>
          <w:color w:val="000000"/>
          <w:sz w:val="28"/>
        </w:rPr>
        <w:t>            - оборудование диатермическое:</w:t>
      </w:r>
    </w:p>
    <w:p>
      <w:pPr>
        <w:spacing w:after="0"/>
        <w:ind w:left="0"/>
        <w:jc w:val="both"/>
      </w:pPr>
      <w:r>
        <w:rPr>
          <w:rFonts w:ascii="Times New Roman"/>
          <w:b w:val="false"/>
          <w:i w:val="false"/>
          <w:color w:val="000000"/>
          <w:sz w:val="28"/>
        </w:rPr>
        <w:t>901890410   - ультразвуковое                              944424</w:t>
      </w:r>
    </w:p>
    <w:p>
      <w:pPr>
        <w:spacing w:after="0"/>
        <w:ind w:left="0"/>
        <w:jc w:val="both"/>
      </w:pPr>
      <w:r>
        <w:rPr>
          <w:rFonts w:ascii="Times New Roman"/>
          <w:b w:val="false"/>
          <w:i w:val="false"/>
          <w:color w:val="000000"/>
          <w:sz w:val="28"/>
        </w:rPr>
        <w:t>901890500   - оборудование для переливания крови</w:t>
      </w:r>
    </w:p>
    <w:p>
      <w:pPr>
        <w:spacing w:after="0"/>
        <w:ind w:left="0"/>
        <w:jc w:val="both"/>
      </w:pPr>
      <w:r>
        <w:rPr>
          <w:rFonts w:ascii="Times New Roman"/>
          <w:b w:val="false"/>
          <w:i w:val="false"/>
          <w:color w:val="000000"/>
          <w:sz w:val="28"/>
        </w:rPr>
        <w:t>901890600   - аппаратура и устройства для анестезии.</w:t>
      </w:r>
    </w:p>
    <w:p>
      <w:pPr>
        <w:spacing w:after="0"/>
        <w:ind w:left="0"/>
        <w:jc w:val="both"/>
      </w:pPr>
      <w:r>
        <w:rPr>
          <w:rFonts w:ascii="Times New Roman"/>
          <w:b w:val="false"/>
          <w:i w:val="false"/>
          <w:color w:val="000000"/>
          <w:sz w:val="28"/>
        </w:rPr>
        <w:t>9019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Аппаратура для механотерапии; аппараты        944440</w:t>
      </w:r>
    </w:p>
    <w:p>
      <w:pPr>
        <w:spacing w:after="0"/>
        <w:ind w:left="0"/>
        <w:jc w:val="both"/>
      </w:pPr>
      <w:r>
        <w:rPr>
          <w:rFonts w:ascii="Times New Roman"/>
          <w:b w:val="false"/>
          <w:i w:val="false"/>
          <w:color w:val="000000"/>
          <w:sz w:val="28"/>
        </w:rPr>
        <w:t>            массажные; аппаратура для озоновой,</w:t>
      </w:r>
    </w:p>
    <w:p>
      <w:pPr>
        <w:spacing w:after="0"/>
        <w:ind w:left="0"/>
        <w:jc w:val="both"/>
      </w:pPr>
      <w:r>
        <w:rPr>
          <w:rFonts w:ascii="Times New Roman"/>
          <w:b w:val="false"/>
          <w:i w:val="false"/>
          <w:color w:val="000000"/>
          <w:sz w:val="28"/>
        </w:rPr>
        <w:t>            кислородной и аэрозольной терапии,</w:t>
      </w:r>
    </w:p>
    <w:p>
      <w:pPr>
        <w:spacing w:after="0"/>
        <w:ind w:left="0"/>
        <w:jc w:val="both"/>
      </w:pPr>
      <w:r>
        <w:rPr>
          <w:rFonts w:ascii="Times New Roman"/>
          <w:b w:val="false"/>
          <w:i w:val="false"/>
          <w:color w:val="000000"/>
          <w:sz w:val="28"/>
        </w:rPr>
        <w:t>            искусственного дыхания и прочая</w:t>
      </w:r>
    </w:p>
    <w:p>
      <w:pPr>
        <w:spacing w:after="0"/>
        <w:ind w:left="0"/>
        <w:jc w:val="both"/>
      </w:pPr>
      <w:r>
        <w:rPr>
          <w:rFonts w:ascii="Times New Roman"/>
          <w:b w:val="false"/>
          <w:i w:val="false"/>
          <w:color w:val="000000"/>
          <w:sz w:val="28"/>
        </w:rPr>
        <w:t>            терапевтическая аппаратура для лечения</w:t>
      </w:r>
    </w:p>
    <w:p>
      <w:pPr>
        <w:spacing w:after="0"/>
        <w:ind w:left="0"/>
        <w:jc w:val="both"/>
      </w:pPr>
      <w:r>
        <w:rPr>
          <w:rFonts w:ascii="Times New Roman"/>
          <w:b w:val="false"/>
          <w:i w:val="false"/>
          <w:color w:val="000000"/>
          <w:sz w:val="28"/>
        </w:rPr>
        <w:t>            нарушений дыхания;</w:t>
      </w:r>
    </w:p>
    <w:p>
      <w:pPr>
        <w:spacing w:after="0"/>
        <w:ind w:left="0"/>
        <w:jc w:val="both"/>
      </w:pPr>
      <w:r>
        <w:rPr>
          <w:rFonts w:ascii="Times New Roman"/>
          <w:b w:val="false"/>
          <w:i w:val="false"/>
          <w:color w:val="000000"/>
          <w:sz w:val="28"/>
        </w:rPr>
        <w:t>901910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аппаратура для механотерапии, аппараты</w:t>
      </w:r>
    </w:p>
    <w:p>
      <w:pPr>
        <w:spacing w:after="0"/>
        <w:ind w:left="0"/>
        <w:jc w:val="both"/>
      </w:pPr>
      <w:r>
        <w:rPr>
          <w:rFonts w:ascii="Times New Roman"/>
          <w:b w:val="false"/>
          <w:i w:val="false"/>
          <w:color w:val="000000"/>
          <w:sz w:val="28"/>
        </w:rPr>
        <w:t>            массажные;</w:t>
      </w:r>
    </w:p>
    <w:p>
      <w:pPr>
        <w:spacing w:after="0"/>
        <w:ind w:left="0"/>
        <w:jc w:val="both"/>
      </w:pPr>
      <w:r>
        <w:rPr>
          <w:rFonts w:ascii="Times New Roman"/>
          <w:b w:val="false"/>
          <w:i w:val="false"/>
          <w:color w:val="000000"/>
          <w:sz w:val="28"/>
        </w:rPr>
        <w:t>901910100   - оборудование электрическое вибромассажное</w:t>
      </w:r>
    </w:p>
    <w:p>
      <w:pPr>
        <w:spacing w:after="0"/>
        <w:ind w:left="0"/>
        <w:jc w:val="both"/>
      </w:pPr>
      <w:r>
        <w:rPr>
          <w:rFonts w:ascii="Times New Roman"/>
          <w:b w:val="false"/>
          <w:i w:val="false"/>
          <w:color w:val="000000"/>
          <w:sz w:val="28"/>
        </w:rPr>
        <w:t>901920000   - аппаратура для озоновой, кислородной</w:t>
      </w:r>
    </w:p>
    <w:p>
      <w:pPr>
        <w:spacing w:after="0"/>
        <w:ind w:left="0"/>
        <w:jc w:val="both"/>
      </w:pPr>
      <w:r>
        <w:rPr>
          <w:rFonts w:ascii="Times New Roman"/>
          <w:b w:val="false"/>
          <w:i w:val="false"/>
          <w:color w:val="000000"/>
          <w:sz w:val="28"/>
        </w:rPr>
        <w:t>            аэрозольной терапии, искусственного дыхания</w:t>
      </w:r>
    </w:p>
    <w:p>
      <w:pPr>
        <w:spacing w:after="0"/>
        <w:ind w:left="0"/>
        <w:jc w:val="both"/>
      </w:pPr>
      <w:r>
        <w:rPr>
          <w:rFonts w:ascii="Times New Roman"/>
          <w:b w:val="false"/>
          <w:i w:val="false"/>
          <w:color w:val="000000"/>
          <w:sz w:val="28"/>
        </w:rPr>
        <w:t>            и прочая терапевтическая аппаратура для</w:t>
      </w:r>
    </w:p>
    <w:p>
      <w:pPr>
        <w:spacing w:after="0"/>
        <w:ind w:left="0"/>
        <w:jc w:val="both"/>
      </w:pPr>
      <w:r>
        <w:rPr>
          <w:rFonts w:ascii="Times New Roman"/>
          <w:b w:val="false"/>
          <w:i w:val="false"/>
          <w:color w:val="000000"/>
          <w:sz w:val="28"/>
        </w:rPr>
        <w:t>            лечения нарушений дыхания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Аппаратура дыхательная прочая, газовые        944402</w:t>
      </w:r>
    </w:p>
    <w:p>
      <w:pPr>
        <w:spacing w:after="0"/>
        <w:ind w:left="0"/>
        <w:jc w:val="both"/>
      </w:pPr>
      <w:r>
        <w:rPr>
          <w:rFonts w:ascii="Times New Roman"/>
          <w:b w:val="false"/>
          <w:i w:val="false"/>
          <w:color w:val="000000"/>
          <w:sz w:val="28"/>
        </w:rPr>
        <w:t>            маски, кроме защитных масок без механических</w:t>
      </w:r>
    </w:p>
    <w:p>
      <w:pPr>
        <w:spacing w:after="0"/>
        <w:ind w:left="0"/>
        <w:jc w:val="both"/>
      </w:pPr>
      <w:r>
        <w:rPr>
          <w:rFonts w:ascii="Times New Roman"/>
          <w:b w:val="false"/>
          <w:i w:val="false"/>
          <w:color w:val="000000"/>
          <w:sz w:val="28"/>
        </w:rPr>
        <w:t>            деталей и сменных фильтров;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Приспособления ортопедические, включая        939600</w:t>
      </w:r>
    </w:p>
    <w:p>
      <w:pPr>
        <w:spacing w:after="0"/>
        <w:ind w:left="0"/>
        <w:jc w:val="both"/>
      </w:pPr>
      <w:r>
        <w:rPr>
          <w:rFonts w:ascii="Times New Roman"/>
          <w:b w:val="false"/>
          <w:i w:val="false"/>
          <w:color w:val="000000"/>
          <w:sz w:val="28"/>
        </w:rPr>
        <w:t>            костыли, хирургические ремни и бандажи;</w:t>
      </w:r>
    </w:p>
    <w:p>
      <w:pPr>
        <w:spacing w:after="0"/>
        <w:ind w:left="0"/>
        <w:jc w:val="both"/>
      </w:pPr>
      <w:r>
        <w:rPr>
          <w:rFonts w:ascii="Times New Roman"/>
          <w:b w:val="false"/>
          <w:i w:val="false"/>
          <w:color w:val="000000"/>
          <w:sz w:val="28"/>
        </w:rPr>
        <w:t>            шины и прочие приспособления для лечения</w:t>
      </w:r>
    </w:p>
    <w:p>
      <w:pPr>
        <w:spacing w:after="0"/>
        <w:ind w:left="0"/>
        <w:jc w:val="both"/>
      </w:pPr>
      <w:r>
        <w:rPr>
          <w:rFonts w:ascii="Times New Roman"/>
          <w:b w:val="false"/>
          <w:i w:val="false"/>
          <w:color w:val="000000"/>
          <w:sz w:val="28"/>
        </w:rPr>
        <w:t>            переломов; части тела искусственные;</w:t>
      </w:r>
    </w:p>
    <w:p>
      <w:pPr>
        <w:spacing w:after="0"/>
        <w:ind w:left="0"/>
        <w:jc w:val="both"/>
      </w:pPr>
      <w:r>
        <w:rPr>
          <w:rFonts w:ascii="Times New Roman"/>
          <w:b w:val="false"/>
          <w:i w:val="false"/>
          <w:color w:val="000000"/>
          <w:sz w:val="28"/>
        </w:rPr>
        <w:t>            аппараты слуховые и прочие приспособления,</w:t>
      </w:r>
    </w:p>
    <w:p>
      <w:pPr>
        <w:spacing w:after="0"/>
        <w:ind w:left="0"/>
        <w:jc w:val="both"/>
      </w:pPr>
      <w:r>
        <w:rPr>
          <w:rFonts w:ascii="Times New Roman"/>
          <w:b w:val="false"/>
          <w:i w:val="false"/>
          <w:color w:val="000000"/>
          <w:sz w:val="28"/>
        </w:rPr>
        <w:t>            которые носятся на себе, с собой или</w:t>
      </w:r>
    </w:p>
    <w:p>
      <w:pPr>
        <w:spacing w:after="0"/>
        <w:ind w:left="0"/>
        <w:jc w:val="both"/>
      </w:pPr>
      <w:r>
        <w:rPr>
          <w:rFonts w:ascii="Times New Roman"/>
          <w:b w:val="false"/>
          <w:i w:val="false"/>
          <w:color w:val="000000"/>
          <w:sz w:val="28"/>
        </w:rPr>
        <w:t>            имплантируются в тело для компенсации</w:t>
      </w:r>
    </w:p>
    <w:p>
      <w:pPr>
        <w:spacing w:after="0"/>
        <w:ind w:left="0"/>
        <w:jc w:val="both"/>
      </w:pPr>
      <w:r>
        <w:rPr>
          <w:rFonts w:ascii="Times New Roman"/>
          <w:b w:val="false"/>
          <w:i w:val="false"/>
          <w:color w:val="000000"/>
          <w:sz w:val="28"/>
        </w:rPr>
        <w:t>            недоразвития органа или его утери;</w:t>
      </w:r>
    </w:p>
    <w:p>
      <w:pPr>
        <w:spacing w:after="0"/>
        <w:ind w:left="0"/>
        <w:jc w:val="both"/>
      </w:pPr>
      <w:r>
        <w:rPr>
          <w:rFonts w:ascii="Times New Roman"/>
          <w:b w:val="false"/>
          <w:i w:val="false"/>
          <w:color w:val="000000"/>
          <w:sz w:val="28"/>
        </w:rPr>
        <w:t>            - протезы суставов прочие, приспособления</w:t>
      </w:r>
    </w:p>
    <w:p>
      <w:pPr>
        <w:spacing w:after="0"/>
        <w:ind w:left="0"/>
        <w:jc w:val="both"/>
      </w:pPr>
      <w:r>
        <w:rPr>
          <w:rFonts w:ascii="Times New Roman"/>
          <w:b w:val="false"/>
          <w:i w:val="false"/>
          <w:color w:val="000000"/>
          <w:sz w:val="28"/>
        </w:rPr>
        <w:t>            ортопедические или для лечения переломов:</w:t>
      </w:r>
    </w:p>
    <w:p>
      <w:pPr>
        <w:spacing w:after="0"/>
        <w:ind w:left="0"/>
        <w:jc w:val="both"/>
      </w:pPr>
      <w:r>
        <w:rPr>
          <w:rFonts w:ascii="Times New Roman"/>
          <w:b w:val="false"/>
          <w:i w:val="false"/>
          <w:color w:val="000000"/>
          <w:sz w:val="28"/>
        </w:rPr>
        <w:t>902111000   - протезы суставов</w:t>
      </w:r>
    </w:p>
    <w:p>
      <w:pPr>
        <w:spacing w:after="0"/>
        <w:ind w:left="0"/>
        <w:jc w:val="both"/>
      </w:pPr>
      <w:r>
        <w:rPr>
          <w:rFonts w:ascii="Times New Roman"/>
          <w:b w:val="false"/>
          <w:i w:val="false"/>
          <w:color w:val="000000"/>
          <w:sz w:val="28"/>
        </w:rPr>
        <w:t>902119100   Приспособления ортопедические</w:t>
      </w:r>
    </w:p>
    <w:p>
      <w:pPr>
        <w:spacing w:after="0"/>
        <w:ind w:left="0"/>
        <w:jc w:val="both"/>
      </w:pPr>
      <w:r>
        <w:rPr>
          <w:rFonts w:ascii="Times New Roman"/>
          <w:b w:val="false"/>
          <w:i w:val="false"/>
          <w:color w:val="000000"/>
          <w:sz w:val="28"/>
        </w:rPr>
        <w:t>902119900   Шины и прочие приспособления для лечения</w:t>
      </w:r>
    </w:p>
    <w:p>
      <w:pPr>
        <w:spacing w:after="0"/>
        <w:ind w:left="0"/>
        <w:jc w:val="both"/>
      </w:pPr>
      <w:r>
        <w:rPr>
          <w:rFonts w:ascii="Times New Roman"/>
          <w:b w:val="false"/>
          <w:i w:val="false"/>
          <w:color w:val="000000"/>
          <w:sz w:val="28"/>
        </w:rPr>
        <w:t>            переломов</w:t>
      </w:r>
    </w:p>
    <w:p>
      <w:pPr>
        <w:spacing w:after="0"/>
        <w:ind w:left="0"/>
        <w:jc w:val="both"/>
      </w:pPr>
      <w:r>
        <w:rPr>
          <w:rFonts w:ascii="Times New Roman"/>
          <w:b w:val="false"/>
          <w:i w:val="false"/>
          <w:color w:val="000000"/>
          <w:sz w:val="28"/>
        </w:rPr>
        <w:t>902121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зубы искусственные</w:t>
      </w:r>
    </w:p>
    <w:p>
      <w:pPr>
        <w:spacing w:after="0"/>
        <w:ind w:left="0"/>
        <w:jc w:val="both"/>
      </w:pPr>
      <w:r>
        <w:rPr>
          <w:rFonts w:ascii="Times New Roman"/>
          <w:b w:val="false"/>
          <w:i w:val="false"/>
          <w:color w:val="000000"/>
          <w:sz w:val="28"/>
        </w:rPr>
        <w:t>902121100   - из пластмассы</w:t>
      </w:r>
    </w:p>
    <w:p>
      <w:pPr>
        <w:spacing w:after="0"/>
        <w:ind w:left="0"/>
        <w:jc w:val="both"/>
      </w:pPr>
      <w:r>
        <w:rPr>
          <w:rFonts w:ascii="Times New Roman"/>
          <w:b w:val="false"/>
          <w:i w:val="false"/>
          <w:color w:val="000000"/>
          <w:sz w:val="28"/>
        </w:rPr>
        <w:t>902121900   - из других материалов</w:t>
      </w:r>
    </w:p>
    <w:p>
      <w:pPr>
        <w:spacing w:after="0"/>
        <w:ind w:left="0"/>
        <w:jc w:val="both"/>
      </w:pPr>
      <w:r>
        <w:rPr>
          <w:rFonts w:ascii="Times New Roman"/>
          <w:b w:val="false"/>
          <w:i w:val="false"/>
          <w:color w:val="000000"/>
          <w:sz w:val="28"/>
        </w:rPr>
        <w:t>902129100   - из драгоценных металлов</w:t>
      </w:r>
    </w:p>
    <w:p>
      <w:pPr>
        <w:spacing w:after="0"/>
        <w:ind w:left="0"/>
        <w:jc w:val="both"/>
      </w:pPr>
      <w:r>
        <w:rPr>
          <w:rFonts w:ascii="Times New Roman"/>
          <w:b w:val="false"/>
          <w:i w:val="false"/>
          <w:color w:val="000000"/>
          <w:sz w:val="28"/>
        </w:rPr>
        <w:t>902130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части тела искусственные, прочие:</w:t>
      </w:r>
    </w:p>
    <w:p>
      <w:pPr>
        <w:spacing w:after="0"/>
        <w:ind w:left="0"/>
        <w:jc w:val="both"/>
      </w:pPr>
      <w:r>
        <w:rPr>
          <w:rFonts w:ascii="Times New Roman"/>
          <w:b w:val="false"/>
          <w:i w:val="false"/>
          <w:color w:val="000000"/>
          <w:sz w:val="28"/>
        </w:rPr>
        <w:t>902130100   - глазные протезы</w:t>
      </w:r>
    </w:p>
    <w:p>
      <w:pPr>
        <w:spacing w:after="0"/>
        <w:ind w:left="0"/>
        <w:jc w:val="both"/>
      </w:pPr>
      <w:r>
        <w:rPr>
          <w:rFonts w:ascii="Times New Roman"/>
          <w:b w:val="false"/>
          <w:i w:val="false"/>
          <w:color w:val="000000"/>
          <w:sz w:val="28"/>
        </w:rPr>
        <w:t>902130900   - прочие</w:t>
      </w:r>
    </w:p>
    <w:p>
      <w:pPr>
        <w:spacing w:after="0"/>
        <w:ind w:left="0"/>
        <w:jc w:val="both"/>
      </w:pPr>
      <w:r>
        <w:rPr>
          <w:rFonts w:ascii="Times New Roman"/>
          <w:b w:val="false"/>
          <w:i w:val="false"/>
          <w:color w:val="000000"/>
          <w:sz w:val="28"/>
        </w:rPr>
        <w:t>902140000   - аппараты слуховые                           944487</w:t>
      </w:r>
    </w:p>
    <w:p>
      <w:pPr>
        <w:spacing w:after="0"/>
        <w:ind w:left="0"/>
        <w:jc w:val="both"/>
      </w:pPr>
      <w:r>
        <w:rPr>
          <w:rFonts w:ascii="Times New Roman"/>
          <w:b w:val="false"/>
          <w:i w:val="false"/>
          <w:color w:val="000000"/>
          <w:sz w:val="28"/>
        </w:rPr>
        <w:t>902150000   - кардиостимуляторы</w:t>
      </w:r>
    </w:p>
    <w:p>
      <w:pPr>
        <w:spacing w:after="0"/>
        <w:ind w:left="0"/>
        <w:jc w:val="both"/>
      </w:pPr>
      <w:r>
        <w:rPr>
          <w:rFonts w:ascii="Times New Roman"/>
          <w:b w:val="false"/>
          <w:i w:val="false"/>
          <w:color w:val="000000"/>
          <w:sz w:val="28"/>
        </w:rPr>
        <w:t>902190100   - части и принадлежности к аппаратам слуховым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Аппаратура, основанная на использовании       944450</w:t>
      </w:r>
    </w:p>
    <w:p>
      <w:pPr>
        <w:spacing w:after="0"/>
        <w:ind w:left="0"/>
        <w:jc w:val="both"/>
      </w:pPr>
      <w:r>
        <w:rPr>
          <w:rFonts w:ascii="Times New Roman"/>
          <w:b w:val="false"/>
          <w:i w:val="false"/>
          <w:color w:val="000000"/>
          <w:sz w:val="28"/>
        </w:rPr>
        <w:t>            рентгеновского, альфа-, бета-                 944451</w:t>
      </w:r>
    </w:p>
    <w:p>
      <w:pPr>
        <w:spacing w:after="0"/>
        <w:ind w:left="0"/>
        <w:jc w:val="both"/>
      </w:pPr>
      <w:r>
        <w:rPr>
          <w:rFonts w:ascii="Times New Roman"/>
          <w:b w:val="false"/>
          <w:i w:val="false"/>
          <w:color w:val="000000"/>
          <w:sz w:val="28"/>
        </w:rPr>
        <w:t>            и гамма-излучений, предназначенная для        944452</w:t>
      </w:r>
    </w:p>
    <w:p>
      <w:pPr>
        <w:spacing w:after="0"/>
        <w:ind w:left="0"/>
        <w:jc w:val="both"/>
      </w:pPr>
      <w:r>
        <w:rPr>
          <w:rFonts w:ascii="Times New Roman"/>
          <w:b w:val="false"/>
          <w:i w:val="false"/>
          <w:color w:val="000000"/>
          <w:sz w:val="28"/>
        </w:rPr>
        <w:t>            медицинского, хирургического,                 944220</w:t>
      </w:r>
    </w:p>
    <w:p>
      <w:pPr>
        <w:spacing w:after="0"/>
        <w:ind w:left="0"/>
        <w:jc w:val="both"/>
      </w:pPr>
      <w:r>
        <w:rPr>
          <w:rFonts w:ascii="Times New Roman"/>
          <w:b w:val="false"/>
          <w:i w:val="false"/>
          <w:color w:val="000000"/>
          <w:sz w:val="28"/>
        </w:rPr>
        <w:t>            стоматологического (включая аппаратуру</w:t>
      </w:r>
    </w:p>
    <w:p>
      <w:pPr>
        <w:spacing w:after="0"/>
        <w:ind w:left="0"/>
        <w:jc w:val="both"/>
      </w:pPr>
      <w:r>
        <w:rPr>
          <w:rFonts w:ascii="Times New Roman"/>
          <w:b w:val="false"/>
          <w:i w:val="false"/>
          <w:color w:val="000000"/>
          <w:sz w:val="28"/>
        </w:rPr>
        <w:t>            для рентгенографических и</w:t>
      </w:r>
    </w:p>
    <w:p>
      <w:pPr>
        <w:spacing w:after="0"/>
        <w:ind w:left="0"/>
        <w:jc w:val="both"/>
      </w:pPr>
      <w:r>
        <w:rPr>
          <w:rFonts w:ascii="Times New Roman"/>
          <w:b w:val="false"/>
          <w:i w:val="false"/>
          <w:color w:val="000000"/>
          <w:sz w:val="28"/>
        </w:rPr>
        <w:t>            радиотерапевтических обследований,</w:t>
      </w:r>
    </w:p>
    <w:p>
      <w:pPr>
        <w:spacing w:after="0"/>
        <w:ind w:left="0"/>
        <w:jc w:val="both"/>
      </w:pPr>
      <w:r>
        <w:rPr>
          <w:rFonts w:ascii="Times New Roman"/>
          <w:b w:val="false"/>
          <w:i w:val="false"/>
          <w:color w:val="000000"/>
          <w:sz w:val="28"/>
        </w:rPr>
        <w:t>            рентгеновские трубки и прочие генераторы</w:t>
      </w:r>
    </w:p>
    <w:p>
      <w:pPr>
        <w:spacing w:after="0"/>
        <w:ind w:left="0"/>
        <w:jc w:val="both"/>
      </w:pPr>
      <w:r>
        <w:rPr>
          <w:rFonts w:ascii="Times New Roman"/>
          <w:b w:val="false"/>
          <w:i w:val="false"/>
          <w:color w:val="000000"/>
          <w:sz w:val="28"/>
        </w:rPr>
        <w:t>            рентгеновского излучения, генераторы</w:t>
      </w:r>
    </w:p>
    <w:p>
      <w:pPr>
        <w:spacing w:after="0"/>
        <w:ind w:left="0"/>
        <w:jc w:val="both"/>
      </w:pPr>
      <w:r>
        <w:rPr>
          <w:rFonts w:ascii="Times New Roman"/>
          <w:b w:val="false"/>
          <w:i w:val="false"/>
          <w:color w:val="000000"/>
          <w:sz w:val="28"/>
        </w:rPr>
        <w:t>            высокого напряжения, щиты и пульты</w:t>
      </w:r>
    </w:p>
    <w:p>
      <w:pPr>
        <w:spacing w:after="0"/>
        <w:ind w:left="0"/>
        <w:jc w:val="both"/>
      </w:pPr>
      <w:r>
        <w:rPr>
          <w:rFonts w:ascii="Times New Roman"/>
          <w:b w:val="false"/>
          <w:i w:val="false"/>
          <w:color w:val="000000"/>
          <w:sz w:val="28"/>
        </w:rPr>
        <w:t>            управления, входящие в комплект этой</w:t>
      </w:r>
    </w:p>
    <w:p>
      <w:pPr>
        <w:spacing w:after="0"/>
        <w:ind w:left="0"/>
        <w:jc w:val="both"/>
      </w:pPr>
      <w:r>
        <w:rPr>
          <w:rFonts w:ascii="Times New Roman"/>
          <w:b w:val="false"/>
          <w:i w:val="false"/>
          <w:color w:val="000000"/>
          <w:sz w:val="28"/>
        </w:rPr>
        <w:t>            аппаратуры):</w:t>
      </w:r>
    </w:p>
    <w:p>
      <w:pPr>
        <w:spacing w:after="0"/>
        <w:ind w:left="0"/>
        <w:jc w:val="both"/>
      </w:pPr>
      <w:r>
        <w:rPr>
          <w:rFonts w:ascii="Times New Roman"/>
          <w:b w:val="false"/>
          <w:i w:val="false"/>
          <w:color w:val="000000"/>
          <w:sz w:val="28"/>
        </w:rPr>
        <w:t>902212000   - компьютерные томографы;</w:t>
      </w:r>
    </w:p>
    <w:p>
      <w:pPr>
        <w:spacing w:after="0"/>
        <w:ind w:left="0"/>
        <w:jc w:val="both"/>
      </w:pPr>
      <w:r>
        <w:rPr>
          <w:rFonts w:ascii="Times New Roman"/>
          <w:b w:val="false"/>
          <w:i w:val="false"/>
          <w:color w:val="000000"/>
          <w:sz w:val="28"/>
        </w:rPr>
        <w:t>902221000   - аппаратура медицинская, хирургическая,</w:t>
      </w:r>
    </w:p>
    <w:p>
      <w:pPr>
        <w:spacing w:after="0"/>
        <w:ind w:left="0"/>
        <w:jc w:val="both"/>
      </w:pPr>
      <w:r>
        <w:rPr>
          <w:rFonts w:ascii="Times New Roman"/>
          <w:b w:val="false"/>
          <w:i w:val="false"/>
          <w:color w:val="000000"/>
          <w:sz w:val="28"/>
        </w:rPr>
        <w:t>            стоматологическая</w:t>
      </w:r>
    </w:p>
    <w:p>
      <w:pPr>
        <w:spacing w:after="0"/>
        <w:ind w:left="0"/>
        <w:jc w:val="both"/>
      </w:pPr>
      <w:r>
        <w:rPr>
          <w:rFonts w:ascii="Times New Roman"/>
          <w:b w:val="false"/>
          <w:i w:val="false"/>
          <w:color w:val="000000"/>
          <w:sz w:val="28"/>
        </w:rPr>
        <w:t>902229000   - прочая</w:t>
      </w:r>
    </w:p>
    <w:p>
      <w:pPr>
        <w:spacing w:after="0"/>
        <w:ind w:left="0"/>
        <w:jc w:val="both"/>
      </w:pPr>
      <w:r>
        <w:rPr>
          <w:rFonts w:ascii="Times New Roman"/>
          <w:b w:val="false"/>
          <w:i w:val="false"/>
          <w:color w:val="000000"/>
          <w:sz w:val="28"/>
        </w:rPr>
        <w:t>902230000   - трубки рентгеновские</w:t>
      </w:r>
    </w:p>
    <w:p>
      <w:pPr>
        <w:spacing w:after="0"/>
        <w:ind w:left="0"/>
        <w:jc w:val="both"/>
      </w:pPr>
      <w:r>
        <w:rPr>
          <w:rFonts w:ascii="Times New Roman"/>
          <w:b w:val="false"/>
          <w:i w:val="false"/>
          <w:color w:val="000000"/>
          <w:sz w:val="28"/>
        </w:rPr>
        <w:t>902290100   - рентгеновские люминесцентные экраны и</w:t>
      </w:r>
    </w:p>
    <w:p>
      <w:pPr>
        <w:spacing w:after="0"/>
        <w:ind w:left="0"/>
        <w:jc w:val="both"/>
      </w:pPr>
      <w:r>
        <w:rPr>
          <w:rFonts w:ascii="Times New Roman"/>
          <w:b w:val="false"/>
          <w:i w:val="false"/>
          <w:color w:val="000000"/>
          <w:sz w:val="28"/>
        </w:rPr>
        <w:t>            рентгеновские усиливающие экраны: экраны и</w:t>
      </w:r>
    </w:p>
    <w:p>
      <w:pPr>
        <w:spacing w:after="0"/>
        <w:ind w:left="0"/>
        <w:jc w:val="both"/>
      </w:pPr>
      <w:r>
        <w:rPr>
          <w:rFonts w:ascii="Times New Roman"/>
          <w:b w:val="false"/>
          <w:i w:val="false"/>
          <w:color w:val="000000"/>
          <w:sz w:val="28"/>
        </w:rPr>
        <w:t>            сетки противорассеивающие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9402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Мебель медицинская, хирургическая,            945150-</w:t>
      </w:r>
    </w:p>
    <w:p>
      <w:pPr>
        <w:spacing w:after="0"/>
        <w:ind w:left="0"/>
        <w:jc w:val="both"/>
      </w:pPr>
      <w:r>
        <w:rPr>
          <w:rFonts w:ascii="Times New Roman"/>
          <w:b w:val="false"/>
          <w:i w:val="false"/>
          <w:color w:val="000000"/>
          <w:sz w:val="28"/>
        </w:rPr>
        <w:t>            стоматологическая (операционные столы         945159</w:t>
      </w:r>
    </w:p>
    <w:p>
      <w:pPr>
        <w:spacing w:after="0"/>
        <w:ind w:left="0"/>
        <w:jc w:val="both"/>
      </w:pPr>
      <w:r>
        <w:rPr>
          <w:rFonts w:ascii="Times New Roman"/>
          <w:b w:val="false"/>
          <w:i w:val="false"/>
          <w:color w:val="000000"/>
          <w:sz w:val="28"/>
        </w:rPr>
        <w:t>            для осмотра, больничные койки с               945211</w:t>
      </w:r>
    </w:p>
    <w:p>
      <w:pPr>
        <w:spacing w:after="0"/>
        <w:ind w:left="0"/>
        <w:jc w:val="both"/>
      </w:pPr>
      <w:r>
        <w:rPr>
          <w:rFonts w:ascii="Times New Roman"/>
          <w:b w:val="false"/>
          <w:i w:val="false"/>
          <w:color w:val="000000"/>
          <w:sz w:val="28"/>
        </w:rPr>
        <w:t>            механическими приспособлениями,               945213</w:t>
      </w:r>
    </w:p>
    <w:p>
      <w:pPr>
        <w:spacing w:after="0"/>
        <w:ind w:left="0"/>
        <w:jc w:val="both"/>
      </w:pPr>
      <w:r>
        <w:rPr>
          <w:rFonts w:ascii="Times New Roman"/>
          <w:b w:val="false"/>
          <w:i w:val="false"/>
          <w:color w:val="000000"/>
          <w:sz w:val="28"/>
        </w:rPr>
        <w:t>            стоматологические кресла и пр.)               945214</w:t>
      </w:r>
    </w:p>
    <w:p>
      <w:pPr>
        <w:spacing w:after="0"/>
        <w:ind w:left="0"/>
        <w:jc w:val="both"/>
      </w:pPr>
      <w:r>
        <w:rPr>
          <w:rFonts w:ascii="Times New Roman"/>
          <w:b w:val="false"/>
          <w:i w:val="false"/>
          <w:color w:val="000000"/>
          <w:sz w:val="28"/>
        </w:rPr>
        <w:t>                                                          945215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Вата, марля, бинты и аналогичные              939330</w:t>
      </w:r>
    </w:p>
    <w:p>
      <w:pPr>
        <w:spacing w:after="0"/>
        <w:ind w:left="0"/>
        <w:jc w:val="both"/>
      </w:pPr>
      <w:r>
        <w:rPr>
          <w:rFonts w:ascii="Times New Roman"/>
          <w:b w:val="false"/>
          <w:i w:val="false"/>
          <w:color w:val="000000"/>
          <w:sz w:val="28"/>
        </w:rPr>
        <w:t>            изделия (перевязочный материал,               939372</w:t>
      </w:r>
    </w:p>
    <w:p>
      <w:pPr>
        <w:spacing w:after="0"/>
        <w:ind w:left="0"/>
        <w:jc w:val="both"/>
      </w:pPr>
      <w:r>
        <w:rPr>
          <w:rFonts w:ascii="Times New Roman"/>
          <w:b w:val="false"/>
          <w:i w:val="false"/>
          <w:color w:val="000000"/>
          <w:sz w:val="28"/>
        </w:rPr>
        <w:t>            лейкопластыри, припарки пропитанные или       939373</w:t>
      </w:r>
    </w:p>
    <w:p>
      <w:pPr>
        <w:spacing w:after="0"/>
        <w:ind w:left="0"/>
        <w:jc w:val="both"/>
      </w:pPr>
      <w:r>
        <w:rPr>
          <w:rFonts w:ascii="Times New Roman"/>
          <w:b w:val="false"/>
          <w:i w:val="false"/>
          <w:color w:val="000000"/>
          <w:sz w:val="28"/>
        </w:rPr>
        <w:t>            покрытые фармацевтическими веществами,</w:t>
      </w:r>
    </w:p>
    <w:p>
      <w:pPr>
        <w:spacing w:after="0"/>
        <w:ind w:left="0"/>
        <w:jc w:val="both"/>
      </w:pPr>
      <w:r>
        <w:rPr>
          <w:rFonts w:ascii="Times New Roman"/>
          <w:b w:val="false"/>
          <w:i w:val="false"/>
          <w:color w:val="000000"/>
          <w:sz w:val="28"/>
        </w:rPr>
        <w:t>            упакованные в специальные формы для</w:t>
      </w:r>
    </w:p>
    <w:p>
      <w:pPr>
        <w:spacing w:after="0"/>
        <w:ind w:left="0"/>
        <w:jc w:val="both"/>
      </w:pPr>
      <w:r>
        <w:rPr>
          <w:rFonts w:ascii="Times New Roman"/>
          <w:b w:val="false"/>
          <w:i w:val="false"/>
          <w:color w:val="000000"/>
          <w:sz w:val="28"/>
        </w:rPr>
        <w:t>            розничной продажи, предназначенные для</w:t>
      </w:r>
    </w:p>
    <w:p>
      <w:pPr>
        <w:spacing w:after="0"/>
        <w:ind w:left="0"/>
        <w:jc w:val="both"/>
      </w:pPr>
      <w:r>
        <w:rPr>
          <w:rFonts w:ascii="Times New Roman"/>
          <w:b w:val="false"/>
          <w:i w:val="false"/>
          <w:color w:val="000000"/>
          <w:sz w:val="28"/>
        </w:rPr>
        <w:t>            использования в терапевтических целях,</w:t>
      </w:r>
    </w:p>
    <w:p>
      <w:pPr>
        <w:spacing w:after="0"/>
        <w:ind w:left="0"/>
        <w:jc w:val="both"/>
      </w:pPr>
      <w:r>
        <w:rPr>
          <w:rFonts w:ascii="Times New Roman"/>
          <w:b w:val="false"/>
          <w:i w:val="false"/>
          <w:color w:val="000000"/>
          <w:sz w:val="28"/>
        </w:rPr>
        <w:t>            а также в хирургии и стоматологии)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300610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Кетгут хирургический стерильный и             939310-</w:t>
      </w:r>
    </w:p>
    <w:p>
      <w:pPr>
        <w:spacing w:after="0"/>
        <w:ind w:left="0"/>
        <w:jc w:val="both"/>
      </w:pPr>
      <w:r>
        <w:rPr>
          <w:rFonts w:ascii="Times New Roman"/>
          <w:b w:val="false"/>
          <w:i w:val="false"/>
          <w:color w:val="000000"/>
          <w:sz w:val="28"/>
        </w:rPr>
        <w:t>            аналогичные стерильные материалы для          939312</w:t>
      </w:r>
    </w:p>
    <w:p>
      <w:pPr>
        <w:spacing w:after="0"/>
        <w:ind w:left="0"/>
        <w:jc w:val="both"/>
      </w:pPr>
      <w:r>
        <w:rPr>
          <w:rFonts w:ascii="Times New Roman"/>
          <w:b w:val="false"/>
          <w:i w:val="false"/>
          <w:color w:val="000000"/>
          <w:sz w:val="28"/>
        </w:rPr>
        <w:t>            наложения швов и стерильные адгезивные        939371</w:t>
      </w:r>
    </w:p>
    <w:p>
      <w:pPr>
        <w:spacing w:after="0"/>
        <w:ind w:left="0"/>
        <w:jc w:val="both"/>
      </w:pPr>
      <w:r>
        <w:rPr>
          <w:rFonts w:ascii="Times New Roman"/>
          <w:b w:val="false"/>
          <w:i w:val="false"/>
          <w:color w:val="000000"/>
          <w:sz w:val="28"/>
        </w:rPr>
        <w:t>            ткани для хирургического закрытия ран,</w:t>
      </w:r>
    </w:p>
    <w:p>
      <w:pPr>
        <w:spacing w:after="0"/>
        <w:ind w:left="0"/>
        <w:jc w:val="both"/>
      </w:pPr>
      <w:r>
        <w:rPr>
          <w:rFonts w:ascii="Times New Roman"/>
          <w:b w:val="false"/>
          <w:i w:val="false"/>
          <w:color w:val="000000"/>
          <w:sz w:val="28"/>
        </w:rPr>
        <w:t>            стерильные абсорбирующие хирургические</w:t>
      </w:r>
    </w:p>
    <w:p>
      <w:pPr>
        <w:spacing w:after="0"/>
        <w:ind w:left="0"/>
        <w:jc w:val="both"/>
      </w:pPr>
      <w:r>
        <w:rPr>
          <w:rFonts w:ascii="Times New Roman"/>
          <w:b w:val="false"/>
          <w:i w:val="false"/>
          <w:color w:val="000000"/>
          <w:sz w:val="28"/>
        </w:rPr>
        <w:t>            или стоматологические кровеостанавливающие</w:t>
      </w:r>
    </w:p>
    <w:p>
      <w:pPr>
        <w:spacing w:after="0"/>
        <w:ind w:left="0"/>
        <w:jc w:val="both"/>
      </w:pPr>
      <w:r>
        <w:rPr>
          <w:rFonts w:ascii="Times New Roman"/>
          <w:b w:val="false"/>
          <w:i w:val="false"/>
          <w:color w:val="000000"/>
          <w:sz w:val="28"/>
        </w:rPr>
        <w:t>            вещества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300620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Реагенты для определения группы крови</w:t>
      </w:r>
    </w:p>
    <w:p>
      <w:pPr>
        <w:spacing w:after="0"/>
        <w:ind w:left="0"/>
        <w:jc w:val="both"/>
      </w:pPr>
      <w:r>
        <w:rPr>
          <w:rFonts w:ascii="Times New Roman"/>
          <w:b w:val="false"/>
          <w:i w:val="false"/>
          <w:color w:val="000000"/>
          <w:sz w:val="28"/>
        </w:rPr>
        <w:t>300640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Цементы зубные и материалы для пломбирования  939100</w:t>
      </w:r>
    </w:p>
    <w:p>
      <w:pPr>
        <w:spacing w:after="0"/>
        <w:ind w:left="0"/>
        <w:jc w:val="both"/>
      </w:pPr>
      <w:r>
        <w:rPr>
          <w:rFonts w:ascii="Times New Roman"/>
          <w:b w:val="false"/>
          <w:i w:val="false"/>
          <w:color w:val="000000"/>
          <w:sz w:val="28"/>
        </w:rPr>
        <w:t>            зубов прочие; материалы, реконструирующие</w:t>
      </w:r>
    </w:p>
    <w:p>
      <w:pPr>
        <w:spacing w:after="0"/>
        <w:ind w:left="0"/>
        <w:jc w:val="both"/>
      </w:pPr>
      <w:r>
        <w:rPr>
          <w:rFonts w:ascii="Times New Roman"/>
          <w:b w:val="false"/>
          <w:i w:val="false"/>
          <w:color w:val="000000"/>
          <w:sz w:val="28"/>
        </w:rPr>
        <w:t>            твердые ткани зубов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900130000   Линзы контактные                              944500</w:t>
      </w:r>
    </w:p>
    <w:p>
      <w:pPr>
        <w:spacing w:after="0"/>
        <w:ind w:left="0"/>
        <w:jc w:val="both"/>
      </w:pPr>
      <w:r>
        <w:rPr>
          <w:rFonts w:ascii="Times New Roman"/>
          <w:b w:val="false"/>
          <w:i w:val="false"/>
          <w:color w:val="000000"/>
          <w:sz w:val="28"/>
        </w:rPr>
        <w:t>9003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Оправы и арматура для очков                   944265</w:t>
      </w:r>
    </w:p>
    <w:p>
      <w:pPr>
        <w:spacing w:after="0"/>
        <w:ind w:left="0"/>
        <w:jc w:val="both"/>
      </w:pPr>
      <w:r>
        <w:rPr>
          <w:rFonts w:ascii="Times New Roman"/>
          <w:b w:val="false"/>
          <w:i w:val="false"/>
          <w:color w:val="000000"/>
          <w:sz w:val="28"/>
        </w:rPr>
        <w:t>701510000   Стекла для корректирующих зрение очков        944500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шести цифр кода ТН ВЭД) обязательной сертификации подлежат виды продукции всех товарных подсубпозиций (девять цифр кода ТН ВЭД), входящих в данную субпозицию. </w:t>
      </w:r>
    </w:p>
    <w:bookmarkStart w:name="z9" w:id="9"/>
    <w:p>
      <w:pPr>
        <w:spacing w:after="0"/>
        <w:ind w:left="0"/>
        <w:jc w:val="both"/>
      </w:pPr>
      <w:r>
        <w:rPr>
          <w:rFonts w:ascii="Times New Roman"/>
          <w:b w:val="false"/>
          <w:i w:val="false"/>
          <w:color w:val="000000"/>
          <w:sz w:val="28"/>
        </w:rPr>
        <w:t>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ПРОДУКЦИЯ ПАРФЮМЕРНО-КОСМЕТИЧЕСКАЯ</w:t>
      </w:r>
    </w:p>
    <w:p>
      <w:pPr>
        <w:spacing w:after="0"/>
        <w:ind w:left="0"/>
        <w:jc w:val="both"/>
      </w:pPr>
      <w:r>
        <w:rPr>
          <w:rFonts w:ascii="Times New Roman"/>
          <w:b w:val="false"/>
          <w:i w:val="false"/>
          <w:color w:val="000000"/>
          <w:sz w:val="28"/>
        </w:rPr>
        <w:t>     (включена согласно требований Законов Республики Казахстан</w:t>
      </w:r>
    </w:p>
    <w:p>
      <w:pPr>
        <w:spacing w:after="0"/>
        <w:ind w:left="0"/>
        <w:jc w:val="both"/>
      </w:pPr>
      <w:r>
        <w:rPr>
          <w:rFonts w:ascii="Times New Roman"/>
          <w:b w:val="false"/>
          <w:i w:val="false"/>
          <w:color w:val="000000"/>
          <w:sz w:val="28"/>
        </w:rPr>
        <w:t>      "О санитарно-эпидемиологическом благополучии населения"</w:t>
      </w:r>
    </w:p>
    <w:p>
      <w:pPr>
        <w:spacing w:after="0"/>
        <w:ind w:left="0"/>
        <w:jc w:val="both"/>
      </w:pPr>
      <w:r>
        <w:rPr>
          <w:rFonts w:ascii="Times New Roman"/>
          <w:b w:val="false"/>
          <w:i w:val="false"/>
          <w:color w:val="000000"/>
          <w:sz w:val="28"/>
        </w:rPr>
        <w:t>                  и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330300100   Духи, туалетная вода, одеколон                915600</w:t>
      </w:r>
    </w:p>
    <w:p>
      <w:pPr>
        <w:spacing w:after="0"/>
        <w:ind w:left="0"/>
        <w:jc w:val="both"/>
      </w:pPr>
      <w:r>
        <w:rPr>
          <w:rFonts w:ascii="Times New Roman"/>
          <w:b w:val="false"/>
          <w:i w:val="false"/>
          <w:color w:val="000000"/>
          <w:sz w:val="28"/>
        </w:rPr>
        <w:t>330300900                                                 915500</w:t>
      </w:r>
    </w:p>
    <w:p>
      <w:pPr>
        <w:spacing w:after="0"/>
        <w:ind w:left="0"/>
        <w:jc w:val="both"/>
      </w:pPr>
      <w:r>
        <w:rPr>
          <w:rFonts w:ascii="Times New Roman"/>
          <w:b w:val="false"/>
          <w:i w:val="false"/>
          <w:color w:val="000000"/>
          <w:sz w:val="28"/>
        </w:rPr>
        <w:t>330290100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330410000   Косметические средства или средства       915810-915817</w:t>
      </w:r>
    </w:p>
    <w:p>
      <w:pPr>
        <w:spacing w:after="0"/>
        <w:ind w:left="0"/>
        <w:jc w:val="both"/>
      </w:pPr>
      <w:r>
        <w:rPr>
          <w:rFonts w:ascii="Times New Roman"/>
          <w:b w:val="false"/>
          <w:i w:val="false"/>
          <w:color w:val="000000"/>
          <w:sz w:val="28"/>
        </w:rPr>
        <w:t>330430000   для макияжа и средства для ухода за кожей     915851</w:t>
      </w:r>
    </w:p>
    <w:p>
      <w:pPr>
        <w:spacing w:after="0"/>
        <w:ind w:left="0"/>
        <w:jc w:val="both"/>
      </w:pPr>
      <w:r>
        <w:rPr>
          <w:rFonts w:ascii="Times New Roman"/>
          <w:b w:val="false"/>
          <w:i w:val="false"/>
          <w:color w:val="000000"/>
          <w:sz w:val="28"/>
        </w:rPr>
        <w:t>330420000   лица, тела, рук, ног (кроме лекарственных),915853-915854</w:t>
      </w:r>
    </w:p>
    <w:p>
      <w:pPr>
        <w:spacing w:after="0"/>
        <w:ind w:left="0"/>
        <w:jc w:val="both"/>
      </w:pPr>
      <w:r>
        <w:rPr>
          <w:rFonts w:ascii="Times New Roman"/>
          <w:b w:val="false"/>
          <w:i w:val="false"/>
          <w:color w:val="000000"/>
          <w:sz w:val="28"/>
        </w:rPr>
        <w:t>            включая солнцезащитные и для загара,      915860-915863</w:t>
      </w:r>
    </w:p>
    <w:p>
      <w:pPr>
        <w:spacing w:after="0"/>
        <w:ind w:left="0"/>
        <w:jc w:val="both"/>
      </w:pPr>
      <w:r>
        <w:rPr>
          <w:rFonts w:ascii="Times New Roman"/>
          <w:b w:val="false"/>
          <w:i w:val="false"/>
          <w:color w:val="000000"/>
          <w:sz w:val="28"/>
        </w:rPr>
        <w:t>            препараты для маникюра и педикюра             915895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330491000   Косметика декоративная порошковая, в том      915855</w:t>
      </w:r>
    </w:p>
    <w:p>
      <w:pPr>
        <w:spacing w:after="0"/>
        <w:ind w:left="0"/>
        <w:jc w:val="both"/>
      </w:pPr>
      <w:r>
        <w:rPr>
          <w:rFonts w:ascii="Times New Roman"/>
          <w:b w:val="false"/>
          <w:i w:val="false"/>
          <w:color w:val="000000"/>
          <w:sz w:val="28"/>
        </w:rPr>
        <w:t>            числе импортная (пудра, включая компактную)   915895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330610000  Препараты для гигиены полости рта или зубов    915820</w:t>
      </w:r>
    </w:p>
    <w:p>
      <w:pPr>
        <w:spacing w:after="0"/>
        <w:ind w:left="0"/>
        <w:jc w:val="both"/>
      </w:pPr>
      <w:r>
        <w:rPr>
          <w:rFonts w:ascii="Times New Roman"/>
          <w:b w:val="false"/>
          <w:i w:val="false"/>
          <w:color w:val="000000"/>
          <w:sz w:val="28"/>
        </w:rPr>
        <w:t>330620000  (зубные пасты, порошки, зубной шелк) в</w:t>
      </w:r>
    </w:p>
    <w:p>
      <w:pPr>
        <w:spacing w:after="0"/>
        <w:ind w:left="0"/>
        <w:jc w:val="both"/>
      </w:pPr>
      <w:r>
        <w:rPr>
          <w:rFonts w:ascii="Times New Roman"/>
          <w:b w:val="false"/>
          <w:i w:val="false"/>
          <w:color w:val="000000"/>
          <w:sz w:val="28"/>
        </w:rPr>
        <w:t>330690000  индивидуальной упаковке для розничной продажи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330510000   Косметические средства для ухода за волосами  915830</w:t>
      </w:r>
    </w:p>
    <w:p>
      <w:pPr>
        <w:spacing w:after="0"/>
        <w:ind w:left="0"/>
        <w:jc w:val="both"/>
      </w:pPr>
      <w:r>
        <w:rPr>
          <w:rFonts w:ascii="Times New Roman"/>
          <w:b w:val="false"/>
          <w:i w:val="false"/>
          <w:color w:val="000000"/>
          <w:sz w:val="28"/>
        </w:rPr>
        <w:t>330520000</w:t>
      </w:r>
    </w:p>
    <w:p>
      <w:pPr>
        <w:spacing w:after="0"/>
        <w:ind w:left="0"/>
        <w:jc w:val="both"/>
      </w:pPr>
      <w:r>
        <w:rPr>
          <w:rFonts w:ascii="Times New Roman"/>
          <w:b w:val="false"/>
          <w:i w:val="false"/>
          <w:color w:val="000000"/>
          <w:sz w:val="28"/>
        </w:rPr>
        <w:t>330530000</w:t>
      </w:r>
    </w:p>
    <w:p>
      <w:pPr>
        <w:spacing w:after="0"/>
        <w:ind w:left="0"/>
        <w:jc w:val="both"/>
      </w:pPr>
      <w:r>
        <w:rPr>
          <w:rFonts w:ascii="Times New Roman"/>
          <w:b w:val="false"/>
          <w:i w:val="false"/>
          <w:color w:val="000000"/>
          <w:sz w:val="28"/>
        </w:rPr>
        <w:t>330590100</w:t>
      </w:r>
    </w:p>
    <w:p>
      <w:pPr>
        <w:spacing w:after="0"/>
        <w:ind w:left="0"/>
        <w:jc w:val="both"/>
      </w:pPr>
      <w:r>
        <w:rPr>
          <w:rFonts w:ascii="Times New Roman"/>
          <w:b w:val="false"/>
          <w:i w:val="false"/>
          <w:color w:val="000000"/>
          <w:sz w:val="28"/>
        </w:rPr>
        <w:t>330590900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330730000   Составы для принятия ванн                     915865</w:t>
      </w:r>
    </w:p>
    <w:p>
      <w:pPr>
        <w:spacing w:after="0"/>
        <w:ind w:left="0"/>
        <w:jc w:val="both"/>
      </w:pPr>
      <w:r>
        <w:rPr>
          <w:rFonts w:ascii="Times New Roman"/>
          <w:b w:val="false"/>
          <w:i w:val="false"/>
          <w:color w:val="000000"/>
          <w:sz w:val="28"/>
        </w:rPr>
        <w:t>                                                          915899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330741000   Средства для ароматизации или дезодорации     915866</w:t>
      </w:r>
    </w:p>
    <w:p>
      <w:pPr>
        <w:spacing w:after="0"/>
        <w:ind w:left="0"/>
        <w:jc w:val="both"/>
      </w:pPr>
      <w:r>
        <w:rPr>
          <w:rFonts w:ascii="Times New Roman"/>
          <w:b w:val="false"/>
          <w:i w:val="false"/>
          <w:color w:val="000000"/>
          <w:sz w:val="28"/>
        </w:rPr>
        <w:t>330749000   воздуха помещений (освежители воздуха жилых   915899</w:t>
      </w:r>
    </w:p>
    <w:p>
      <w:pPr>
        <w:spacing w:after="0"/>
        <w:ind w:left="0"/>
        <w:jc w:val="both"/>
      </w:pPr>
      <w:r>
        <w:rPr>
          <w:rFonts w:ascii="Times New Roman"/>
          <w:b w:val="false"/>
          <w:i w:val="false"/>
          <w:color w:val="000000"/>
          <w:sz w:val="28"/>
        </w:rPr>
        <w:t>            помещений, поглотители запахов)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330720000   Дезодоранты и антиперспиранты индивидуального 915864</w:t>
      </w:r>
    </w:p>
    <w:p>
      <w:pPr>
        <w:spacing w:after="0"/>
        <w:ind w:left="0"/>
        <w:jc w:val="both"/>
      </w:pPr>
      <w:r>
        <w:rPr>
          <w:rFonts w:ascii="Times New Roman"/>
          <w:b w:val="false"/>
          <w:i w:val="false"/>
          <w:color w:val="000000"/>
          <w:sz w:val="28"/>
        </w:rPr>
        <w:t>            назначения                                    915899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330710000   Средства, используемые до, во время или   915841-915845</w:t>
      </w:r>
    </w:p>
    <w:p>
      <w:pPr>
        <w:spacing w:after="0"/>
        <w:ind w:left="0"/>
        <w:jc w:val="both"/>
      </w:pPr>
      <w:r>
        <w:rPr>
          <w:rFonts w:ascii="Times New Roman"/>
          <w:b w:val="false"/>
          <w:i w:val="false"/>
          <w:color w:val="000000"/>
          <w:sz w:val="28"/>
        </w:rPr>
        <w:t>            после бритья                                  915894</w:t>
      </w:r>
    </w:p>
    <w:p>
      <w:pPr>
        <w:spacing w:after="0"/>
        <w:ind w:left="0"/>
        <w:jc w:val="both"/>
      </w:pPr>
      <w:r>
        <w:rPr>
          <w:rFonts w:ascii="Times New Roman"/>
          <w:b w:val="false"/>
          <w:i w:val="false"/>
          <w:color w:val="000000"/>
          <w:sz w:val="28"/>
        </w:rPr>
        <w:t>                                                          915899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330790000   Средства для удаления волос (депилятории)     915800</w:t>
      </w:r>
    </w:p>
    <w:p>
      <w:pPr>
        <w:spacing w:after="0"/>
        <w:ind w:left="0"/>
        <w:jc w:val="both"/>
      </w:pPr>
      <w:r>
        <w:rPr>
          <w:rFonts w:ascii="Times New Roman"/>
          <w:b w:val="false"/>
          <w:i w:val="false"/>
          <w:color w:val="000000"/>
          <w:sz w:val="28"/>
        </w:rPr>
        <w:t>                                                          915899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340111000   Мыло туалетное                                914402</w:t>
      </w:r>
    </w:p>
    <w:p>
      <w:pPr>
        <w:spacing w:after="0"/>
        <w:ind w:left="0"/>
        <w:jc w:val="both"/>
      </w:pPr>
      <w:r>
        <w:rPr>
          <w:rFonts w:ascii="Times New Roman"/>
          <w:b w:val="false"/>
          <w:i w:val="false"/>
          <w:color w:val="000000"/>
          <w:sz w:val="28"/>
        </w:rPr>
        <w:t>                                                      914421-914425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340119000   Мыло и поверхостно-активные органические  914403; 914410</w:t>
      </w:r>
    </w:p>
    <w:p>
      <w:pPr>
        <w:spacing w:after="0"/>
        <w:ind w:left="0"/>
        <w:jc w:val="both"/>
      </w:pPr>
      <w:r>
        <w:rPr>
          <w:rFonts w:ascii="Times New Roman"/>
          <w:b w:val="false"/>
          <w:i w:val="false"/>
          <w:color w:val="000000"/>
          <w:sz w:val="28"/>
        </w:rPr>
        <w:t>340120100   вещества и средства, применяемые в        914411; 914413</w:t>
      </w:r>
    </w:p>
    <w:p>
      <w:pPr>
        <w:spacing w:after="0"/>
        <w:ind w:left="0"/>
        <w:jc w:val="both"/>
      </w:pPr>
      <w:r>
        <w:rPr>
          <w:rFonts w:ascii="Times New Roman"/>
          <w:b w:val="false"/>
          <w:i w:val="false"/>
          <w:color w:val="000000"/>
          <w:sz w:val="28"/>
        </w:rPr>
        <w:t>340120900   качестве мыла в форме брусков, кусков     914414; 914415</w:t>
      </w:r>
    </w:p>
    <w:p>
      <w:pPr>
        <w:spacing w:after="0"/>
        <w:ind w:left="0"/>
        <w:jc w:val="both"/>
      </w:pPr>
      <w:r>
        <w:rPr>
          <w:rFonts w:ascii="Times New Roman"/>
          <w:b w:val="false"/>
          <w:i w:val="false"/>
          <w:color w:val="000000"/>
          <w:sz w:val="28"/>
        </w:rPr>
        <w:t>                                                          914420</w:t>
      </w:r>
    </w:p>
    <w:p>
      <w:pPr>
        <w:spacing w:after="0"/>
        <w:ind w:left="0"/>
        <w:jc w:val="both"/>
      </w:pPr>
      <w:r>
        <w:rPr>
          <w:rFonts w:ascii="Times New Roman"/>
          <w:b w:val="false"/>
          <w:i w:val="false"/>
          <w:color w:val="000000"/>
          <w:sz w:val="28"/>
        </w:rPr>
        <w:t>                                                      914431; 914434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330749000   Средства защиты от комаров и мошкары (кремы,  915868</w:t>
      </w:r>
    </w:p>
    <w:p>
      <w:pPr>
        <w:spacing w:after="0"/>
        <w:ind w:left="0"/>
        <w:jc w:val="both"/>
      </w:pPr>
      <w:r>
        <w:rPr>
          <w:rFonts w:ascii="Times New Roman"/>
          <w:b w:val="false"/>
          <w:i w:val="false"/>
          <w:color w:val="000000"/>
          <w:sz w:val="28"/>
        </w:rPr>
        <w:t>330790000   лосьоны)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170410110   Жевательная резинка</w:t>
      </w:r>
    </w:p>
    <w:p>
      <w:pPr>
        <w:spacing w:after="0"/>
        <w:ind w:left="0"/>
        <w:jc w:val="both"/>
      </w:pPr>
      <w:r>
        <w:rPr>
          <w:rFonts w:ascii="Times New Roman"/>
          <w:b w:val="false"/>
          <w:i w:val="false"/>
          <w:color w:val="000000"/>
          <w:sz w:val="28"/>
        </w:rPr>
        <w:t>170410190</w:t>
      </w:r>
    </w:p>
    <w:p>
      <w:pPr>
        <w:spacing w:after="0"/>
        <w:ind w:left="0"/>
        <w:jc w:val="both"/>
      </w:pPr>
      <w:r>
        <w:rPr>
          <w:rFonts w:ascii="Times New Roman"/>
          <w:b w:val="false"/>
          <w:i w:val="false"/>
          <w:color w:val="000000"/>
          <w:sz w:val="28"/>
        </w:rPr>
        <w:t>170410910</w:t>
      </w:r>
    </w:p>
    <w:p>
      <w:pPr>
        <w:spacing w:after="0"/>
        <w:ind w:left="0"/>
        <w:jc w:val="both"/>
      </w:pPr>
      <w:r>
        <w:rPr>
          <w:rFonts w:ascii="Times New Roman"/>
          <w:b w:val="false"/>
          <w:i w:val="false"/>
          <w:color w:val="000000"/>
          <w:sz w:val="28"/>
        </w:rPr>
        <w:t>170410990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ПРОДУКТЫ СЕЛЬСКОХОЗЯЙСТВЕННОГО ПРОИЗВОДСТВА</w:t>
      </w:r>
    </w:p>
    <w:p>
      <w:pPr>
        <w:spacing w:after="0"/>
        <w:ind w:left="0"/>
        <w:jc w:val="both"/>
      </w:pPr>
      <w:r>
        <w:rPr>
          <w:rFonts w:ascii="Times New Roman"/>
          <w:b w:val="false"/>
          <w:i w:val="false"/>
          <w:color w:val="000000"/>
          <w:sz w:val="28"/>
        </w:rPr>
        <w:t>                      И ПИЩЕВОЙ ПРОМЫШЛЕННОСТИ</w:t>
      </w:r>
    </w:p>
    <w:p>
      <w:pPr>
        <w:spacing w:after="0"/>
        <w:ind w:left="0"/>
        <w:jc w:val="both"/>
      </w:pPr>
      <w:r>
        <w:rPr>
          <w:rFonts w:ascii="Times New Roman"/>
          <w:b w:val="false"/>
          <w:i w:val="false"/>
          <w:color w:val="000000"/>
          <w:sz w:val="28"/>
        </w:rPr>
        <w:t>          (включены согласно Законов Республики Казахстан</w:t>
      </w:r>
    </w:p>
    <w:p>
      <w:pPr>
        <w:spacing w:after="0"/>
        <w:ind w:left="0"/>
        <w:jc w:val="both"/>
      </w:pPr>
      <w:r>
        <w:rPr>
          <w:rFonts w:ascii="Times New Roman"/>
          <w:b w:val="false"/>
          <w:i w:val="false"/>
          <w:color w:val="000000"/>
          <w:sz w:val="28"/>
        </w:rPr>
        <w:t>   "О защите прав потребителей" и "О санитарно-эпидемиологическом</w:t>
      </w:r>
    </w:p>
    <w:p>
      <w:pPr>
        <w:spacing w:after="0"/>
        <w:ind w:left="0"/>
        <w:jc w:val="both"/>
      </w:pPr>
      <w:r>
        <w:rPr>
          <w:rFonts w:ascii="Times New Roman"/>
          <w:b w:val="false"/>
          <w:i w:val="false"/>
          <w:color w:val="000000"/>
          <w:sz w:val="28"/>
        </w:rPr>
        <w:t>                      благополучии населения)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Вода питьевая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0305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Рыба сушеная, соленая или в рассоле,      926200; 926300</w:t>
      </w:r>
    </w:p>
    <w:p>
      <w:pPr>
        <w:spacing w:after="0"/>
        <w:ind w:left="0"/>
        <w:jc w:val="both"/>
      </w:pPr>
      <w:r>
        <w:rPr>
          <w:rFonts w:ascii="Times New Roman"/>
          <w:b w:val="false"/>
          <w:i w:val="false"/>
          <w:color w:val="000000"/>
          <w:sz w:val="28"/>
        </w:rPr>
        <w:t>            рыба горячего или холодного копчения,     926902; 926904</w:t>
      </w:r>
    </w:p>
    <w:p>
      <w:pPr>
        <w:spacing w:after="0"/>
        <w:ind w:left="0"/>
        <w:jc w:val="both"/>
      </w:pPr>
      <w:r>
        <w:rPr>
          <w:rFonts w:ascii="Times New Roman"/>
          <w:b w:val="false"/>
          <w:i w:val="false"/>
          <w:color w:val="000000"/>
          <w:sz w:val="28"/>
        </w:rPr>
        <w:t>            рыбная мука, порошок и гранулы,           926905; 926930</w:t>
      </w:r>
    </w:p>
    <w:p>
      <w:pPr>
        <w:spacing w:after="0"/>
        <w:ind w:left="0"/>
        <w:jc w:val="both"/>
      </w:pPr>
      <w:r>
        <w:rPr>
          <w:rFonts w:ascii="Times New Roman"/>
          <w:b w:val="false"/>
          <w:i w:val="false"/>
          <w:color w:val="000000"/>
          <w:sz w:val="28"/>
        </w:rPr>
        <w:t>            пригодные для употребления в пищу         926940; 926950</w:t>
      </w:r>
    </w:p>
    <w:p>
      <w:pPr>
        <w:spacing w:after="0"/>
        <w:ind w:left="0"/>
        <w:jc w:val="both"/>
      </w:pPr>
      <w:r>
        <w:rPr>
          <w:rFonts w:ascii="Times New Roman"/>
          <w:b w:val="false"/>
          <w:i w:val="false"/>
          <w:color w:val="000000"/>
          <w:sz w:val="28"/>
        </w:rPr>
        <w:t>                                                      926960; 926970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0306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Ракообразные разделанные или неразделанные    926500</w:t>
      </w:r>
    </w:p>
    <w:p>
      <w:pPr>
        <w:spacing w:after="0"/>
        <w:ind w:left="0"/>
        <w:jc w:val="both"/>
      </w:pPr>
      <w:r>
        <w:rPr>
          <w:rFonts w:ascii="Times New Roman"/>
          <w:b w:val="false"/>
          <w:i w:val="false"/>
          <w:color w:val="000000"/>
          <w:sz w:val="28"/>
        </w:rPr>
        <w:t>            живые, свежие, охлажденные, мороженные,</w:t>
      </w:r>
    </w:p>
    <w:p>
      <w:pPr>
        <w:spacing w:after="0"/>
        <w:ind w:left="0"/>
        <w:jc w:val="both"/>
      </w:pPr>
      <w:r>
        <w:rPr>
          <w:rFonts w:ascii="Times New Roman"/>
          <w:b w:val="false"/>
          <w:i w:val="false"/>
          <w:color w:val="000000"/>
          <w:sz w:val="28"/>
        </w:rPr>
        <w:t>            сушеные, соленые или в рассоле, варенные на</w:t>
      </w:r>
    </w:p>
    <w:p>
      <w:pPr>
        <w:spacing w:after="0"/>
        <w:ind w:left="0"/>
        <w:jc w:val="both"/>
      </w:pPr>
      <w:r>
        <w:rPr>
          <w:rFonts w:ascii="Times New Roman"/>
          <w:b w:val="false"/>
          <w:i w:val="false"/>
          <w:color w:val="000000"/>
          <w:sz w:val="28"/>
        </w:rPr>
        <w:t>            пару или в кипящей воде, мука и гранулы из</w:t>
      </w:r>
    </w:p>
    <w:p>
      <w:pPr>
        <w:spacing w:after="0"/>
        <w:ind w:left="0"/>
        <w:jc w:val="both"/>
      </w:pPr>
      <w:r>
        <w:rPr>
          <w:rFonts w:ascii="Times New Roman"/>
          <w:b w:val="false"/>
          <w:i w:val="false"/>
          <w:color w:val="000000"/>
          <w:sz w:val="28"/>
        </w:rPr>
        <w:t>            ракообразных, пригодные для употребления в</w:t>
      </w:r>
    </w:p>
    <w:p>
      <w:pPr>
        <w:spacing w:after="0"/>
        <w:ind w:left="0"/>
        <w:jc w:val="both"/>
      </w:pPr>
      <w:r>
        <w:rPr>
          <w:rFonts w:ascii="Times New Roman"/>
          <w:b w:val="false"/>
          <w:i w:val="false"/>
          <w:color w:val="000000"/>
          <w:sz w:val="28"/>
        </w:rPr>
        <w:t>            пищу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0307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Моллюски и прочие водные беспозвоночные,      926500</w:t>
      </w:r>
    </w:p>
    <w:p>
      <w:pPr>
        <w:spacing w:after="0"/>
        <w:ind w:left="0"/>
        <w:jc w:val="both"/>
      </w:pPr>
      <w:r>
        <w:rPr>
          <w:rFonts w:ascii="Times New Roman"/>
          <w:b w:val="false"/>
          <w:i w:val="false"/>
          <w:color w:val="000000"/>
          <w:sz w:val="28"/>
        </w:rPr>
        <w:t>            разделанные или неразделанные живые, свежие,</w:t>
      </w:r>
    </w:p>
    <w:p>
      <w:pPr>
        <w:spacing w:after="0"/>
        <w:ind w:left="0"/>
        <w:jc w:val="both"/>
      </w:pPr>
      <w:r>
        <w:rPr>
          <w:rFonts w:ascii="Times New Roman"/>
          <w:b w:val="false"/>
          <w:i w:val="false"/>
          <w:color w:val="000000"/>
          <w:sz w:val="28"/>
        </w:rPr>
        <w:t>            охлажденные, мороженные, сушеные, соленые</w:t>
      </w:r>
    </w:p>
    <w:p>
      <w:pPr>
        <w:spacing w:after="0"/>
        <w:ind w:left="0"/>
        <w:jc w:val="both"/>
      </w:pPr>
      <w:r>
        <w:rPr>
          <w:rFonts w:ascii="Times New Roman"/>
          <w:b w:val="false"/>
          <w:i w:val="false"/>
          <w:color w:val="000000"/>
          <w:sz w:val="28"/>
        </w:rPr>
        <w:t>            мука и гранулы из беспозвоночных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Колбасы и аналогичные продукты из мяса,       921300</w:t>
      </w:r>
    </w:p>
    <w:p>
      <w:pPr>
        <w:spacing w:after="0"/>
        <w:ind w:left="0"/>
        <w:jc w:val="both"/>
      </w:pPr>
      <w:r>
        <w:rPr>
          <w:rFonts w:ascii="Times New Roman"/>
          <w:b w:val="false"/>
          <w:i w:val="false"/>
          <w:color w:val="000000"/>
          <w:sz w:val="28"/>
        </w:rPr>
        <w:t>            мясных субпродуктов или крови, пищевые        921400</w:t>
      </w:r>
    </w:p>
    <w:p>
      <w:pPr>
        <w:spacing w:after="0"/>
        <w:ind w:left="0"/>
        <w:jc w:val="both"/>
      </w:pPr>
      <w:r>
        <w:rPr>
          <w:rFonts w:ascii="Times New Roman"/>
          <w:b w:val="false"/>
          <w:i w:val="false"/>
          <w:color w:val="000000"/>
          <w:sz w:val="28"/>
        </w:rPr>
        <w:t>            продукты изготовленные на их основе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Готовые или консервированные продукты из      921610</w:t>
      </w:r>
    </w:p>
    <w:p>
      <w:pPr>
        <w:spacing w:after="0"/>
        <w:ind w:left="0"/>
        <w:jc w:val="both"/>
      </w:pPr>
      <w:r>
        <w:rPr>
          <w:rFonts w:ascii="Times New Roman"/>
          <w:b w:val="false"/>
          <w:i w:val="false"/>
          <w:color w:val="000000"/>
          <w:sz w:val="28"/>
        </w:rPr>
        <w:t>            мяса, мясных субпродуктов или крови,          921620</w:t>
      </w:r>
    </w:p>
    <w:p>
      <w:pPr>
        <w:spacing w:after="0"/>
        <w:ind w:left="0"/>
        <w:jc w:val="both"/>
      </w:pPr>
      <w:r>
        <w:rPr>
          <w:rFonts w:ascii="Times New Roman"/>
          <w:b w:val="false"/>
          <w:i w:val="false"/>
          <w:color w:val="000000"/>
          <w:sz w:val="28"/>
        </w:rPr>
        <w:t>            мясо-растительные и сало-бобовые              921700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Готовые или консервированные продукты из      927100</w:t>
      </w:r>
    </w:p>
    <w:p>
      <w:pPr>
        <w:spacing w:after="0"/>
        <w:ind w:left="0"/>
        <w:jc w:val="both"/>
      </w:pPr>
      <w:r>
        <w:rPr>
          <w:rFonts w:ascii="Times New Roman"/>
          <w:b w:val="false"/>
          <w:i w:val="false"/>
          <w:color w:val="000000"/>
          <w:sz w:val="28"/>
        </w:rPr>
        <w:t>            рыбы, икра осетровых и лососевых              927200</w:t>
      </w:r>
    </w:p>
    <w:p>
      <w:pPr>
        <w:spacing w:after="0"/>
        <w:ind w:left="0"/>
        <w:jc w:val="both"/>
      </w:pPr>
      <w:r>
        <w:rPr>
          <w:rFonts w:ascii="Times New Roman"/>
          <w:b w:val="false"/>
          <w:i w:val="false"/>
          <w:color w:val="000000"/>
          <w:sz w:val="28"/>
        </w:rPr>
        <w:t>            (натуральная и искусственная), заменители     927300</w:t>
      </w:r>
    </w:p>
    <w:p>
      <w:pPr>
        <w:spacing w:after="0"/>
        <w:ind w:left="0"/>
        <w:jc w:val="both"/>
      </w:pPr>
      <w:r>
        <w:rPr>
          <w:rFonts w:ascii="Times New Roman"/>
          <w:b w:val="false"/>
          <w:i w:val="false"/>
          <w:color w:val="000000"/>
          <w:sz w:val="28"/>
        </w:rPr>
        <w:t xml:space="preserve">            икры, изготовленные из икринок прочих рыб     926400           </w:t>
      </w:r>
    </w:p>
    <w:p>
      <w:pPr>
        <w:spacing w:after="0"/>
        <w:ind w:left="0"/>
        <w:jc w:val="both"/>
      </w:pPr>
      <w:r>
        <w:rPr>
          <w:rFonts w:ascii="Times New Roman"/>
          <w:b w:val="false"/>
          <w:i w:val="false"/>
          <w:color w:val="000000"/>
          <w:sz w:val="28"/>
        </w:rPr>
        <w:t>                         92 6400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160300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Экстракты из мяса, рыбы, бульонные кубики 921630; 926528</w:t>
      </w:r>
    </w:p>
    <w:p>
      <w:pPr>
        <w:spacing w:after="0"/>
        <w:ind w:left="0"/>
        <w:jc w:val="both"/>
      </w:pPr>
      <w:r>
        <w:rPr>
          <w:rFonts w:ascii="Times New Roman"/>
          <w:b w:val="false"/>
          <w:i w:val="false"/>
          <w:color w:val="000000"/>
          <w:sz w:val="28"/>
        </w:rPr>
        <w:t>210410100                                                 926554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0401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Молоко и сливки, не сгущенные и без       922210-922219</w:t>
      </w:r>
    </w:p>
    <w:p>
      <w:pPr>
        <w:spacing w:after="0"/>
        <w:ind w:left="0"/>
        <w:jc w:val="both"/>
      </w:pPr>
      <w:r>
        <w:rPr>
          <w:rFonts w:ascii="Times New Roman"/>
          <w:b w:val="false"/>
          <w:i w:val="false"/>
          <w:color w:val="000000"/>
          <w:sz w:val="28"/>
        </w:rPr>
        <w:t>            добавления сахара или других                  922240</w:t>
      </w:r>
    </w:p>
    <w:p>
      <w:pPr>
        <w:spacing w:after="0"/>
        <w:ind w:left="0"/>
        <w:jc w:val="both"/>
      </w:pPr>
      <w:r>
        <w:rPr>
          <w:rFonts w:ascii="Times New Roman"/>
          <w:b w:val="false"/>
          <w:i w:val="false"/>
          <w:color w:val="000000"/>
          <w:sz w:val="28"/>
        </w:rPr>
        <w:t>            подслащивающих веществ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0402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Молоко и сливки, сгущенные или с          922300; 922700</w:t>
      </w:r>
    </w:p>
    <w:p>
      <w:pPr>
        <w:spacing w:after="0"/>
        <w:ind w:left="0"/>
        <w:jc w:val="both"/>
      </w:pPr>
      <w:r>
        <w:rPr>
          <w:rFonts w:ascii="Times New Roman"/>
          <w:b w:val="false"/>
          <w:i w:val="false"/>
          <w:color w:val="000000"/>
          <w:sz w:val="28"/>
        </w:rPr>
        <w:t>            добавлением сахара или подслащивающих         922930</w:t>
      </w:r>
    </w:p>
    <w:p>
      <w:pPr>
        <w:spacing w:after="0"/>
        <w:ind w:left="0"/>
        <w:jc w:val="both"/>
      </w:pPr>
      <w:r>
        <w:rPr>
          <w:rFonts w:ascii="Times New Roman"/>
          <w:b w:val="false"/>
          <w:i w:val="false"/>
          <w:color w:val="000000"/>
          <w:sz w:val="28"/>
        </w:rPr>
        <w:t>            веществ. Продукты молочные сухие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0403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Кисломолочная продукция (пахта, свернувшееся  922230</w:t>
      </w:r>
    </w:p>
    <w:p>
      <w:pPr>
        <w:spacing w:after="0"/>
        <w:ind w:left="0"/>
        <w:jc w:val="both"/>
      </w:pPr>
      <w:r>
        <w:rPr>
          <w:rFonts w:ascii="Times New Roman"/>
          <w:b w:val="false"/>
          <w:i w:val="false"/>
          <w:color w:val="000000"/>
          <w:sz w:val="28"/>
        </w:rPr>
        <w:t>            молоко и сливки, йогурт, кефир, и прочие</w:t>
      </w:r>
    </w:p>
    <w:p>
      <w:pPr>
        <w:spacing w:after="0"/>
        <w:ind w:left="0"/>
        <w:jc w:val="both"/>
      </w:pPr>
      <w:r>
        <w:rPr>
          <w:rFonts w:ascii="Times New Roman"/>
          <w:b w:val="false"/>
          <w:i w:val="false"/>
          <w:color w:val="000000"/>
          <w:sz w:val="28"/>
        </w:rPr>
        <w:t>            сферментированные или сквашенные молоко и</w:t>
      </w:r>
    </w:p>
    <w:p>
      <w:pPr>
        <w:spacing w:after="0"/>
        <w:ind w:left="0"/>
        <w:jc w:val="both"/>
      </w:pPr>
      <w:r>
        <w:rPr>
          <w:rFonts w:ascii="Times New Roman"/>
          <w:b w:val="false"/>
          <w:i w:val="false"/>
          <w:color w:val="000000"/>
          <w:sz w:val="28"/>
        </w:rPr>
        <w:t>            сливки с добавлением или без добавления</w:t>
      </w:r>
    </w:p>
    <w:p>
      <w:pPr>
        <w:spacing w:after="0"/>
        <w:ind w:left="0"/>
        <w:jc w:val="both"/>
      </w:pPr>
      <w:r>
        <w:rPr>
          <w:rFonts w:ascii="Times New Roman"/>
          <w:b w:val="false"/>
          <w:i w:val="false"/>
          <w:color w:val="000000"/>
          <w:sz w:val="28"/>
        </w:rPr>
        <w:t>            сахара или других подслащивающих веществ,</w:t>
      </w:r>
    </w:p>
    <w:p>
      <w:pPr>
        <w:spacing w:after="0"/>
        <w:ind w:left="0"/>
        <w:jc w:val="both"/>
      </w:pPr>
      <w:r>
        <w:rPr>
          <w:rFonts w:ascii="Times New Roman"/>
          <w:b w:val="false"/>
          <w:i w:val="false"/>
          <w:color w:val="000000"/>
          <w:sz w:val="28"/>
        </w:rPr>
        <w:t>            с добавлением или без добавления орехов,</w:t>
      </w:r>
    </w:p>
    <w:p>
      <w:pPr>
        <w:spacing w:after="0"/>
        <w:ind w:left="0"/>
        <w:jc w:val="both"/>
      </w:pPr>
      <w:r>
        <w:rPr>
          <w:rFonts w:ascii="Times New Roman"/>
          <w:b w:val="false"/>
          <w:i w:val="false"/>
          <w:color w:val="000000"/>
          <w:sz w:val="28"/>
        </w:rPr>
        <w:t>            фруктов, какао)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0405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Сливочное масло и молочные жиры, молочные     922100</w:t>
      </w:r>
    </w:p>
    <w:p>
      <w:pPr>
        <w:spacing w:after="0"/>
        <w:ind w:left="0"/>
        <w:jc w:val="both"/>
      </w:pPr>
      <w:r>
        <w:rPr>
          <w:rFonts w:ascii="Times New Roman"/>
          <w:b w:val="false"/>
          <w:i w:val="false"/>
          <w:color w:val="000000"/>
          <w:sz w:val="28"/>
        </w:rPr>
        <w:t>            пасты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0406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Сыры и творог, белковые концентраты и     922260; 922270</w:t>
      </w:r>
    </w:p>
    <w:p>
      <w:pPr>
        <w:spacing w:after="0"/>
        <w:ind w:left="0"/>
        <w:jc w:val="both"/>
      </w:pPr>
      <w:r>
        <w:rPr>
          <w:rFonts w:ascii="Times New Roman"/>
          <w:b w:val="false"/>
          <w:i w:val="false"/>
          <w:color w:val="000000"/>
          <w:sz w:val="28"/>
        </w:rPr>
        <w:t>210610200   текстурированные белковые вещества        922280; 922290</w:t>
      </w:r>
    </w:p>
    <w:p>
      <w:pPr>
        <w:spacing w:after="0"/>
        <w:ind w:left="0"/>
        <w:jc w:val="both"/>
      </w:pPr>
      <w:r>
        <w:rPr>
          <w:rFonts w:ascii="Times New Roman"/>
          <w:b w:val="false"/>
          <w:i w:val="false"/>
          <w:color w:val="000000"/>
          <w:sz w:val="28"/>
        </w:rPr>
        <w:t>210610800                                             922410; 922480</w:t>
      </w:r>
    </w:p>
    <w:p>
      <w:pPr>
        <w:spacing w:after="0"/>
        <w:ind w:left="0"/>
        <w:jc w:val="both"/>
      </w:pPr>
      <w:r>
        <w:rPr>
          <w:rFonts w:ascii="Times New Roman"/>
          <w:b w:val="false"/>
          <w:i w:val="false"/>
          <w:color w:val="000000"/>
          <w:sz w:val="28"/>
        </w:rPr>
        <w:t>210690100                                                 922500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Жир свиной (включая лярд) и жир домашней      921500</w:t>
      </w:r>
    </w:p>
    <w:p>
      <w:pPr>
        <w:spacing w:after="0"/>
        <w:ind w:left="0"/>
        <w:jc w:val="both"/>
      </w:pPr>
      <w:r>
        <w:rPr>
          <w:rFonts w:ascii="Times New Roman"/>
          <w:b w:val="false"/>
          <w:i w:val="false"/>
          <w:color w:val="000000"/>
          <w:sz w:val="28"/>
        </w:rPr>
        <w:t>            птицы, топленый, нетопленый, экстрагированный</w:t>
      </w:r>
    </w:p>
    <w:p>
      <w:pPr>
        <w:spacing w:after="0"/>
        <w:ind w:left="0"/>
        <w:jc w:val="both"/>
      </w:pPr>
      <w:r>
        <w:rPr>
          <w:rFonts w:ascii="Times New Roman"/>
          <w:b w:val="false"/>
          <w:i w:val="false"/>
          <w:color w:val="000000"/>
          <w:sz w:val="28"/>
        </w:rPr>
        <w:t>            прессованием или с помощью растворителей или</w:t>
      </w:r>
    </w:p>
    <w:p>
      <w:pPr>
        <w:spacing w:after="0"/>
        <w:ind w:left="0"/>
        <w:jc w:val="both"/>
      </w:pPr>
      <w:r>
        <w:rPr>
          <w:rFonts w:ascii="Times New Roman"/>
          <w:b w:val="false"/>
          <w:i w:val="false"/>
          <w:color w:val="000000"/>
          <w:sz w:val="28"/>
        </w:rPr>
        <w:t>            неэкстрагированный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150200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Жир крупного и мелкого рогатого скота,        921500</w:t>
      </w:r>
    </w:p>
    <w:p>
      <w:pPr>
        <w:spacing w:after="0"/>
        <w:ind w:left="0"/>
        <w:jc w:val="both"/>
      </w:pPr>
      <w:r>
        <w:rPr>
          <w:rFonts w:ascii="Times New Roman"/>
          <w:b w:val="false"/>
          <w:i w:val="false"/>
          <w:color w:val="000000"/>
          <w:sz w:val="28"/>
        </w:rPr>
        <w:t>            топленый, нетопленый, экстрагированный</w:t>
      </w:r>
    </w:p>
    <w:p>
      <w:pPr>
        <w:spacing w:after="0"/>
        <w:ind w:left="0"/>
        <w:jc w:val="both"/>
      </w:pPr>
      <w:r>
        <w:rPr>
          <w:rFonts w:ascii="Times New Roman"/>
          <w:b w:val="false"/>
          <w:i w:val="false"/>
          <w:color w:val="000000"/>
          <w:sz w:val="28"/>
        </w:rPr>
        <w:t>            прессованием или с помощью растворителей</w:t>
      </w:r>
    </w:p>
    <w:p>
      <w:pPr>
        <w:spacing w:after="0"/>
        <w:ind w:left="0"/>
        <w:jc w:val="both"/>
      </w:pPr>
      <w:r>
        <w:rPr>
          <w:rFonts w:ascii="Times New Roman"/>
          <w:b w:val="false"/>
          <w:i w:val="false"/>
          <w:color w:val="000000"/>
          <w:sz w:val="28"/>
        </w:rPr>
        <w:t>            или неэкстрагированный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Масла растительные, рафинированные,           914100</w:t>
      </w:r>
    </w:p>
    <w:p>
      <w:pPr>
        <w:spacing w:after="0"/>
        <w:ind w:left="0"/>
        <w:jc w:val="both"/>
      </w:pPr>
      <w:r>
        <w:rPr>
          <w:rFonts w:ascii="Times New Roman"/>
          <w:b w:val="false"/>
          <w:i w:val="false"/>
          <w:color w:val="000000"/>
          <w:sz w:val="28"/>
        </w:rPr>
        <w:t>1508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нерафинированные (без изменения их            914162</w:t>
      </w:r>
    </w:p>
    <w:p>
      <w:pPr>
        <w:spacing w:after="0"/>
        <w:ind w:left="0"/>
        <w:jc w:val="both"/>
      </w:pPr>
      <w:r>
        <w:rPr>
          <w:rFonts w:ascii="Times New Roman"/>
          <w:b w:val="false"/>
          <w:i w:val="false"/>
          <w:color w:val="000000"/>
          <w:sz w:val="28"/>
        </w:rPr>
        <w:t>            химического состава):</w:t>
      </w:r>
    </w:p>
    <w:p>
      <w:pPr>
        <w:spacing w:after="0"/>
        <w:ind w:left="0"/>
        <w:jc w:val="both"/>
      </w:pPr>
      <w:r>
        <w:rPr>
          <w:rFonts w:ascii="Times New Roman"/>
          <w:b w:val="false"/>
          <w:i w:val="false"/>
          <w:color w:val="000000"/>
          <w:sz w:val="28"/>
        </w:rPr>
        <w:t>1509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масло кукурузное;                           914112</w:t>
      </w:r>
    </w:p>
    <w:p>
      <w:pPr>
        <w:spacing w:after="0"/>
        <w:ind w:left="0"/>
        <w:jc w:val="both"/>
      </w:pPr>
      <w:r>
        <w:rPr>
          <w:rFonts w:ascii="Times New Roman"/>
          <w:b w:val="false"/>
          <w:i w:val="false"/>
          <w:color w:val="000000"/>
          <w:sz w:val="28"/>
        </w:rPr>
        <w:t>151000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масло соевое;                               914131</w:t>
      </w:r>
    </w:p>
    <w:p>
      <w:pPr>
        <w:spacing w:after="0"/>
        <w:ind w:left="0"/>
        <w:jc w:val="both"/>
      </w:pPr>
      <w:r>
        <w:rPr>
          <w:rFonts w:ascii="Times New Roman"/>
          <w:b w:val="false"/>
          <w:i w:val="false"/>
          <w:color w:val="000000"/>
          <w:sz w:val="28"/>
        </w:rPr>
        <w:t>1511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масло арахисовое;                           914146</w:t>
      </w:r>
    </w:p>
    <w:p>
      <w:pPr>
        <w:spacing w:after="0"/>
        <w:ind w:left="0"/>
        <w:jc w:val="both"/>
      </w:pPr>
      <w:r>
        <w:rPr>
          <w:rFonts w:ascii="Times New Roman"/>
          <w:b w:val="false"/>
          <w:i w:val="false"/>
          <w:color w:val="000000"/>
          <w:sz w:val="28"/>
        </w:rPr>
        <w:t>1512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масло оливковое;                            914148</w:t>
      </w:r>
    </w:p>
    <w:p>
      <w:pPr>
        <w:spacing w:after="0"/>
        <w:ind w:left="0"/>
        <w:jc w:val="both"/>
      </w:pPr>
      <w:r>
        <w:rPr>
          <w:rFonts w:ascii="Times New Roman"/>
          <w:b w:val="false"/>
          <w:i w:val="false"/>
          <w:color w:val="000000"/>
          <w:sz w:val="28"/>
        </w:rPr>
        <w:t>1513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масло пальмовое;                            914136</w:t>
      </w:r>
    </w:p>
    <w:p>
      <w:pPr>
        <w:spacing w:after="0"/>
        <w:ind w:left="0"/>
        <w:jc w:val="both"/>
      </w:pPr>
      <w:r>
        <w:rPr>
          <w:rFonts w:ascii="Times New Roman"/>
          <w:b w:val="false"/>
          <w:i w:val="false"/>
          <w:color w:val="000000"/>
          <w:sz w:val="28"/>
        </w:rPr>
        <w:t>1514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масло подсолнечное;                         914125</w:t>
      </w:r>
    </w:p>
    <w:p>
      <w:pPr>
        <w:spacing w:after="0"/>
        <w:ind w:left="0"/>
        <w:jc w:val="both"/>
      </w:pPr>
      <w:r>
        <w:rPr>
          <w:rFonts w:ascii="Times New Roman"/>
          <w:b w:val="false"/>
          <w:i w:val="false"/>
          <w:color w:val="000000"/>
          <w:sz w:val="28"/>
        </w:rPr>
        <w:t>1515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масло сафлоровое или хлопковое;             914115</w:t>
      </w:r>
    </w:p>
    <w:p>
      <w:pPr>
        <w:spacing w:after="0"/>
        <w:ind w:left="0"/>
        <w:jc w:val="both"/>
      </w:pPr>
      <w:r>
        <w:rPr>
          <w:rFonts w:ascii="Times New Roman"/>
          <w:b w:val="false"/>
          <w:i w:val="false"/>
          <w:color w:val="000000"/>
          <w:sz w:val="28"/>
        </w:rPr>
        <w:t>            - масло кокосовое (капровое) пальмоядровое    914143</w:t>
      </w:r>
    </w:p>
    <w:p>
      <w:pPr>
        <w:spacing w:after="0"/>
        <w:ind w:left="0"/>
        <w:jc w:val="both"/>
      </w:pPr>
      <w:r>
        <w:rPr>
          <w:rFonts w:ascii="Times New Roman"/>
          <w:b w:val="false"/>
          <w:i w:val="false"/>
          <w:color w:val="000000"/>
          <w:sz w:val="28"/>
        </w:rPr>
        <w:t>            или бабасу;                                   914147</w:t>
      </w:r>
    </w:p>
    <w:p>
      <w:pPr>
        <w:spacing w:after="0"/>
        <w:ind w:left="0"/>
        <w:jc w:val="both"/>
      </w:pPr>
      <w:r>
        <w:rPr>
          <w:rFonts w:ascii="Times New Roman"/>
          <w:b w:val="false"/>
          <w:i w:val="false"/>
          <w:color w:val="000000"/>
          <w:sz w:val="28"/>
        </w:rPr>
        <w:t>            - масло рапсовое, сурепное или горчичное;     914123</w:t>
      </w:r>
    </w:p>
    <w:p>
      <w:pPr>
        <w:spacing w:after="0"/>
        <w:ind w:left="0"/>
        <w:jc w:val="both"/>
      </w:pPr>
      <w:r>
        <w:rPr>
          <w:rFonts w:ascii="Times New Roman"/>
          <w:b w:val="false"/>
          <w:i w:val="false"/>
          <w:color w:val="000000"/>
          <w:sz w:val="28"/>
        </w:rPr>
        <w:t>            - прочие масла и жиры растительные;           914121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Маргариновая продукция, пригодные для         914200</w:t>
      </w:r>
    </w:p>
    <w:p>
      <w:pPr>
        <w:spacing w:after="0"/>
        <w:ind w:left="0"/>
        <w:jc w:val="both"/>
      </w:pPr>
      <w:r>
        <w:rPr>
          <w:rFonts w:ascii="Times New Roman"/>
          <w:b w:val="false"/>
          <w:i w:val="false"/>
          <w:color w:val="000000"/>
          <w:sz w:val="28"/>
        </w:rPr>
        <w:t>            употребления в пищу смеси или готовые</w:t>
      </w:r>
    </w:p>
    <w:p>
      <w:pPr>
        <w:spacing w:after="0"/>
        <w:ind w:left="0"/>
        <w:jc w:val="both"/>
      </w:pPr>
      <w:r>
        <w:rPr>
          <w:rFonts w:ascii="Times New Roman"/>
          <w:b w:val="false"/>
          <w:i w:val="false"/>
          <w:color w:val="000000"/>
          <w:sz w:val="28"/>
        </w:rPr>
        <w:t>            продукты из животных или растительных жиров</w:t>
      </w:r>
    </w:p>
    <w:p>
      <w:pPr>
        <w:spacing w:after="0"/>
        <w:ind w:left="0"/>
        <w:jc w:val="both"/>
      </w:pPr>
      <w:r>
        <w:rPr>
          <w:rFonts w:ascii="Times New Roman"/>
          <w:b w:val="false"/>
          <w:i w:val="false"/>
          <w:color w:val="000000"/>
          <w:sz w:val="28"/>
        </w:rPr>
        <w:t>            и масел или фракций различных жиров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Жиры и масла животные или растительные, и их  914230</w:t>
      </w:r>
    </w:p>
    <w:p>
      <w:pPr>
        <w:spacing w:after="0"/>
        <w:ind w:left="0"/>
        <w:jc w:val="both"/>
      </w:pPr>
      <w:r>
        <w:rPr>
          <w:rFonts w:ascii="Times New Roman"/>
          <w:b w:val="false"/>
          <w:i w:val="false"/>
          <w:color w:val="000000"/>
          <w:sz w:val="28"/>
        </w:rPr>
        <w:t>            фракции, полностью или частично</w:t>
      </w:r>
    </w:p>
    <w:p>
      <w:pPr>
        <w:spacing w:after="0"/>
        <w:ind w:left="0"/>
        <w:jc w:val="both"/>
      </w:pPr>
      <w:r>
        <w:rPr>
          <w:rFonts w:ascii="Times New Roman"/>
          <w:b w:val="false"/>
          <w:i w:val="false"/>
          <w:color w:val="000000"/>
          <w:sz w:val="28"/>
        </w:rPr>
        <w:t>            гидрогенизированные, интерэтерифицированные,</w:t>
      </w:r>
    </w:p>
    <w:p>
      <w:pPr>
        <w:spacing w:after="0"/>
        <w:ind w:left="0"/>
        <w:jc w:val="both"/>
      </w:pPr>
      <w:r>
        <w:rPr>
          <w:rFonts w:ascii="Times New Roman"/>
          <w:b w:val="false"/>
          <w:i w:val="false"/>
          <w:color w:val="000000"/>
          <w:sz w:val="28"/>
        </w:rPr>
        <w:t>            реэтерифицированные или элаидизированные</w:t>
      </w:r>
    </w:p>
    <w:p>
      <w:pPr>
        <w:spacing w:after="0"/>
        <w:ind w:left="0"/>
        <w:jc w:val="both"/>
      </w:pPr>
      <w:r>
        <w:rPr>
          <w:rFonts w:ascii="Times New Roman"/>
          <w:b w:val="false"/>
          <w:i w:val="false"/>
          <w:color w:val="000000"/>
          <w:sz w:val="28"/>
        </w:rPr>
        <w:t>            рафинированные или нерафинированные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Овощи, фрукты, орехи и другие съедобные   916140-916149</w:t>
      </w:r>
    </w:p>
    <w:p>
      <w:pPr>
        <w:spacing w:after="0"/>
        <w:ind w:left="0"/>
        <w:jc w:val="both"/>
      </w:pPr>
      <w:r>
        <w:rPr>
          <w:rFonts w:ascii="Times New Roman"/>
          <w:b w:val="false"/>
          <w:i w:val="false"/>
          <w:color w:val="000000"/>
          <w:sz w:val="28"/>
        </w:rPr>
        <w:t>            части растений, приготовленные или            916713</w:t>
      </w:r>
    </w:p>
    <w:p>
      <w:pPr>
        <w:spacing w:after="0"/>
        <w:ind w:left="0"/>
        <w:jc w:val="both"/>
      </w:pPr>
      <w:r>
        <w:rPr>
          <w:rFonts w:ascii="Times New Roman"/>
          <w:b w:val="false"/>
          <w:i w:val="false"/>
          <w:color w:val="000000"/>
          <w:sz w:val="28"/>
        </w:rPr>
        <w:t>            консервированные в уксусе или уксусной</w:t>
      </w:r>
    </w:p>
    <w:p>
      <w:pPr>
        <w:spacing w:after="0"/>
        <w:ind w:left="0"/>
        <w:jc w:val="both"/>
      </w:pPr>
      <w:r>
        <w:rPr>
          <w:rFonts w:ascii="Times New Roman"/>
          <w:b w:val="false"/>
          <w:i w:val="false"/>
          <w:color w:val="000000"/>
          <w:sz w:val="28"/>
        </w:rPr>
        <w:t>            кислоте (консервы овощные). Грибы</w:t>
      </w:r>
    </w:p>
    <w:p>
      <w:pPr>
        <w:spacing w:after="0"/>
        <w:ind w:left="0"/>
        <w:jc w:val="both"/>
      </w:pPr>
      <w:r>
        <w:rPr>
          <w:rFonts w:ascii="Times New Roman"/>
          <w:b w:val="false"/>
          <w:i w:val="false"/>
          <w:color w:val="000000"/>
          <w:sz w:val="28"/>
        </w:rPr>
        <w:t>            маринованные                              916733; 916152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Томаты приготовленные или консервированные    916160</w:t>
      </w:r>
    </w:p>
    <w:p>
      <w:pPr>
        <w:spacing w:after="0"/>
        <w:ind w:left="0"/>
        <w:jc w:val="both"/>
      </w:pPr>
      <w:r>
        <w:rPr>
          <w:rFonts w:ascii="Times New Roman"/>
          <w:b w:val="false"/>
          <w:i w:val="false"/>
          <w:color w:val="000000"/>
          <w:sz w:val="28"/>
        </w:rPr>
        <w:t>            без добавления уксуса или уксусной кислоты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Грибы и трюфели, приготовленные или       916151; 916153</w:t>
      </w:r>
    </w:p>
    <w:p>
      <w:pPr>
        <w:spacing w:after="0"/>
        <w:ind w:left="0"/>
        <w:jc w:val="both"/>
      </w:pPr>
      <w:r>
        <w:rPr>
          <w:rFonts w:ascii="Times New Roman"/>
          <w:b w:val="false"/>
          <w:i w:val="false"/>
          <w:color w:val="000000"/>
          <w:sz w:val="28"/>
        </w:rPr>
        <w:t>            консервированные без добавления уксуса    916420; 916457</w:t>
      </w:r>
    </w:p>
    <w:p>
      <w:pPr>
        <w:spacing w:after="0"/>
        <w:ind w:left="0"/>
        <w:jc w:val="both"/>
      </w:pPr>
      <w:r>
        <w:rPr>
          <w:rFonts w:ascii="Times New Roman"/>
          <w:b w:val="false"/>
          <w:i w:val="false"/>
          <w:color w:val="000000"/>
          <w:sz w:val="28"/>
        </w:rPr>
        <w:t>            или уксусной кислоты. Грибы свежие и      916731; 916732</w:t>
      </w:r>
    </w:p>
    <w:p>
      <w:pPr>
        <w:spacing w:after="0"/>
        <w:ind w:left="0"/>
        <w:jc w:val="both"/>
      </w:pPr>
      <w:r>
        <w:rPr>
          <w:rFonts w:ascii="Times New Roman"/>
          <w:b w:val="false"/>
          <w:i w:val="false"/>
          <w:color w:val="000000"/>
          <w:sz w:val="28"/>
        </w:rPr>
        <w:t>            сушеные, замороженные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овощи, приготовленные или</w:t>
      </w:r>
    </w:p>
    <w:p>
      <w:pPr>
        <w:spacing w:after="0"/>
        <w:ind w:left="0"/>
        <w:jc w:val="both"/>
      </w:pPr>
      <w:r>
        <w:rPr>
          <w:rFonts w:ascii="Times New Roman"/>
          <w:b w:val="false"/>
          <w:i w:val="false"/>
          <w:color w:val="000000"/>
          <w:sz w:val="28"/>
        </w:rPr>
        <w:t>            консервированные без добавления уксуса        916180</w:t>
      </w:r>
    </w:p>
    <w:p>
      <w:pPr>
        <w:spacing w:after="0"/>
        <w:ind w:left="0"/>
        <w:jc w:val="both"/>
      </w:pPr>
      <w:r>
        <w:rPr>
          <w:rFonts w:ascii="Times New Roman"/>
          <w:b w:val="false"/>
          <w:i w:val="false"/>
          <w:color w:val="000000"/>
          <w:sz w:val="28"/>
        </w:rPr>
        <w:t>            или уксусной кислоты, мороженные, картофель,  916610</w:t>
      </w:r>
    </w:p>
    <w:p>
      <w:pPr>
        <w:spacing w:after="0"/>
        <w:ind w:left="0"/>
        <w:jc w:val="both"/>
      </w:pPr>
      <w:r>
        <w:rPr>
          <w:rFonts w:ascii="Times New Roman"/>
          <w:b w:val="false"/>
          <w:i w:val="false"/>
          <w:color w:val="000000"/>
          <w:sz w:val="28"/>
        </w:rPr>
        <w:t>            прочие овощи и овощные смеси                  916660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овощи, приготовленные или              916110</w:t>
      </w:r>
    </w:p>
    <w:p>
      <w:pPr>
        <w:spacing w:after="0"/>
        <w:ind w:left="0"/>
        <w:jc w:val="both"/>
      </w:pPr>
      <w:r>
        <w:rPr>
          <w:rFonts w:ascii="Times New Roman"/>
          <w:b w:val="false"/>
          <w:i w:val="false"/>
          <w:color w:val="000000"/>
          <w:sz w:val="28"/>
        </w:rPr>
        <w:t>            консервированные без добавления уксуса        916120</w:t>
      </w:r>
    </w:p>
    <w:p>
      <w:pPr>
        <w:spacing w:after="0"/>
        <w:ind w:left="0"/>
        <w:jc w:val="both"/>
      </w:pPr>
      <w:r>
        <w:rPr>
          <w:rFonts w:ascii="Times New Roman"/>
          <w:b w:val="false"/>
          <w:i w:val="false"/>
          <w:color w:val="000000"/>
          <w:sz w:val="28"/>
        </w:rPr>
        <w:t>            или уксусной кислоты незамороженные:          916160</w:t>
      </w:r>
    </w:p>
    <w:p>
      <w:pPr>
        <w:spacing w:after="0"/>
        <w:ind w:left="0"/>
        <w:jc w:val="both"/>
      </w:pPr>
      <w:r>
        <w:rPr>
          <w:rFonts w:ascii="Times New Roman"/>
          <w:b w:val="false"/>
          <w:i w:val="false"/>
          <w:color w:val="000000"/>
          <w:sz w:val="28"/>
        </w:rPr>
        <w:t>            - овощи гомогенизированные;                   916170</w:t>
      </w:r>
    </w:p>
    <w:p>
      <w:pPr>
        <w:spacing w:after="0"/>
        <w:ind w:left="0"/>
        <w:jc w:val="both"/>
      </w:pPr>
      <w:r>
        <w:rPr>
          <w:rFonts w:ascii="Times New Roman"/>
          <w:b w:val="false"/>
          <w:i w:val="false"/>
          <w:color w:val="000000"/>
          <w:sz w:val="28"/>
        </w:rPr>
        <w:t>            - картофель;                                  916700</w:t>
      </w:r>
    </w:p>
    <w:p>
      <w:pPr>
        <w:spacing w:after="0"/>
        <w:ind w:left="0"/>
        <w:jc w:val="both"/>
      </w:pPr>
      <w:r>
        <w:rPr>
          <w:rFonts w:ascii="Times New Roman"/>
          <w:b w:val="false"/>
          <w:i w:val="false"/>
          <w:color w:val="000000"/>
          <w:sz w:val="28"/>
        </w:rPr>
        <w:t>            - капуста квашенная;</w:t>
      </w:r>
    </w:p>
    <w:p>
      <w:pPr>
        <w:spacing w:after="0"/>
        <w:ind w:left="0"/>
        <w:jc w:val="both"/>
      </w:pPr>
      <w:r>
        <w:rPr>
          <w:rFonts w:ascii="Times New Roman"/>
          <w:b w:val="false"/>
          <w:i w:val="false"/>
          <w:color w:val="000000"/>
          <w:sz w:val="28"/>
        </w:rPr>
        <w:t>            - горох, фасоль;</w:t>
      </w:r>
    </w:p>
    <w:p>
      <w:pPr>
        <w:spacing w:after="0"/>
        <w:ind w:left="0"/>
        <w:jc w:val="both"/>
      </w:pPr>
      <w:r>
        <w:rPr>
          <w:rFonts w:ascii="Times New Roman"/>
          <w:b w:val="false"/>
          <w:i w:val="false"/>
          <w:color w:val="000000"/>
          <w:sz w:val="28"/>
        </w:rPr>
        <w:t>            - маслины;</w:t>
      </w:r>
    </w:p>
    <w:p>
      <w:pPr>
        <w:spacing w:after="0"/>
        <w:ind w:left="0"/>
        <w:jc w:val="both"/>
      </w:pPr>
      <w:r>
        <w:rPr>
          <w:rFonts w:ascii="Times New Roman"/>
          <w:b w:val="false"/>
          <w:i w:val="false"/>
          <w:color w:val="000000"/>
          <w:sz w:val="28"/>
        </w:rPr>
        <w:t>            - сахарная кукуруза;</w:t>
      </w:r>
    </w:p>
    <w:p>
      <w:pPr>
        <w:spacing w:after="0"/>
        <w:ind w:left="0"/>
        <w:jc w:val="both"/>
      </w:pPr>
      <w:r>
        <w:rPr>
          <w:rFonts w:ascii="Times New Roman"/>
          <w:b w:val="false"/>
          <w:i w:val="false"/>
          <w:color w:val="000000"/>
          <w:sz w:val="28"/>
        </w:rPr>
        <w:t>            - прочие овощи (перец, артишоки и т.д.)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Плоды, орехи, кожура плодов и прочие      916311-916312</w:t>
      </w:r>
    </w:p>
    <w:p>
      <w:pPr>
        <w:spacing w:after="0"/>
        <w:ind w:left="0"/>
        <w:jc w:val="both"/>
      </w:pPr>
      <w:r>
        <w:rPr>
          <w:rFonts w:ascii="Times New Roman"/>
          <w:b w:val="false"/>
          <w:i w:val="false"/>
          <w:color w:val="000000"/>
          <w:sz w:val="28"/>
        </w:rPr>
        <w:t>            части растений, консервированные в        916314-916315</w:t>
      </w:r>
    </w:p>
    <w:p>
      <w:pPr>
        <w:spacing w:after="0"/>
        <w:ind w:left="0"/>
        <w:jc w:val="both"/>
      </w:pPr>
      <w:r>
        <w:rPr>
          <w:rFonts w:ascii="Times New Roman"/>
          <w:b w:val="false"/>
          <w:i w:val="false"/>
          <w:color w:val="000000"/>
          <w:sz w:val="28"/>
        </w:rPr>
        <w:t>            сахаре (пропитанные сахарным сиропом,</w:t>
      </w:r>
    </w:p>
    <w:p>
      <w:pPr>
        <w:spacing w:after="0"/>
        <w:ind w:left="0"/>
        <w:jc w:val="both"/>
      </w:pPr>
      <w:r>
        <w:rPr>
          <w:rFonts w:ascii="Times New Roman"/>
          <w:b w:val="false"/>
          <w:i w:val="false"/>
          <w:color w:val="000000"/>
          <w:sz w:val="28"/>
        </w:rPr>
        <w:t>            глазированные) или других подслащивающих</w:t>
      </w:r>
    </w:p>
    <w:p>
      <w:pPr>
        <w:spacing w:after="0"/>
        <w:ind w:left="0"/>
        <w:jc w:val="both"/>
      </w:pPr>
      <w:r>
        <w:rPr>
          <w:rFonts w:ascii="Times New Roman"/>
          <w:b w:val="false"/>
          <w:i w:val="false"/>
          <w:color w:val="000000"/>
          <w:sz w:val="28"/>
        </w:rPr>
        <w:t>            веществах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Джемы, повидло, желе, конфютюры, варенья,     916304</w:t>
      </w:r>
    </w:p>
    <w:p>
      <w:pPr>
        <w:spacing w:after="0"/>
        <w:ind w:left="0"/>
        <w:jc w:val="both"/>
      </w:pPr>
      <w:r>
        <w:rPr>
          <w:rFonts w:ascii="Times New Roman"/>
          <w:b w:val="false"/>
          <w:i w:val="false"/>
          <w:color w:val="000000"/>
          <w:sz w:val="28"/>
        </w:rPr>
        <w:t>            цукаты, мед искусственный, пюре               916320</w:t>
      </w:r>
    </w:p>
    <w:p>
      <w:pPr>
        <w:spacing w:after="0"/>
        <w:ind w:left="0"/>
        <w:jc w:val="both"/>
      </w:pPr>
      <w:r>
        <w:rPr>
          <w:rFonts w:ascii="Times New Roman"/>
          <w:b w:val="false"/>
          <w:i w:val="false"/>
          <w:color w:val="000000"/>
          <w:sz w:val="28"/>
        </w:rPr>
        <w:t>            плодовоягодные, прошедшие тепловую            916330</w:t>
      </w:r>
    </w:p>
    <w:p>
      <w:pPr>
        <w:spacing w:after="0"/>
        <w:ind w:left="0"/>
        <w:jc w:val="both"/>
      </w:pPr>
      <w:r>
        <w:rPr>
          <w:rFonts w:ascii="Times New Roman"/>
          <w:b w:val="false"/>
          <w:i w:val="false"/>
          <w:color w:val="000000"/>
          <w:sz w:val="28"/>
        </w:rPr>
        <w:t>            обработку, в том числе с добавлением          916360</w:t>
      </w:r>
    </w:p>
    <w:p>
      <w:pPr>
        <w:spacing w:after="0"/>
        <w:ind w:left="0"/>
        <w:jc w:val="both"/>
      </w:pPr>
      <w:r>
        <w:rPr>
          <w:rFonts w:ascii="Times New Roman"/>
          <w:b w:val="false"/>
          <w:i w:val="false"/>
          <w:color w:val="000000"/>
          <w:sz w:val="28"/>
        </w:rPr>
        <w:t>            сахара и других подслащивающих веществ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Плоды (фрукты), орехи и прочие съедобные      916313</w:t>
      </w:r>
    </w:p>
    <w:p>
      <w:pPr>
        <w:spacing w:after="0"/>
        <w:ind w:left="0"/>
        <w:jc w:val="both"/>
      </w:pPr>
      <w:r>
        <w:rPr>
          <w:rFonts w:ascii="Times New Roman"/>
          <w:b w:val="false"/>
          <w:i w:val="false"/>
          <w:color w:val="000000"/>
          <w:sz w:val="28"/>
        </w:rPr>
        <w:t>            части растений приготовленные или</w:t>
      </w:r>
    </w:p>
    <w:p>
      <w:pPr>
        <w:spacing w:after="0"/>
        <w:ind w:left="0"/>
        <w:jc w:val="both"/>
      </w:pPr>
      <w:r>
        <w:rPr>
          <w:rFonts w:ascii="Times New Roman"/>
          <w:b w:val="false"/>
          <w:i w:val="false"/>
          <w:color w:val="000000"/>
          <w:sz w:val="28"/>
        </w:rPr>
        <w:t>            консервированные иным способом, в том числе</w:t>
      </w:r>
    </w:p>
    <w:p>
      <w:pPr>
        <w:spacing w:after="0"/>
        <w:ind w:left="0"/>
        <w:jc w:val="both"/>
      </w:pPr>
      <w:r>
        <w:rPr>
          <w:rFonts w:ascii="Times New Roman"/>
          <w:b w:val="false"/>
          <w:i w:val="false"/>
          <w:color w:val="000000"/>
          <w:sz w:val="28"/>
        </w:rPr>
        <w:t>            содержащие или не содержащие добавки сахара</w:t>
      </w:r>
    </w:p>
    <w:p>
      <w:pPr>
        <w:spacing w:after="0"/>
        <w:ind w:left="0"/>
        <w:jc w:val="both"/>
      </w:pPr>
      <w:r>
        <w:rPr>
          <w:rFonts w:ascii="Times New Roman"/>
          <w:b w:val="false"/>
          <w:i w:val="false"/>
          <w:color w:val="000000"/>
          <w:sz w:val="28"/>
        </w:rPr>
        <w:t>            или других подслащивающих веществ или спирта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Соки фруктовые (включая виноградное сусло) и  916211</w:t>
      </w:r>
    </w:p>
    <w:p>
      <w:pPr>
        <w:spacing w:after="0"/>
        <w:ind w:left="0"/>
        <w:jc w:val="both"/>
      </w:pPr>
      <w:r>
        <w:rPr>
          <w:rFonts w:ascii="Times New Roman"/>
          <w:b w:val="false"/>
          <w:i w:val="false"/>
          <w:color w:val="000000"/>
          <w:sz w:val="28"/>
        </w:rPr>
        <w:t>            соки овощные несброженные и без добавления    916220</w:t>
      </w:r>
    </w:p>
    <w:p>
      <w:pPr>
        <w:spacing w:after="0"/>
        <w:ind w:left="0"/>
        <w:jc w:val="both"/>
      </w:pPr>
      <w:r>
        <w:rPr>
          <w:rFonts w:ascii="Times New Roman"/>
          <w:b w:val="false"/>
          <w:i w:val="false"/>
          <w:color w:val="000000"/>
          <w:sz w:val="28"/>
        </w:rPr>
        <w:t>            спирта, с добавлением или без добавления      916230</w:t>
      </w:r>
    </w:p>
    <w:p>
      <w:pPr>
        <w:spacing w:after="0"/>
        <w:ind w:left="0"/>
        <w:jc w:val="both"/>
      </w:pPr>
      <w:r>
        <w:rPr>
          <w:rFonts w:ascii="Times New Roman"/>
          <w:b w:val="false"/>
          <w:i w:val="false"/>
          <w:color w:val="000000"/>
          <w:sz w:val="28"/>
        </w:rPr>
        <w:t>            сахара, других подслащивающих веществ,    916340; 916350</w:t>
      </w:r>
    </w:p>
    <w:p>
      <w:pPr>
        <w:spacing w:after="0"/>
        <w:ind w:left="0"/>
        <w:jc w:val="both"/>
      </w:pPr>
      <w:r>
        <w:rPr>
          <w:rFonts w:ascii="Times New Roman"/>
          <w:b w:val="false"/>
          <w:i w:val="false"/>
          <w:color w:val="000000"/>
          <w:sz w:val="28"/>
        </w:rPr>
        <w:t>            напитки и сиропы овощные                      918520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Воды включая натуральные или искусственные    918540</w:t>
      </w:r>
    </w:p>
    <w:p>
      <w:pPr>
        <w:spacing w:after="0"/>
        <w:ind w:left="0"/>
        <w:jc w:val="both"/>
      </w:pPr>
      <w:r>
        <w:rPr>
          <w:rFonts w:ascii="Times New Roman"/>
          <w:b w:val="false"/>
          <w:i w:val="false"/>
          <w:color w:val="000000"/>
          <w:sz w:val="28"/>
        </w:rPr>
        <w:t>            минеральные, газированные без добавления</w:t>
      </w:r>
    </w:p>
    <w:p>
      <w:pPr>
        <w:spacing w:after="0"/>
        <w:ind w:left="0"/>
        <w:jc w:val="both"/>
      </w:pPr>
      <w:r>
        <w:rPr>
          <w:rFonts w:ascii="Times New Roman"/>
          <w:b w:val="false"/>
          <w:i w:val="false"/>
          <w:color w:val="000000"/>
          <w:sz w:val="28"/>
        </w:rPr>
        <w:t>            сахара или других подслащивающих веществ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Напитки безалкогольные газированные с         918510</w:t>
      </w:r>
    </w:p>
    <w:p>
      <w:pPr>
        <w:spacing w:after="0"/>
        <w:ind w:left="0"/>
        <w:jc w:val="both"/>
      </w:pPr>
      <w:r>
        <w:rPr>
          <w:rFonts w:ascii="Times New Roman"/>
          <w:b w:val="false"/>
          <w:i w:val="false"/>
          <w:color w:val="000000"/>
          <w:sz w:val="28"/>
        </w:rPr>
        <w:t>            добавлением сахара или других подслащивающих  918530</w:t>
      </w:r>
    </w:p>
    <w:p>
      <w:pPr>
        <w:spacing w:after="0"/>
        <w:ind w:left="0"/>
        <w:jc w:val="both"/>
      </w:pPr>
      <w:r>
        <w:rPr>
          <w:rFonts w:ascii="Times New Roman"/>
          <w:b w:val="false"/>
          <w:i w:val="false"/>
          <w:color w:val="000000"/>
          <w:sz w:val="28"/>
        </w:rPr>
        <w:t>            или ароматических веществ, прочие             918502</w:t>
      </w:r>
    </w:p>
    <w:p>
      <w:pPr>
        <w:spacing w:after="0"/>
        <w:ind w:left="0"/>
        <w:jc w:val="both"/>
      </w:pPr>
      <w:r>
        <w:rPr>
          <w:rFonts w:ascii="Times New Roman"/>
          <w:b w:val="false"/>
          <w:i w:val="false"/>
          <w:color w:val="000000"/>
          <w:sz w:val="28"/>
        </w:rPr>
        <w:t>            безалкогольные напитки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Продукция пивоваренной промышленности (пиво,  918420</w:t>
      </w:r>
    </w:p>
    <w:p>
      <w:pPr>
        <w:spacing w:after="0"/>
        <w:ind w:left="0"/>
        <w:jc w:val="both"/>
      </w:pPr>
      <w:r>
        <w:rPr>
          <w:rFonts w:ascii="Times New Roman"/>
          <w:b w:val="false"/>
          <w:i w:val="false"/>
          <w:color w:val="000000"/>
          <w:sz w:val="28"/>
        </w:rPr>
        <w:t>1901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экстракт солодовый, солод, пивное сусло)      918430</w:t>
      </w:r>
    </w:p>
    <w:p>
      <w:pPr>
        <w:spacing w:after="0"/>
        <w:ind w:left="0"/>
        <w:jc w:val="both"/>
      </w:pPr>
      <w:r>
        <w:rPr>
          <w:rFonts w:ascii="Times New Roman"/>
          <w:b w:val="false"/>
          <w:i w:val="false"/>
          <w:color w:val="000000"/>
          <w:sz w:val="28"/>
        </w:rPr>
        <w:t>220300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918440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Вина виноградные натуральные, включая         917100</w:t>
      </w:r>
    </w:p>
    <w:p>
      <w:pPr>
        <w:spacing w:after="0"/>
        <w:ind w:left="0"/>
        <w:jc w:val="both"/>
      </w:pPr>
      <w:r>
        <w:rPr>
          <w:rFonts w:ascii="Times New Roman"/>
          <w:b w:val="false"/>
          <w:i w:val="false"/>
          <w:color w:val="000000"/>
          <w:sz w:val="28"/>
        </w:rPr>
        <w:t>            крепленные, сусло виноградное, вина игристые, 917200</w:t>
      </w:r>
    </w:p>
    <w:p>
      <w:pPr>
        <w:spacing w:after="0"/>
        <w:ind w:left="0"/>
        <w:jc w:val="both"/>
      </w:pPr>
      <w:r>
        <w:rPr>
          <w:rFonts w:ascii="Times New Roman"/>
          <w:b w:val="false"/>
          <w:i w:val="false"/>
          <w:color w:val="000000"/>
          <w:sz w:val="28"/>
        </w:rPr>
        <w:t>            шампанское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Вермуты и виноградные вина натуральные с      917140</w:t>
      </w:r>
    </w:p>
    <w:p>
      <w:pPr>
        <w:spacing w:after="0"/>
        <w:ind w:left="0"/>
        <w:jc w:val="both"/>
      </w:pPr>
      <w:r>
        <w:rPr>
          <w:rFonts w:ascii="Times New Roman"/>
          <w:b w:val="false"/>
          <w:i w:val="false"/>
          <w:color w:val="000000"/>
          <w:sz w:val="28"/>
        </w:rPr>
        <w:t>            добавлением растительных или ароматических</w:t>
      </w:r>
    </w:p>
    <w:p>
      <w:pPr>
        <w:spacing w:after="0"/>
        <w:ind w:left="0"/>
        <w:jc w:val="both"/>
      </w:pPr>
      <w:r>
        <w:rPr>
          <w:rFonts w:ascii="Times New Roman"/>
          <w:b w:val="false"/>
          <w:i w:val="false"/>
          <w:color w:val="000000"/>
          <w:sz w:val="28"/>
        </w:rPr>
        <w:t>            экстрактов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220600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Напитки прочие сброженные (сидр, медовый      917300</w:t>
      </w:r>
    </w:p>
    <w:p>
      <w:pPr>
        <w:spacing w:after="0"/>
        <w:ind w:left="0"/>
        <w:jc w:val="both"/>
      </w:pPr>
      <w:r>
        <w:rPr>
          <w:rFonts w:ascii="Times New Roman"/>
          <w:b w:val="false"/>
          <w:i w:val="false"/>
          <w:color w:val="000000"/>
          <w:sz w:val="28"/>
        </w:rPr>
        <w:t>            напиток, вина плодово-ягодные), смеси из</w:t>
      </w:r>
    </w:p>
    <w:p>
      <w:pPr>
        <w:spacing w:after="0"/>
        <w:ind w:left="0"/>
        <w:jc w:val="both"/>
      </w:pPr>
      <w:r>
        <w:rPr>
          <w:rFonts w:ascii="Times New Roman"/>
          <w:b w:val="false"/>
          <w:i w:val="false"/>
          <w:color w:val="000000"/>
          <w:sz w:val="28"/>
        </w:rPr>
        <w:t>            сброженных напитков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Спирт этиловый неденатурированный с           918118</w:t>
      </w:r>
    </w:p>
    <w:p>
      <w:pPr>
        <w:spacing w:after="0"/>
        <w:ind w:left="0"/>
        <w:jc w:val="both"/>
      </w:pPr>
      <w:r>
        <w:rPr>
          <w:rFonts w:ascii="Times New Roman"/>
          <w:b w:val="false"/>
          <w:i w:val="false"/>
          <w:color w:val="000000"/>
          <w:sz w:val="28"/>
        </w:rPr>
        <w:t>            концентрацией спирта не менее 80 об.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Крепкие спиртные напитки с концентацией   918102-918107</w:t>
      </w:r>
    </w:p>
    <w:p>
      <w:pPr>
        <w:spacing w:after="0"/>
        <w:ind w:left="0"/>
        <w:jc w:val="both"/>
      </w:pPr>
      <w:r>
        <w:rPr>
          <w:rFonts w:ascii="Times New Roman"/>
          <w:b w:val="false"/>
          <w:i w:val="false"/>
          <w:color w:val="000000"/>
          <w:sz w:val="28"/>
        </w:rPr>
        <w:t>            спирта менее 80 об.%, ликеры и прочие     918111-918117</w:t>
      </w:r>
    </w:p>
    <w:p>
      <w:pPr>
        <w:spacing w:after="0"/>
        <w:ind w:left="0"/>
        <w:jc w:val="both"/>
      </w:pPr>
      <w:r>
        <w:rPr>
          <w:rFonts w:ascii="Times New Roman"/>
          <w:b w:val="false"/>
          <w:i w:val="false"/>
          <w:color w:val="000000"/>
          <w:sz w:val="28"/>
        </w:rPr>
        <w:t>            алкогольные напитки, составные спиртовые  918120; 918130</w:t>
      </w:r>
    </w:p>
    <w:p>
      <w:pPr>
        <w:spacing w:after="0"/>
        <w:ind w:left="0"/>
        <w:jc w:val="both"/>
      </w:pPr>
      <w:r>
        <w:rPr>
          <w:rFonts w:ascii="Times New Roman"/>
          <w:b w:val="false"/>
          <w:i w:val="false"/>
          <w:color w:val="000000"/>
          <w:sz w:val="28"/>
        </w:rPr>
        <w:t>            полуфабрикаты, используемые для               918140</w:t>
      </w:r>
    </w:p>
    <w:p>
      <w:pPr>
        <w:spacing w:after="0"/>
        <w:ind w:left="0"/>
        <w:jc w:val="both"/>
      </w:pPr>
      <w:r>
        <w:rPr>
          <w:rFonts w:ascii="Times New Roman"/>
          <w:b w:val="false"/>
          <w:i w:val="false"/>
          <w:color w:val="000000"/>
          <w:sz w:val="28"/>
        </w:rPr>
        <w:t>            изготовления напитков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Уксус и его заменители, полученные из         916901</w:t>
      </w:r>
    </w:p>
    <w:p>
      <w:pPr>
        <w:spacing w:after="0"/>
        <w:ind w:left="0"/>
        <w:jc w:val="both"/>
      </w:pPr>
      <w:r>
        <w:rPr>
          <w:rFonts w:ascii="Times New Roman"/>
          <w:b w:val="false"/>
          <w:i w:val="false"/>
          <w:color w:val="000000"/>
          <w:sz w:val="28"/>
        </w:rPr>
        <w:t xml:space="preserve">            уксусной кислоты (винный уксус)               243112           </w:t>
      </w:r>
    </w:p>
    <w:p>
      <w:pPr>
        <w:spacing w:after="0"/>
        <w:ind w:left="0"/>
        <w:jc w:val="both"/>
      </w:pPr>
      <w:r>
        <w:rPr>
          <w:rFonts w:ascii="Times New Roman"/>
          <w:b w:val="false"/>
          <w:i w:val="false"/>
          <w:color w:val="000000"/>
          <w:sz w:val="28"/>
        </w:rPr>
        <w:t>              243112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Сахар тростниковый или свекловичный,      911120; 911123</w:t>
      </w:r>
    </w:p>
    <w:p>
      <w:pPr>
        <w:spacing w:after="0"/>
        <w:ind w:left="0"/>
        <w:jc w:val="both"/>
      </w:pPr>
      <w:r>
        <w:rPr>
          <w:rFonts w:ascii="Times New Roman"/>
          <w:b w:val="false"/>
          <w:i w:val="false"/>
          <w:color w:val="000000"/>
          <w:sz w:val="28"/>
        </w:rPr>
        <w:t>            химически чистая сахароза в твердом           911130</w:t>
      </w:r>
    </w:p>
    <w:p>
      <w:pPr>
        <w:spacing w:after="0"/>
        <w:ind w:left="0"/>
        <w:jc w:val="both"/>
      </w:pPr>
      <w:r>
        <w:rPr>
          <w:rFonts w:ascii="Times New Roman"/>
          <w:b w:val="false"/>
          <w:i w:val="false"/>
          <w:color w:val="000000"/>
          <w:sz w:val="28"/>
        </w:rPr>
        <w:t>            состоянии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виды сахара включая химически          918820</w:t>
      </w:r>
    </w:p>
    <w:p>
      <w:pPr>
        <w:spacing w:after="0"/>
        <w:ind w:left="0"/>
        <w:jc w:val="both"/>
      </w:pPr>
      <w:r>
        <w:rPr>
          <w:rFonts w:ascii="Times New Roman"/>
          <w:b w:val="false"/>
          <w:i w:val="false"/>
          <w:color w:val="000000"/>
          <w:sz w:val="28"/>
        </w:rPr>
        <w:t>            чистые лактозу, мальтозу, глюкозу в           918900</w:t>
      </w:r>
    </w:p>
    <w:p>
      <w:pPr>
        <w:spacing w:after="0"/>
        <w:ind w:left="0"/>
        <w:jc w:val="both"/>
      </w:pPr>
      <w:r>
        <w:rPr>
          <w:rFonts w:ascii="Times New Roman"/>
          <w:b w:val="false"/>
          <w:i w:val="false"/>
          <w:color w:val="000000"/>
          <w:sz w:val="28"/>
        </w:rPr>
        <w:t>            твердом состоянии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1704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Кондитерские изделия из сахара (включая   912100; 912200</w:t>
      </w:r>
    </w:p>
    <w:p>
      <w:pPr>
        <w:spacing w:after="0"/>
        <w:ind w:left="0"/>
        <w:jc w:val="both"/>
      </w:pPr>
      <w:r>
        <w:rPr>
          <w:rFonts w:ascii="Times New Roman"/>
          <w:b w:val="false"/>
          <w:i w:val="false"/>
          <w:color w:val="000000"/>
          <w:sz w:val="28"/>
        </w:rPr>
        <w:t>            белый шоколад), не содержащие какао:      912400; 912600</w:t>
      </w:r>
    </w:p>
    <w:p>
      <w:pPr>
        <w:spacing w:after="0"/>
        <w:ind w:left="0"/>
        <w:jc w:val="both"/>
      </w:pPr>
      <w:r>
        <w:rPr>
          <w:rFonts w:ascii="Times New Roman"/>
          <w:b w:val="false"/>
          <w:i w:val="false"/>
          <w:color w:val="000000"/>
          <w:sz w:val="28"/>
        </w:rPr>
        <w:t>            - карамель и драже;                       912800; 912900</w:t>
      </w:r>
    </w:p>
    <w:p>
      <w:pPr>
        <w:spacing w:after="0"/>
        <w:ind w:left="0"/>
        <w:jc w:val="both"/>
      </w:pPr>
      <w:r>
        <w:rPr>
          <w:rFonts w:ascii="Times New Roman"/>
          <w:b w:val="false"/>
          <w:i w:val="false"/>
          <w:color w:val="000000"/>
          <w:sz w:val="28"/>
        </w:rPr>
        <w:t>            - пастила и зефир;</w:t>
      </w:r>
    </w:p>
    <w:p>
      <w:pPr>
        <w:spacing w:after="0"/>
        <w:ind w:left="0"/>
        <w:jc w:val="both"/>
      </w:pPr>
      <w:r>
        <w:rPr>
          <w:rFonts w:ascii="Times New Roman"/>
          <w:b w:val="false"/>
          <w:i w:val="false"/>
          <w:color w:val="000000"/>
          <w:sz w:val="28"/>
        </w:rPr>
        <w:t>            - мармелад;</w:t>
      </w:r>
    </w:p>
    <w:p>
      <w:pPr>
        <w:spacing w:after="0"/>
        <w:ind w:left="0"/>
        <w:jc w:val="both"/>
      </w:pPr>
      <w:r>
        <w:rPr>
          <w:rFonts w:ascii="Times New Roman"/>
          <w:b w:val="false"/>
          <w:i w:val="false"/>
          <w:color w:val="000000"/>
          <w:sz w:val="28"/>
        </w:rPr>
        <w:t>            - конфеты глазированные нешоколадной глазурью;</w:t>
      </w:r>
    </w:p>
    <w:p>
      <w:pPr>
        <w:spacing w:after="0"/>
        <w:ind w:left="0"/>
        <w:jc w:val="both"/>
      </w:pPr>
      <w:r>
        <w:rPr>
          <w:rFonts w:ascii="Times New Roman"/>
          <w:b w:val="false"/>
          <w:i w:val="false"/>
          <w:color w:val="000000"/>
          <w:sz w:val="28"/>
        </w:rPr>
        <w:t>            - конфеты мягкие не глазированные;</w:t>
      </w:r>
    </w:p>
    <w:p>
      <w:pPr>
        <w:spacing w:after="0"/>
        <w:ind w:left="0"/>
        <w:jc w:val="both"/>
      </w:pPr>
      <w:r>
        <w:rPr>
          <w:rFonts w:ascii="Times New Roman"/>
          <w:b w:val="false"/>
          <w:i w:val="false"/>
          <w:color w:val="000000"/>
          <w:sz w:val="28"/>
        </w:rPr>
        <w:t>            - конфеты помадные;</w:t>
      </w:r>
    </w:p>
    <w:p>
      <w:pPr>
        <w:spacing w:after="0"/>
        <w:ind w:left="0"/>
        <w:jc w:val="both"/>
      </w:pPr>
      <w:r>
        <w:rPr>
          <w:rFonts w:ascii="Times New Roman"/>
          <w:b w:val="false"/>
          <w:i w:val="false"/>
          <w:color w:val="000000"/>
          <w:sz w:val="28"/>
        </w:rPr>
        <w:t>            - шоколад белый;                              912595</w:t>
      </w:r>
    </w:p>
    <w:p>
      <w:pPr>
        <w:spacing w:after="0"/>
        <w:ind w:left="0"/>
        <w:jc w:val="both"/>
      </w:pPr>
      <w:r>
        <w:rPr>
          <w:rFonts w:ascii="Times New Roman"/>
          <w:b w:val="false"/>
          <w:i w:val="false"/>
          <w:color w:val="000000"/>
          <w:sz w:val="28"/>
        </w:rPr>
        <w:t>            - ирис                                        912600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Шоколад и прочие пищевые продукты             912500</w:t>
      </w:r>
    </w:p>
    <w:p>
      <w:pPr>
        <w:spacing w:after="0"/>
        <w:ind w:left="0"/>
        <w:jc w:val="both"/>
      </w:pPr>
      <w:r>
        <w:rPr>
          <w:rFonts w:ascii="Times New Roman"/>
          <w:b w:val="false"/>
          <w:i w:val="false"/>
          <w:color w:val="000000"/>
          <w:sz w:val="28"/>
        </w:rPr>
        <w:t xml:space="preserve">            содержащие какао, пасты шоколадные            912300           </w:t>
      </w:r>
    </w:p>
    <w:p>
      <w:pPr>
        <w:spacing w:after="0"/>
        <w:ind w:left="0"/>
        <w:jc w:val="both"/>
      </w:pPr>
      <w:r>
        <w:rPr>
          <w:rFonts w:ascii="Times New Roman"/>
          <w:b w:val="false"/>
          <w:i w:val="false"/>
          <w:color w:val="000000"/>
          <w:sz w:val="28"/>
        </w:rPr>
        <w:t>            9 2300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180500000   Какао-порошок без добавлений сахара или       912571</w:t>
      </w:r>
    </w:p>
    <w:p>
      <w:pPr>
        <w:spacing w:after="0"/>
        <w:ind w:left="0"/>
        <w:jc w:val="both"/>
      </w:pPr>
      <w:r>
        <w:rPr>
          <w:rFonts w:ascii="Times New Roman"/>
          <w:b w:val="false"/>
          <w:i w:val="false"/>
          <w:color w:val="000000"/>
          <w:sz w:val="28"/>
        </w:rPr>
        <w:t>            других подслащиваюших веществ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Какао-масло, какао-жир, какао-паста,          912580</w:t>
      </w:r>
    </w:p>
    <w:p>
      <w:pPr>
        <w:spacing w:after="0"/>
        <w:ind w:left="0"/>
        <w:jc w:val="both"/>
      </w:pPr>
      <w:r>
        <w:rPr>
          <w:rFonts w:ascii="Times New Roman"/>
          <w:b w:val="false"/>
          <w:i w:val="false"/>
          <w:color w:val="000000"/>
          <w:sz w:val="28"/>
        </w:rPr>
        <w:t>180400000   обезжиренная или необезжиренная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180100000   Какао-бобы, целые и дробленные, сырые и</w:t>
      </w:r>
    </w:p>
    <w:p>
      <w:pPr>
        <w:spacing w:after="0"/>
        <w:ind w:left="0"/>
        <w:jc w:val="both"/>
      </w:pPr>
      <w:r>
        <w:rPr>
          <w:rFonts w:ascii="Times New Roman"/>
          <w:b w:val="false"/>
          <w:i w:val="false"/>
          <w:color w:val="000000"/>
          <w:sz w:val="28"/>
        </w:rPr>
        <w:t>            жаренные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0901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Кофе, жареный или нежареный, с кофеином   919810-919813</w:t>
      </w:r>
    </w:p>
    <w:p>
      <w:pPr>
        <w:spacing w:after="0"/>
        <w:ind w:left="0"/>
        <w:jc w:val="both"/>
      </w:pPr>
      <w:r>
        <w:rPr>
          <w:rFonts w:ascii="Times New Roman"/>
          <w:b w:val="false"/>
          <w:i w:val="false"/>
          <w:color w:val="000000"/>
          <w:sz w:val="28"/>
        </w:rPr>
        <w:t>            или без кофеина, заменители кофе,             919831</w:t>
      </w:r>
    </w:p>
    <w:p>
      <w:pPr>
        <w:spacing w:after="0"/>
        <w:ind w:left="0"/>
        <w:jc w:val="both"/>
      </w:pPr>
      <w:r>
        <w:rPr>
          <w:rFonts w:ascii="Times New Roman"/>
          <w:b w:val="false"/>
          <w:i w:val="false"/>
          <w:color w:val="000000"/>
          <w:sz w:val="28"/>
        </w:rPr>
        <w:t>            содержащие кофе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0902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Чай ароматизированый или                      919100</w:t>
      </w:r>
    </w:p>
    <w:p>
      <w:pPr>
        <w:spacing w:after="0"/>
        <w:ind w:left="0"/>
        <w:jc w:val="both"/>
      </w:pPr>
      <w:r>
        <w:rPr>
          <w:rFonts w:ascii="Times New Roman"/>
          <w:b w:val="false"/>
          <w:i w:val="false"/>
          <w:color w:val="000000"/>
          <w:sz w:val="28"/>
        </w:rPr>
        <w:t>090300000   неароматизированный зеленый и черный,</w:t>
      </w:r>
    </w:p>
    <w:p>
      <w:pPr>
        <w:spacing w:after="0"/>
        <w:ind w:left="0"/>
        <w:jc w:val="both"/>
      </w:pPr>
      <w:r>
        <w:rPr>
          <w:rFonts w:ascii="Times New Roman"/>
          <w:b w:val="false"/>
          <w:i w:val="false"/>
          <w:color w:val="000000"/>
          <w:sz w:val="28"/>
        </w:rPr>
        <w:t>            мате (парагвайский чай)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090411900   Перец сушеный, дробленый или молотый      919902-919904</w:t>
      </w:r>
    </w:p>
    <w:p>
      <w:pPr>
        <w:spacing w:after="0"/>
        <w:ind w:left="0"/>
        <w:jc w:val="both"/>
      </w:pPr>
      <w:r>
        <w:rPr>
          <w:rFonts w:ascii="Times New Roman"/>
          <w:b w:val="false"/>
          <w:i w:val="false"/>
          <w:color w:val="000000"/>
          <w:sz w:val="28"/>
        </w:rPr>
        <w:t>090412000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Пряности:</w:t>
      </w:r>
    </w:p>
    <w:p>
      <w:pPr>
        <w:spacing w:after="0"/>
        <w:ind w:left="0"/>
        <w:jc w:val="both"/>
      </w:pPr>
      <w:r>
        <w:rPr>
          <w:rFonts w:ascii="Times New Roman"/>
          <w:b w:val="false"/>
          <w:i w:val="false"/>
          <w:color w:val="000000"/>
          <w:sz w:val="28"/>
        </w:rPr>
        <w:t>090500000   - ваниль;</w:t>
      </w:r>
    </w:p>
    <w:p>
      <w:pPr>
        <w:spacing w:after="0"/>
        <w:ind w:left="0"/>
        <w:jc w:val="both"/>
      </w:pPr>
      <w:r>
        <w:rPr>
          <w:rFonts w:ascii="Times New Roman"/>
          <w:b w:val="false"/>
          <w:i w:val="false"/>
          <w:color w:val="000000"/>
          <w:sz w:val="28"/>
        </w:rPr>
        <w:t>0906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корица и цветки коричного дерева;</w:t>
      </w:r>
    </w:p>
    <w:p>
      <w:pPr>
        <w:spacing w:after="0"/>
        <w:ind w:left="0"/>
        <w:jc w:val="both"/>
      </w:pPr>
      <w:r>
        <w:rPr>
          <w:rFonts w:ascii="Times New Roman"/>
          <w:b w:val="false"/>
          <w:i w:val="false"/>
          <w:color w:val="000000"/>
          <w:sz w:val="28"/>
        </w:rPr>
        <w:t>090700000   - гвоздика (плоды, цветки);                   919946</w:t>
      </w:r>
    </w:p>
    <w:p>
      <w:pPr>
        <w:spacing w:after="0"/>
        <w:ind w:left="0"/>
        <w:jc w:val="both"/>
      </w:pPr>
      <w:r>
        <w:rPr>
          <w:rFonts w:ascii="Times New Roman"/>
          <w:b w:val="false"/>
          <w:i w:val="false"/>
          <w:color w:val="000000"/>
          <w:sz w:val="28"/>
        </w:rPr>
        <w:t>0908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мускатный орех, мацис и кардамон;       919906-919908</w:t>
      </w:r>
    </w:p>
    <w:p>
      <w:pPr>
        <w:spacing w:after="0"/>
        <w:ind w:left="0"/>
        <w:jc w:val="both"/>
      </w:pPr>
      <w:r>
        <w:rPr>
          <w:rFonts w:ascii="Times New Roman"/>
          <w:b w:val="false"/>
          <w:i w:val="false"/>
          <w:color w:val="000000"/>
          <w:sz w:val="28"/>
        </w:rPr>
        <w:t>0909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семена аниса, бадьяна, фенхеля,         919910-919925</w:t>
      </w:r>
    </w:p>
    <w:p>
      <w:pPr>
        <w:spacing w:after="0"/>
        <w:ind w:left="0"/>
        <w:jc w:val="both"/>
      </w:pPr>
      <w:r>
        <w:rPr>
          <w:rFonts w:ascii="Times New Roman"/>
          <w:b w:val="false"/>
          <w:i w:val="false"/>
          <w:color w:val="000000"/>
          <w:sz w:val="28"/>
        </w:rPr>
        <w:t>            кориандра, тмина, ягоды можжевельника</w:t>
      </w:r>
    </w:p>
    <w:p>
      <w:pPr>
        <w:spacing w:after="0"/>
        <w:ind w:left="0"/>
        <w:jc w:val="both"/>
      </w:pPr>
      <w:r>
        <w:rPr>
          <w:rFonts w:ascii="Times New Roman"/>
          <w:b w:val="false"/>
          <w:i w:val="false"/>
          <w:color w:val="000000"/>
          <w:sz w:val="28"/>
        </w:rPr>
        <w:t>0910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имбирь, шафран, кукурма (габрец),</w:t>
      </w:r>
    </w:p>
    <w:p>
      <w:pPr>
        <w:spacing w:after="0"/>
        <w:ind w:left="0"/>
        <w:jc w:val="both"/>
      </w:pPr>
      <w:r>
        <w:rPr>
          <w:rFonts w:ascii="Times New Roman"/>
          <w:b w:val="false"/>
          <w:i w:val="false"/>
          <w:color w:val="000000"/>
          <w:sz w:val="28"/>
        </w:rPr>
        <w:t>            тимьян лавровый лист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Крахмал, инулин                               918700</w:t>
      </w:r>
    </w:p>
    <w:p>
      <w:pPr>
        <w:spacing w:after="0"/>
        <w:ind w:left="0"/>
        <w:jc w:val="both"/>
      </w:pPr>
      <w:r>
        <w:rPr>
          <w:rFonts w:ascii="Times New Roman"/>
          <w:b w:val="false"/>
          <w:i w:val="false"/>
          <w:color w:val="000000"/>
          <w:sz w:val="28"/>
        </w:rPr>
        <w:t>110100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Мука пшеничная или пшенично-ржаная            929310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Мука прочих зерновых. Кроме пшеничной     929320-929326</w:t>
      </w:r>
    </w:p>
    <w:p>
      <w:pPr>
        <w:spacing w:after="0"/>
        <w:ind w:left="0"/>
        <w:jc w:val="both"/>
      </w:pPr>
      <w:r>
        <w:rPr>
          <w:rFonts w:ascii="Times New Roman"/>
          <w:b w:val="false"/>
          <w:i w:val="false"/>
          <w:color w:val="000000"/>
          <w:sz w:val="28"/>
        </w:rPr>
        <w:t>            или пшенично-ржаной:                          929340</w:t>
      </w:r>
    </w:p>
    <w:p>
      <w:pPr>
        <w:spacing w:after="0"/>
        <w:ind w:left="0"/>
        <w:jc w:val="both"/>
      </w:pPr>
      <w:r>
        <w:rPr>
          <w:rFonts w:ascii="Times New Roman"/>
          <w:b w:val="false"/>
          <w:i w:val="false"/>
          <w:color w:val="000000"/>
          <w:sz w:val="28"/>
        </w:rPr>
        <w:t>            - мука ржаная;                                929350</w:t>
      </w:r>
    </w:p>
    <w:p>
      <w:pPr>
        <w:spacing w:after="0"/>
        <w:ind w:left="0"/>
        <w:jc w:val="both"/>
      </w:pPr>
      <w:r>
        <w:rPr>
          <w:rFonts w:ascii="Times New Roman"/>
          <w:b w:val="false"/>
          <w:i w:val="false"/>
          <w:color w:val="000000"/>
          <w:sz w:val="28"/>
        </w:rPr>
        <w:t>            - мука кукурузная;</w:t>
      </w:r>
    </w:p>
    <w:p>
      <w:pPr>
        <w:spacing w:after="0"/>
        <w:ind w:left="0"/>
        <w:jc w:val="both"/>
      </w:pPr>
      <w:r>
        <w:rPr>
          <w:rFonts w:ascii="Times New Roman"/>
          <w:b w:val="false"/>
          <w:i w:val="false"/>
          <w:color w:val="000000"/>
          <w:sz w:val="28"/>
        </w:rPr>
        <w:t>            - мука рисовая;</w:t>
      </w:r>
    </w:p>
    <w:p>
      <w:pPr>
        <w:spacing w:after="0"/>
        <w:ind w:left="0"/>
        <w:jc w:val="both"/>
      </w:pPr>
      <w:r>
        <w:rPr>
          <w:rFonts w:ascii="Times New Roman"/>
          <w:b w:val="false"/>
          <w:i w:val="false"/>
          <w:color w:val="000000"/>
          <w:sz w:val="28"/>
        </w:rPr>
        <w:t>            - мука прочих зерновых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Крупа и гранулы зерновых, мука грубого помола:</w:t>
      </w:r>
    </w:p>
    <w:p>
      <w:pPr>
        <w:spacing w:after="0"/>
        <w:ind w:left="0"/>
        <w:jc w:val="both"/>
      </w:pPr>
      <w:r>
        <w:rPr>
          <w:rFonts w:ascii="Times New Roman"/>
          <w:b w:val="false"/>
          <w:i w:val="false"/>
          <w:color w:val="000000"/>
          <w:sz w:val="28"/>
        </w:rPr>
        <w:t>            - пшеничная;                                  929410</w:t>
      </w:r>
    </w:p>
    <w:p>
      <w:pPr>
        <w:spacing w:after="0"/>
        <w:ind w:left="0"/>
        <w:jc w:val="both"/>
      </w:pPr>
      <w:r>
        <w:rPr>
          <w:rFonts w:ascii="Times New Roman"/>
          <w:b w:val="false"/>
          <w:i w:val="false"/>
          <w:color w:val="000000"/>
          <w:sz w:val="28"/>
        </w:rPr>
        <w:t>            - овсяная;                                    929420</w:t>
      </w:r>
    </w:p>
    <w:p>
      <w:pPr>
        <w:spacing w:after="0"/>
        <w:ind w:left="0"/>
        <w:jc w:val="both"/>
      </w:pPr>
      <w:r>
        <w:rPr>
          <w:rFonts w:ascii="Times New Roman"/>
          <w:b w:val="false"/>
          <w:i w:val="false"/>
          <w:color w:val="000000"/>
          <w:sz w:val="28"/>
        </w:rPr>
        <w:t>            - кукурузная;                                 929431</w:t>
      </w:r>
    </w:p>
    <w:p>
      <w:pPr>
        <w:spacing w:after="0"/>
        <w:ind w:left="0"/>
        <w:jc w:val="both"/>
      </w:pPr>
      <w:r>
        <w:rPr>
          <w:rFonts w:ascii="Times New Roman"/>
          <w:b w:val="false"/>
          <w:i w:val="false"/>
          <w:color w:val="000000"/>
          <w:sz w:val="28"/>
        </w:rPr>
        <w:t>            - рисовая;                                929410; 929450</w:t>
      </w:r>
    </w:p>
    <w:p>
      <w:pPr>
        <w:spacing w:after="0"/>
        <w:ind w:left="0"/>
        <w:jc w:val="both"/>
      </w:pPr>
      <w:r>
        <w:rPr>
          <w:rFonts w:ascii="Times New Roman"/>
          <w:b w:val="false"/>
          <w:i w:val="false"/>
          <w:color w:val="000000"/>
          <w:sz w:val="28"/>
        </w:rPr>
        <w:t>            - гречневая;                              929460; 929470</w:t>
      </w:r>
    </w:p>
    <w:p>
      <w:pPr>
        <w:spacing w:after="0"/>
        <w:ind w:left="0"/>
        <w:jc w:val="both"/>
      </w:pPr>
      <w:r>
        <w:rPr>
          <w:rFonts w:ascii="Times New Roman"/>
          <w:b w:val="false"/>
          <w:i w:val="false"/>
          <w:color w:val="000000"/>
          <w:sz w:val="28"/>
        </w:rPr>
        <w:t>            - ячневая, перловая, пшено                    929480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Зерно обработанное другими способами      929432-929434</w:t>
      </w:r>
    </w:p>
    <w:p>
      <w:pPr>
        <w:spacing w:after="0"/>
        <w:ind w:left="0"/>
        <w:jc w:val="both"/>
      </w:pPr>
      <w:r>
        <w:rPr>
          <w:rFonts w:ascii="Times New Roman"/>
          <w:b w:val="false"/>
          <w:i w:val="false"/>
          <w:color w:val="000000"/>
          <w:sz w:val="28"/>
        </w:rPr>
        <w:t>            (шелушением, плющением, переработанное    919612-919613</w:t>
      </w:r>
    </w:p>
    <w:p>
      <w:pPr>
        <w:spacing w:after="0"/>
        <w:ind w:left="0"/>
        <w:jc w:val="both"/>
      </w:pPr>
      <w:r>
        <w:rPr>
          <w:rFonts w:ascii="Times New Roman"/>
          <w:b w:val="false"/>
          <w:i w:val="false"/>
          <w:color w:val="000000"/>
          <w:sz w:val="28"/>
        </w:rPr>
        <w:t>            в хлопья, обрушенное, в виде сечки        919621-919623</w:t>
      </w:r>
    </w:p>
    <w:p>
      <w:pPr>
        <w:spacing w:after="0"/>
        <w:ind w:left="0"/>
        <w:jc w:val="both"/>
      </w:pPr>
      <w:r>
        <w:rPr>
          <w:rFonts w:ascii="Times New Roman"/>
          <w:b w:val="false"/>
          <w:i w:val="false"/>
          <w:color w:val="000000"/>
          <w:sz w:val="28"/>
        </w:rPr>
        <w:t>            или дробленное), зародыши зерновых            919700</w:t>
      </w:r>
    </w:p>
    <w:p>
      <w:pPr>
        <w:spacing w:after="0"/>
        <w:ind w:left="0"/>
        <w:jc w:val="both"/>
      </w:pPr>
      <w:r>
        <w:rPr>
          <w:rFonts w:ascii="Times New Roman"/>
          <w:b w:val="false"/>
          <w:i w:val="false"/>
          <w:color w:val="000000"/>
          <w:sz w:val="28"/>
        </w:rPr>
        <w:t>            целые, плющенные в виде хлопьев или</w:t>
      </w:r>
    </w:p>
    <w:p>
      <w:pPr>
        <w:spacing w:after="0"/>
        <w:ind w:left="0"/>
        <w:jc w:val="both"/>
      </w:pPr>
      <w:r>
        <w:rPr>
          <w:rFonts w:ascii="Times New Roman"/>
          <w:b w:val="false"/>
          <w:i w:val="false"/>
          <w:color w:val="000000"/>
          <w:sz w:val="28"/>
        </w:rPr>
        <w:t>            молотые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Мука тонкого и грубого помола крупа,      916621-916624</w:t>
      </w:r>
    </w:p>
    <w:p>
      <w:pPr>
        <w:spacing w:after="0"/>
        <w:ind w:left="0"/>
        <w:jc w:val="both"/>
      </w:pPr>
      <w:r>
        <w:rPr>
          <w:rFonts w:ascii="Times New Roman"/>
          <w:b w:val="false"/>
          <w:i w:val="false"/>
          <w:color w:val="000000"/>
          <w:sz w:val="28"/>
        </w:rPr>
        <w:t xml:space="preserve">            хлопья и гранулы картофельные             916620;              </w:t>
      </w:r>
    </w:p>
    <w:p>
      <w:pPr>
        <w:spacing w:after="0"/>
        <w:ind w:left="0"/>
        <w:jc w:val="both"/>
      </w:pPr>
      <w:r>
        <w:rPr>
          <w:rFonts w:ascii="Times New Roman"/>
          <w:b w:val="false"/>
          <w:i w:val="false"/>
          <w:color w:val="000000"/>
          <w:sz w:val="28"/>
        </w:rPr>
        <w:t>               916620;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Изделия из не дрожжевого теста                914900</w:t>
      </w:r>
    </w:p>
    <w:p>
      <w:pPr>
        <w:spacing w:after="0"/>
        <w:ind w:left="0"/>
        <w:jc w:val="both"/>
      </w:pPr>
      <w:r>
        <w:rPr>
          <w:rFonts w:ascii="Times New Roman"/>
          <w:b w:val="false"/>
          <w:i w:val="false"/>
          <w:color w:val="000000"/>
          <w:sz w:val="28"/>
        </w:rPr>
        <w:t>            (макаронные изделия) вареные или</w:t>
      </w:r>
    </w:p>
    <w:p>
      <w:pPr>
        <w:spacing w:after="0"/>
        <w:ind w:left="0"/>
        <w:jc w:val="both"/>
      </w:pPr>
      <w:r>
        <w:rPr>
          <w:rFonts w:ascii="Times New Roman"/>
          <w:b w:val="false"/>
          <w:i w:val="false"/>
          <w:color w:val="000000"/>
          <w:sz w:val="28"/>
        </w:rPr>
        <w:t>            невареные, с начинкой (из мяса или</w:t>
      </w:r>
    </w:p>
    <w:p>
      <w:pPr>
        <w:spacing w:after="0"/>
        <w:ind w:left="0"/>
        <w:jc w:val="both"/>
      </w:pPr>
      <w:r>
        <w:rPr>
          <w:rFonts w:ascii="Times New Roman"/>
          <w:b w:val="false"/>
          <w:i w:val="false"/>
          <w:color w:val="000000"/>
          <w:sz w:val="28"/>
        </w:rPr>
        <w:t>            других продуктов) или без начинки:</w:t>
      </w:r>
    </w:p>
    <w:p>
      <w:pPr>
        <w:spacing w:after="0"/>
        <w:ind w:left="0"/>
        <w:jc w:val="both"/>
      </w:pPr>
      <w:r>
        <w:rPr>
          <w:rFonts w:ascii="Times New Roman"/>
          <w:b w:val="false"/>
          <w:i w:val="false"/>
          <w:color w:val="000000"/>
          <w:sz w:val="28"/>
        </w:rPr>
        <w:t>            - спагетти;</w:t>
      </w:r>
    </w:p>
    <w:p>
      <w:pPr>
        <w:spacing w:after="0"/>
        <w:ind w:left="0"/>
        <w:jc w:val="both"/>
      </w:pPr>
      <w:r>
        <w:rPr>
          <w:rFonts w:ascii="Times New Roman"/>
          <w:b w:val="false"/>
          <w:i w:val="false"/>
          <w:color w:val="000000"/>
          <w:sz w:val="28"/>
        </w:rPr>
        <w:t>            - макароны;</w:t>
      </w:r>
    </w:p>
    <w:p>
      <w:pPr>
        <w:spacing w:after="0"/>
        <w:ind w:left="0"/>
        <w:jc w:val="both"/>
      </w:pPr>
      <w:r>
        <w:rPr>
          <w:rFonts w:ascii="Times New Roman"/>
          <w:b w:val="false"/>
          <w:i w:val="false"/>
          <w:color w:val="000000"/>
          <w:sz w:val="28"/>
        </w:rPr>
        <w:t>            - лапша и рожки;</w:t>
      </w:r>
    </w:p>
    <w:p>
      <w:pPr>
        <w:spacing w:after="0"/>
        <w:ind w:left="0"/>
        <w:jc w:val="both"/>
      </w:pPr>
      <w:r>
        <w:rPr>
          <w:rFonts w:ascii="Times New Roman"/>
          <w:b w:val="false"/>
          <w:i w:val="false"/>
          <w:color w:val="000000"/>
          <w:sz w:val="28"/>
        </w:rPr>
        <w:t>            - клецки;</w:t>
      </w:r>
    </w:p>
    <w:p>
      <w:pPr>
        <w:spacing w:after="0"/>
        <w:ind w:left="0"/>
        <w:jc w:val="both"/>
      </w:pPr>
      <w:r>
        <w:rPr>
          <w:rFonts w:ascii="Times New Roman"/>
          <w:b w:val="false"/>
          <w:i w:val="false"/>
          <w:color w:val="000000"/>
          <w:sz w:val="28"/>
        </w:rPr>
        <w:t>            - пельмени (равиоли, вареники);</w:t>
      </w:r>
    </w:p>
    <w:p>
      <w:pPr>
        <w:spacing w:after="0"/>
        <w:ind w:left="0"/>
        <w:jc w:val="both"/>
      </w:pPr>
      <w:r>
        <w:rPr>
          <w:rFonts w:ascii="Times New Roman"/>
          <w:b w:val="false"/>
          <w:i w:val="false"/>
          <w:color w:val="000000"/>
          <w:sz w:val="28"/>
        </w:rPr>
        <w:t>            - капеллони;</w:t>
      </w:r>
    </w:p>
    <w:p>
      <w:pPr>
        <w:spacing w:after="0"/>
        <w:ind w:left="0"/>
        <w:jc w:val="both"/>
      </w:pPr>
      <w:r>
        <w:rPr>
          <w:rFonts w:ascii="Times New Roman"/>
          <w:b w:val="false"/>
          <w:i w:val="false"/>
          <w:color w:val="000000"/>
          <w:sz w:val="28"/>
        </w:rPr>
        <w:t>            - кускус;</w:t>
      </w:r>
    </w:p>
    <w:p>
      <w:pPr>
        <w:spacing w:after="0"/>
        <w:ind w:left="0"/>
        <w:jc w:val="both"/>
      </w:pPr>
      <w:r>
        <w:rPr>
          <w:rFonts w:ascii="Times New Roman"/>
          <w:b w:val="false"/>
          <w:i w:val="false"/>
          <w:color w:val="000000"/>
          <w:sz w:val="28"/>
        </w:rPr>
        <w:t>            - прочие;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Готовые пищевые продукты, получаемые путем    919630</w:t>
      </w:r>
    </w:p>
    <w:p>
      <w:pPr>
        <w:spacing w:after="0"/>
        <w:ind w:left="0"/>
        <w:jc w:val="both"/>
      </w:pPr>
      <w:r>
        <w:rPr>
          <w:rFonts w:ascii="Times New Roman"/>
          <w:b w:val="false"/>
          <w:i w:val="false"/>
          <w:color w:val="000000"/>
          <w:sz w:val="28"/>
        </w:rPr>
        <w:t>            вздувания или обжаривания зерна хлебных</w:t>
      </w:r>
    </w:p>
    <w:p>
      <w:pPr>
        <w:spacing w:after="0"/>
        <w:ind w:left="0"/>
        <w:jc w:val="both"/>
      </w:pPr>
      <w:r>
        <w:rPr>
          <w:rFonts w:ascii="Times New Roman"/>
          <w:b w:val="false"/>
          <w:i w:val="false"/>
          <w:color w:val="000000"/>
          <w:sz w:val="28"/>
        </w:rPr>
        <w:t>            злаков или зернопродуктов (сухие завтраки)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1905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Хлеб, мучнистые кондитерские изделия,     913100; 913200</w:t>
      </w:r>
    </w:p>
    <w:p>
      <w:pPr>
        <w:spacing w:after="0"/>
        <w:ind w:left="0"/>
        <w:jc w:val="both"/>
      </w:pPr>
      <w:r>
        <w:rPr>
          <w:rFonts w:ascii="Times New Roman"/>
          <w:b w:val="false"/>
          <w:i w:val="false"/>
          <w:color w:val="000000"/>
          <w:sz w:val="28"/>
        </w:rPr>
        <w:t>            печенье и прочие хлебобулочные изделия,       913300;</w:t>
      </w:r>
    </w:p>
    <w:p>
      <w:pPr>
        <w:spacing w:after="0"/>
        <w:ind w:left="0"/>
        <w:jc w:val="both"/>
      </w:pPr>
      <w:r>
        <w:rPr>
          <w:rFonts w:ascii="Times New Roman"/>
          <w:b w:val="false"/>
          <w:i w:val="false"/>
          <w:color w:val="000000"/>
          <w:sz w:val="28"/>
        </w:rPr>
        <w:t>            не содержащие какао, вафельные диски,     913410-913416</w:t>
      </w:r>
    </w:p>
    <w:p>
      <w:pPr>
        <w:spacing w:after="0"/>
        <w:ind w:left="0"/>
        <w:jc w:val="both"/>
      </w:pPr>
      <w:r>
        <w:rPr>
          <w:rFonts w:ascii="Times New Roman"/>
          <w:b w:val="false"/>
          <w:i w:val="false"/>
          <w:color w:val="000000"/>
          <w:sz w:val="28"/>
        </w:rPr>
        <w:t>            пустые капсулы, пригодные для                 913510;</w:t>
      </w:r>
    </w:p>
    <w:p>
      <w:pPr>
        <w:spacing w:after="0"/>
        <w:ind w:left="0"/>
        <w:jc w:val="both"/>
      </w:pPr>
      <w:r>
        <w:rPr>
          <w:rFonts w:ascii="Times New Roman"/>
          <w:b w:val="false"/>
          <w:i w:val="false"/>
          <w:color w:val="000000"/>
          <w:sz w:val="28"/>
        </w:rPr>
        <w:t>            использования в фармацевтических целях,   913610-913615</w:t>
      </w:r>
    </w:p>
    <w:p>
      <w:pPr>
        <w:spacing w:after="0"/>
        <w:ind w:left="0"/>
        <w:jc w:val="both"/>
      </w:pPr>
      <w:r>
        <w:rPr>
          <w:rFonts w:ascii="Times New Roman"/>
          <w:b w:val="false"/>
          <w:i w:val="false"/>
          <w:color w:val="000000"/>
          <w:sz w:val="28"/>
        </w:rPr>
        <w:t>            вафли, рисовая бумага и аналогичные       911300; 911400</w:t>
      </w:r>
    </w:p>
    <w:p>
      <w:pPr>
        <w:spacing w:after="0"/>
        <w:ind w:left="0"/>
        <w:jc w:val="both"/>
      </w:pPr>
      <w:r>
        <w:rPr>
          <w:rFonts w:ascii="Times New Roman"/>
          <w:b w:val="false"/>
          <w:i w:val="false"/>
          <w:color w:val="000000"/>
          <w:sz w:val="28"/>
        </w:rPr>
        <w:t>            продукты                                  911500; 911600</w:t>
      </w:r>
    </w:p>
    <w:p>
      <w:pPr>
        <w:spacing w:after="0"/>
        <w:ind w:left="0"/>
        <w:jc w:val="both"/>
      </w:pPr>
      <w:r>
        <w:rPr>
          <w:rFonts w:ascii="Times New Roman"/>
          <w:b w:val="false"/>
          <w:i w:val="false"/>
          <w:color w:val="000000"/>
          <w:sz w:val="28"/>
        </w:rPr>
        <w:t>                                                      911700; 911800</w:t>
      </w:r>
    </w:p>
    <w:p>
      <w:pPr>
        <w:spacing w:after="0"/>
        <w:ind w:left="0"/>
        <w:jc w:val="both"/>
      </w:pPr>
      <w:r>
        <w:rPr>
          <w:rFonts w:ascii="Times New Roman"/>
          <w:b w:val="false"/>
          <w:i w:val="false"/>
          <w:color w:val="000000"/>
          <w:sz w:val="28"/>
        </w:rPr>
        <w:t>                                                      913720; 913730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391710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Оболочки искусственные для колбасных</w:t>
      </w:r>
    </w:p>
    <w:p>
      <w:pPr>
        <w:spacing w:after="0"/>
        <w:ind w:left="0"/>
        <w:jc w:val="both"/>
      </w:pPr>
      <w:r>
        <w:rPr>
          <w:rFonts w:ascii="Times New Roman"/>
          <w:b w:val="false"/>
          <w:i w:val="false"/>
          <w:color w:val="000000"/>
          <w:sz w:val="28"/>
        </w:rPr>
        <w:t>            изделий из отвержденных протеинов или</w:t>
      </w:r>
    </w:p>
    <w:p>
      <w:pPr>
        <w:spacing w:after="0"/>
        <w:ind w:left="0"/>
        <w:jc w:val="both"/>
      </w:pPr>
      <w:r>
        <w:rPr>
          <w:rFonts w:ascii="Times New Roman"/>
          <w:b w:val="false"/>
          <w:i w:val="false"/>
          <w:color w:val="000000"/>
          <w:sz w:val="28"/>
        </w:rPr>
        <w:t>            целлюлозных материалов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250100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Соль (включая соль столовую, хлорид           919230</w:t>
      </w:r>
    </w:p>
    <w:p>
      <w:pPr>
        <w:spacing w:after="0"/>
        <w:ind w:left="0"/>
        <w:jc w:val="both"/>
      </w:pPr>
      <w:r>
        <w:rPr>
          <w:rFonts w:ascii="Times New Roman"/>
          <w:b w:val="false"/>
          <w:i w:val="false"/>
          <w:color w:val="000000"/>
          <w:sz w:val="28"/>
        </w:rPr>
        <w:t>            натрия чистый)                                919240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Табачное сырье                                919310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Сигареты, сигарелы, сигары                    919340</w:t>
      </w:r>
    </w:p>
    <w:p>
      <w:pPr>
        <w:spacing w:after="0"/>
        <w:ind w:left="0"/>
        <w:jc w:val="both"/>
      </w:pPr>
      <w:r>
        <w:rPr>
          <w:rFonts w:ascii="Times New Roman"/>
          <w:b w:val="false"/>
          <w:i w:val="false"/>
          <w:color w:val="000000"/>
          <w:sz w:val="28"/>
        </w:rPr>
        <w:t>                                                          919350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Прочий промышленно изготовленный табак и      919330</w:t>
      </w:r>
    </w:p>
    <w:p>
      <w:pPr>
        <w:spacing w:after="0"/>
        <w:ind w:left="0"/>
        <w:jc w:val="both"/>
      </w:pPr>
      <w:r>
        <w:rPr>
          <w:rFonts w:ascii="Times New Roman"/>
          <w:b w:val="false"/>
          <w:i w:val="false"/>
          <w:color w:val="000000"/>
          <w:sz w:val="28"/>
        </w:rPr>
        <w:t>            промышленные заменители табака; табак         919380</w:t>
      </w:r>
    </w:p>
    <w:p>
      <w:pPr>
        <w:spacing w:after="0"/>
        <w:ind w:left="0"/>
        <w:jc w:val="both"/>
      </w:pPr>
      <w:r>
        <w:rPr>
          <w:rFonts w:ascii="Times New Roman"/>
          <w:b w:val="false"/>
          <w:i w:val="false"/>
          <w:color w:val="000000"/>
          <w:sz w:val="28"/>
        </w:rPr>
        <w:t>            "гомогенизированный" или "восстановленный"    919360</w:t>
      </w:r>
    </w:p>
    <w:p>
      <w:pPr>
        <w:spacing w:after="0"/>
        <w:ind w:left="0"/>
        <w:jc w:val="both"/>
      </w:pPr>
      <w:r>
        <w:rPr>
          <w:rFonts w:ascii="Times New Roman"/>
          <w:b w:val="false"/>
          <w:i w:val="false"/>
          <w:color w:val="000000"/>
          <w:sz w:val="28"/>
        </w:rPr>
        <w:t>            табачные экстракты, эссенции. Курительный     919370</w:t>
      </w:r>
    </w:p>
    <w:p>
      <w:pPr>
        <w:spacing w:after="0"/>
        <w:ind w:left="0"/>
        <w:jc w:val="both"/>
      </w:pPr>
      <w:r>
        <w:rPr>
          <w:rFonts w:ascii="Times New Roman"/>
          <w:b w:val="false"/>
          <w:i w:val="false"/>
          <w:color w:val="000000"/>
          <w:sz w:val="28"/>
        </w:rPr>
        <w:t>            табак. Папиросы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Экстракты, эссенции и концентраты кофе,       919800</w:t>
      </w:r>
    </w:p>
    <w:p>
      <w:pPr>
        <w:spacing w:after="0"/>
        <w:ind w:left="0"/>
        <w:jc w:val="both"/>
      </w:pPr>
      <w:r>
        <w:rPr>
          <w:rFonts w:ascii="Times New Roman"/>
          <w:b w:val="false"/>
          <w:i w:val="false"/>
          <w:color w:val="000000"/>
          <w:sz w:val="28"/>
        </w:rPr>
        <w:t>            изделия на основе экстрактов, эссенций,</w:t>
      </w:r>
    </w:p>
    <w:p>
      <w:pPr>
        <w:spacing w:after="0"/>
        <w:ind w:left="0"/>
        <w:jc w:val="both"/>
      </w:pPr>
      <w:r>
        <w:rPr>
          <w:rFonts w:ascii="Times New Roman"/>
          <w:b w:val="false"/>
          <w:i w:val="false"/>
          <w:color w:val="000000"/>
          <w:sz w:val="28"/>
        </w:rPr>
        <w:t>            концентратов кофе, чая, мате, обжаренный</w:t>
      </w:r>
    </w:p>
    <w:p>
      <w:pPr>
        <w:spacing w:after="0"/>
        <w:ind w:left="0"/>
        <w:jc w:val="both"/>
      </w:pPr>
      <w:r>
        <w:rPr>
          <w:rFonts w:ascii="Times New Roman"/>
          <w:b w:val="false"/>
          <w:i w:val="false"/>
          <w:color w:val="000000"/>
          <w:sz w:val="28"/>
        </w:rPr>
        <w:t>            цикорий и прочие обжаренные заменители</w:t>
      </w:r>
    </w:p>
    <w:p>
      <w:pPr>
        <w:spacing w:after="0"/>
        <w:ind w:left="0"/>
        <w:jc w:val="both"/>
      </w:pPr>
      <w:r>
        <w:rPr>
          <w:rFonts w:ascii="Times New Roman"/>
          <w:b w:val="false"/>
          <w:i w:val="false"/>
          <w:color w:val="000000"/>
          <w:sz w:val="28"/>
        </w:rPr>
        <w:t>            кофе и экстракты эссенции и концентраты из них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Дрожжи (активные и неактивные), прочие        918250</w:t>
      </w:r>
    </w:p>
    <w:p>
      <w:pPr>
        <w:spacing w:after="0"/>
        <w:ind w:left="0"/>
        <w:jc w:val="both"/>
      </w:pPr>
      <w:r>
        <w:rPr>
          <w:rFonts w:ascii="Times New Roman"/>
          <w:b w:val="false"/>
          <w:i w:val="false"/>
          <w:color w:val="000000"/>
          <w:sz w:val="28"/>
        </w:rPr>
        <w:t>            мертвые одноклеточные микроорганизмы</w:t>
      </w:r>
    </w:p>
    <w:p>
      <w:pPr>
        <w:spacing w:after="0"/>
        <w:ind w:left="0"/>
        <w:jc w:val="both"/>
      </w:pPr>
      <w:r>
        <w:rPr>
          <w:rFonts w:ascii="Times New Roman"/>
          <w:b w:val="false"/>
          <w:i w:val="false"/>
          <w:color w:val="000000"/>
          <w:sz w:val="28"/>
        </w:rPr>
        <w:t>            (кроме вакцин), готовые пекарские порошки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Соусы, вкусовые добавки, приправы         916173-916174</w:t>
      </w:r>
    </w:p>
    <w:p>
      <w:pPr>
        <w:spacing w:after="0"/>
        <w:ind w:left="0"/>
        <w:jc w:val="both"/>
      </w:pPr>
      <w:r>
        <w:rPr>
          <w:rFonts w:ascii="Times New Roman"/>
          <w:b w:val="false"/>
          <w:i w:val="false"/>
          <w:color w:val="000000"/>
          <w:sz w:val="28"/>
        </w:rPr>
        <w:t>            смешанные горчичный порошок и готовая     916240-916243</w:t>
      </w:r>
    </w:p>
    <w:p>
      <w:pPr>
        <w:spacing w:after="0"/>
        <w:ind w:left="0"/>
        <w:jc w:val="both"/>
      </w:pPr>
      <w:r>
        <w:rPr>
          <w:rFonts w:ascii="Times New Roman"/>
          <w:b w:val="false"/>
          <w:i w:val="false"/>
          <w:color w:val="000000"/>
          <w:sz w:val="28"/>
        </w:rPr>
        <w:t>            горчица                                       916920</w:t>
      </w:r>
    </w:p>
    <w:p>
      <w:pPr>
        <w:spacing w:after="0"/>
        <w:ind w:left="0"/>
        <w:jc w:val="both"/>
      </w:pPr>
      <w:r>
        <w:rPr>
          <w:rFonts w:ascii="Times New Roman"/>
          <w:b w:val="false"/>
          <w:i w:val="false"/>
          <w:color w:val="000000"/>
          <w:sz w:val="28"/>
        </w:rPr>
        <w:t>                                                      916930; 916970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Супы и бульоны, готовые заготовки для         921632</w:t>
      </w:r>
    </w:p>
    <w:p>
      <w:pPr>
        <w:spacing w:after="0"/>
        <w:ind w:left="0"/>
        <w:jc w:val="both"/>
      </w:pPr>
      <w:r>
        <w:rPr>
          <w:rFonts w:ascii="Times New Roman"/>
          <w:b w:val="false"/>
          <w:i w:val="false"/>
          <w:color w:val="000000"/>
          <w:sz w:val="28"/>
        </w:rPr>
        <w:t>            их приготовления, гомогенизированные          916120</w:t>
      </w:r>
    </w:p>
    <w:p>
      <w:pPr>
        <w:spacing w:after="0"/>
        <w:ind w:left="0"/>
        <w:jc w:val="both"/>
      </w:pPr>
      <w:r>
        <w:rPr>
          <w:rFonts w:ascii="Times New Roman"/>
          <w:b w:val="false"/>
          <w:i w:val="false"/>
          <w:color w:val="000000"/>
          <w:sz w:val="28"/>
        </w:rPr>
        <w:t>            смеси пищевых продуктов, консервы овощные,    916173</w:t>
      </w:r>
    </w:p>
    <w:p>
      <w:pPr>
        <w:spacing w:after="0"/>
        <w:ind w:left="0"/>
        <w:jc w:val="both"/>
      </w:pPr>
      <w:r>
        <w:rPr>
          <w:rFonts w:ascii="Times New Roman"/>
          <w:b w:val="false"/>
          <w:i w:val="false"/>
          <w:color w:val="000000"/>
          <w:sz w:val="28"/>
        </w:rPr>
        <w:t>            закусочные, обеденные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210500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Мороженное и другие виды пищевого льда, не    922800</w:t>
      </w:r>
    </w:p>
    <w:p>
      <w:pPr>
        <w:spacing w:after="0"/>
        <w:ind w:left="0"/>
        <w:jc w:val="both"/>
      </w:pPr>
      <w:r>
        <w:rPr>
          <w:rFonts w:ascii="Times New Roman"/>
          <w:b w:val="false"/>
          <w:i w:val="false"/>
          <w:color w:val="000000"/>
          <w:sz w:val="28"/>
        </w:rPr>
        <w:t>            содержащие или содержащие какао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040700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Яйца птиц в скорлупе, свежие,                 921906</w:t>
      </w:r>
    </w:p>
    <w:p>
      <w:pPr>
        <w:spacing w:after="0"/>
        <w:ind w:left="0"/>
        <w:jc w:val="both"/>
      </w:pPr>
      <w:r>
        <w:rPr>
          <w:rFonts w:ascii="Times New Roman"/>
          <w:b w:val="false"/>
          <w:i w:val="false"/>
          <w:color w:val="000000"/>
          <w:sz w:val="28"/>
        </w:rPr>
        <w:t>            консервированные, или вареные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0408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Яйца птиц без скорлупы и яичные желтки,   921991; 921992</w:t>
      </w:r>
    </w:p>
    <w:p>
      <w:pPr>
        <w:spacing w:after="0"/>
        <w:ind w:left="0"/>
        <w:jc w:val="both"/>
      </w:pPr>
      <w:r>
        <w:rPr>
          <w:rFonts w:ascii="Times New Roman"/>
          <w:b w:val="false"/>
          <w:i w:val="false"/>
          <w:color w:val="000000"/>
          <w:sz w:val="28"/>
        </w:rPr>
        <w:t>            порошок яичный и другие яйцепродукты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040900000   Мед натуральный                               988211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350300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Желатин и производные желатина                921930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Зерновые хлеба:                           971111; 971211</w:t>
      </w:r>
    </w:p>
    <w:p>
      <w:pPr>
        <w:spacing w:after="0"/>
        <w:ind w:left="0"/>
        <w:jc w:val="both"/>
      </w:pPr>
      <w:r>
        <w:rPr>
          <w:rFonts w:ascii="Times New Roman"/>
          <w:b w:val="false"/>
          <w:i w:val="false"/>
          <w:color w:val="000000"/>
          <w:sz w:val="28"/>
        </w:rPr>
        <w:t>            - пшеница и пшенично ржаная смесь         971141; 971151</w:t>
      </w:r>
    </w:p>
    <w:p>
      <w:pPr>
        <w:spacing w:after="0"/>
        <w:ind w:left="0"/>
        <w:jc w:val="both"/>
      </w:pPr>
      <w:r>
        <w:rPr>
          <w:rFonts w:ascii="Times New Roman"/>
          <w:b w:val="false"/>
          <w:i w:val="false"/>
          <w:color w:val="000000"/>
          <w:sz w:val="28"/>
        </w:rPr>
        <w:t>            (меслин)</w:t>
      </w:r>
    </w:p>
    <w:p>
      <w:pPr>
        <w:spacing w:after="0"/>
        <w:ind w:left="0"/>
        <w:jc w:val="both"/>
      </w:pPr>
      <w:r>
        <w:rPr>
          <w:rFonts w:ascii="Times New Roman"/>
          <w:b w:val="false"/>
          <w:i w:val="false"/>
          <w:color w:val="000000"/>
          <w:sz w:val="28"/>
        </w:rPr>
        <w:t>100200000   - рожь;                                   971130; 971321</w:t>
      </w:r>
    </w:p>
    <w:p>
      <w:pPr>
        <w:spacing w:after="0"/>
        <w:ind w:left="0"/>
        <w:jc w:val="both"/>
      </w:pPr>
      <w:r>
        <w:rPr>
          <w:rFonts w:ascii="Times New Roman"/>
          <w:b w:val="false"/>
          <w:i w:val="false"/>
          <w:color w:val="000000"/>
          <w:sz w:val="28"/>
        </w:rPr>
        <w:t>100300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ячмень                                  971411; 971421</w:t>
      </w:r>
    </w:p>
    <w:p>
      <w:pPr>
        <w:spacing w:after="0"/>
        <w:ind w:left="0"/>
        <w:jc w:val="both"/>
      </w:pPr>
      <w:r>
        <w:rPr>
          <w:rFonts w:ascii="Times New Roman"/>
          <w:b w:val="false"/>
          <w:i w:val="false"/>
          <w:color w:val="000000"/>
          <w:sz w:val="28"/>
        </w:rPr>
        <w:t>100400000   - овес;                                   971431; 971531</w:t>
      </w:r>
    </w:p>
    <w:p>
      <w:pPr>
        <w:spacing w:after="0"/>
        <w:ind w:left="0"/>
        <w:jc w:val="both"/>
      </w:pPr>
      <w:r>
        <w:rPr>
          <w:rFonts w:ascii="Times New Roman"/>
          <w:b w:val="false"/>
          <w:i w:val="false"/>
          <w:color w:val="000000"/>
          <w:sz w:val="28"/>
        </w:rPr>
        <w:t>1005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кукуруза;                               971541; 971521</w:t>
      </w:r>
    </w:p>
    <w:p>
      <w:pPr>
        <w:spacing w:after="0"/>
        <w:ind w:left="0"/>
        <w:jc w:val="both"/>
      </w:pPr>
      <w:r>
        <w:rPr>
          <w:rFonts w:ascii="Times New Roman"/>
          <w:b w:val="false"/>
          <w:i w:val="false"/>
          <w:color w:val="000000"/>
          <w:sz w:val="28"/>
        </w:rPr>
        <w:t>1006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рис;                                    971511; 971915</w:t>
      </w:r>
    </w:p>
    <w:p>
      <w:pPr>
        <w:spacing w:after="0"/>
        <w:ind w:left="0"/>
        <w:jc w:val="both"/>
      </w:pPr>
      <w:r>
        <w:rPr>
          <w:rFonts w:ascii="Times New Roman"/>
          <w:b w:val="false"/>
          <w:i w:val="false"/>
          <w:color w:val="000000"/>
          <w:sz w:val="28"/>
        </w:rPr>
        <w:t>100700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сорго зерновое;</w:t>
      </w:r>
    </w:p>
    <w:p>
      <w:pPr>
        <w:spacing w:after="0"/>
        <w:ind w:left="0"/>
        <w:jc w:val="both"/>
      </w:pPr>
      <w:r>
        <w:rPr>
          <w:rFonts w:ascii="Times New Roman"/>
          <w:b w:val="false"/>
          <w:i w:val="false"/>
          <w:color w:val="000000"/>
          <w:sz w:val="28"/>
        </w:rPr>
        <w:t>1008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гречиха;</w:t>
      </w:r>
    </w:p>
    <w:p>
      <w:pPr>
        <w:spacing w:after="0"/>
        <w:ind w:left="0"/>
        <w:jc w:val="both"/>
      </w:pPr>
      <w:r>
        <w:rPr>
          <w:rFonts w:ascii="Times New Roman"/>
          <w:b w:val="false"/>
          <w:i w:val="false"/>
          <w:color w:val="000000"/>
          <w:sz w:val="28"/>
        </w:rPr>
        <w:t>            - просо и семена канареечника;</w:t>
      </w:r>
    </w:p>
    <w:p>
      <w:pPr>
        <w:spacing w:after="0"/>
        <w:ind w:left="0"/>
        <w:jc w:val="both"/>
      </w:pPr>
      <w:r>
        <w:rPr>
          <w:rFonts w:ascii="Times New Roman"/>
          <w:b w:val="false"/>
          <w:i w:val="false"/>
          <w:color w:val="000000"/>
          <w:sz w:val="28"/>
        </w:rPr>
        <w:t>            - прочие зерновые;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Овощи, съедобные корнеплоды и клубнеплоды:</w:t>
      </w:r>
    </w:p>
    <w:p>
      <w:pPr>
        <w:spacing w:after="0"/>
        <w:ind w:left="0"/>
        <w:jc w:val="both"/>
      </w:pPr>
      <w:r>
        <w:rPr>
          <w:rFonts w:ascii="Times New Roman"/>
          <w:b w:val="false"/>
          <w:i w:val="false"/>
          <w:color w:val="000000"/>
          <w:sz w:val="28"/>
        </w:rPr>
        <w:t>0701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картофель свежий или охлажденный;           973110</w:t>
      </w:r>
    </w:p>
    <w:p>
      <w:pPr>
        <w:spacing w:after="0"/>
        <w:ind w:left="0"/>
        <w:jc w:val="both"/>
      </w:pPr>
      <w:r>
        <w:rPr>
          <w:rFonts w:ascii="Times New Roman"/>
          <w:b w:val="false"/>
          <w:i w:val="false"/>
          <w:color w:val="000000"/>
          <w:sz w:val="28"/>
        </w:rPr>
        <w:t>070200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томаты свежие или охлажденные               973241</w:t>
      </w:r>
    </w:p>
    <w:p>
      <w:pPr>
        <w:spacing w:after="0"/>
        <w:ind w:left="0"/>
        <w:jc w:val="both"/>
      </w:pPr>
      <w:r>
        <w:rPr>
          <w:rFonts w:ascii="Times New Roman"/>
          <w:b w:val="false"/>
          <w:i w:val="false"/>
          <w:color w:val="000000"/>
          <w:sz w:val="28"/>
        </w:rPr>
        <w:t>0703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лук репчатый, лук-шалот, лук-порей,     973231-973239</w:t>
      </w:r>
    </w:p>
    <w:p>
      <w:pPr>
        <w:spacing w:after="0"/>
        <w:ind w:left="0"/>
        <w:jc w:val="both"/>
      </w:pPr>
      <w:r>
        <w:rPr>
          <w:rFonts w:ascii="Times New Roman"/>
          <w:b w:val="false"/>
          <w:i w:val="false"/>
          <w:color w:val="000000"/>
          <w:sz w:val="28"/>
        </w:rPr>
        <w:t>              чеснок и прочие луковичные овощи,</w:t>
      </w:r>
    </w:p>
    <w:p>
      <w:pPr>
        <w:spacing w:after="0"/>
        <w:ind w:left="0"/>
        <w:jc w:val="both"/>
      </w:pPr>
      <w:r>
        <w:rPr>
          <w:rFonts w:ascii="Times New Roman"/>
          <w:b w:val="false"/>
          <w:i w:val="false"/>
          <w:color w:val="000000"/>
          <w:sz w:val="28"/>
        </w:rPr>
        <w:t>              свежие и охлажденные;</w:t>
      </w:r>
    </w:p>
    <w:p>
      <w:pPr>
        <w:spacing w:after="0"/>
        <w:ind w:left="0"/>
        <w:jc w:val="both"/>
      </w:pPr>
      <w:r>
        <w:rPr>
          <w:rFonts w:ascii="Times New Roman"/>
          <w:b w:val="false"/>
          <w:i w:val="false"/>
          <w:color w:val="000000"/>
          <w:sz w:val="28"/>
        </w:rPr>
        <w:t>0704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капуста кочанная, капуста цветная,      973211-973219</w:t>
      </w:r>
    </w:p>
    <w:p>
      <w:pPr>
        <w:spacing w:after="0"/>
        <w:ind w:left="0"/>
        <w:jc w:val="both"/>
      </w:pPr>
      <w:r>
        <w:rPr>
          <w:rFonts w:ascii="Times New Roman"/>
          <w:b w:val="false"/>
          <w:i w:val="false"/>
          <w:color w:val="000000"/>
          <w:sz w:val="28"/>
        </w:rPr>
        <w:t>              кольраби, брунколь и прочие</w:t>
      </w:r>
    </w:p>
    <w:p>
      <w:pPr>
        <w:spacing w:after="0"/>
        <w:ind w:left="0"/>
        <w:jc w:val="both"/>
      </w:pPr>
      <w:r>
        <w:rPr>
          <w:rFonts w:ascii="Times New Roman"/>
          <w:b w:val="false"/>
          <w:i w:val="false"/>
          <w:color w:val="000000"/>
          <w:sz w:val="28"/>
        </w:rPr>
        <w:t>              аналогичные съедобные</w:t>
      </w:r>
    </w:p>
    <w:p>
      <w:pPr>
        <w:spacing w:after="0"/>
        <w:ind w:left="0"/>
        <w:jc w:val="both"/>
      </w:pPr>
      <w:r>
        <w:rPr>
          <w:rFonts w:ascii="Times New Roman"/>
          <w:b w:val="false"/>
          <w:i w:val="false"/>
          <w:color w:val="000000"/>
          <w:sz w:val="28"/>
        </w:rPr>
        <w:t>              овощи свежие или охлажденные;</w:t>
      </w:r>
    </w:p>
    <w:p>
      <w:pPr>
        <w:spacing w:after="0"/>
        <w:ind w:left="0"/>
        <w:jc w:val="both"/>
      </w:pPr>
      <w:r>
        <w:rPr>
          <w:rFonts w:ascii="Times New Roman"/>
          <w:b w:val="false"/>
          <w:i w:val="false"/>
          <w:color w:val="000000"/>
          <w:sz w:val="28"/>
        </w:rPr>
        <w:t>0705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салат латук и цикорий свежие или        973271-973276</w:t>
      </w:r>
    </w:p>
    <w:p>
      <w:pPr>
        <w:spacing w:after="0"/>
        <w:ind w:left="0"/>
        <w:jc w:val="both"/>
      </w:pPr>
      <w:r>
        <w:rPr>
          <w:rFonts w:ascii="Times New Roman"/>
          <w:b w:val="false"/>
          <w:i w:val="false"/>
          <w:color w:val="000000"/>
          <w:sz w:val="28"/>
        </w:rPr>
        <w:t>              охлажденные;</w:t>
      </w:r>
    </w:p>
    <w:p>
      <w:pPr>
        <w:spacing w:after="0"/>
        <w:ind w:left="0"/>
        <w:jc w:val="both"/>
      </w:pPr>
      <w:r>
        <w:rPr>
          <w:rFonts w:ascii="Times New Roman"/>
          <w:b w:val="false"/>
          <w:i w:val="false"/>
          <w:color w:val="000000"/>
          <w:sz w:val="28"/>
        </w:rPr>
        <w:t>0706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морковь, репа, свекла столовая          973221-973229</w:t>
      </w:r>
    </w:p>
    <w:p>
      <w:pPr>
        <w:spacing w:after="0"/>
        <w:ind w:left="0"/>
        <w:jc w:val="both"/>
      </w:pPr>
      <w:r>
        <w:rPr>
          <w:rFonts w:ascii="Times New Roman"/>
          <w:b w:val="false"/>
          <w:i w:val="false"/>
          <w:color w:val="000000"/>
          <w:sz w:val="28"/>
        </w:rPr>
        <w:t>              (красная) козлобородник, сельдерей</w:t>
      </w:r>
    </w:p>
    <w:p>
      <w:pPr>
        <w:spacing w:after="0"/>
        <w:ind w:left="0"/>
        <w:jc w:val="both"/>
      </w:pPr>
      <w:r>
        <w:rPr>
          <w:rFonts w:ascii="Times New Roman"/>
          <w:b w:val="false"/>
          <w:i w:val="false"/>
          <w:color w:val="000000"/>
          <w:sz w:val="28"/>
        </w:rPr>
        <w:t>              корневой, редис и прочие аналогичные</w:t>
      </w:r>
    </w:p>
    <w:p>
      <w:pPr>
        <w:spacing w:after="0"/>
        <w:ind w:left="0"/>
        <w:jc w:val="both"/>
      </w:pPr>
      <w:r>
        <w:rPr>
          <w:rFonts w:ascii="Times New Roman"/>
          <w:b w:val="false"/>
          <w:i w:val="false"/>
          <w:color w:val="000000"/>
          <w:sz w:val="28"/>
        </w:rPr>
        <w:t>              съедобные корнеплоды, свежие или</w:t>
      </w:r>
    </w:p>
    <w:p>
      <w:pPr>
        <w:spacing w:after="0"/>
        <w:ind w:left="0"/>
        <w:jc w:val="both"/>
      </w:pPr>
      <w:r>
        <w:rPr>
          <w:rFonts w:ascii="Times New Roman"/>
          <w:b w:val="false"/>
          <w:i w:val="false"/>
          <w:color w:val="000000"/>
          <w:sz w:val="28"/>
        </w:rPr>
        <w:t>              охлажденные;</w:t>
      </w:r>
    </w:p>
    <w:p>
      <w:pPr>
        <w:spacing w:after="0"/>
        <w:ind w:left="0"/>
        <w:jc w:val="both"/>
      </w:pPr>
      <w:r>
        <w:rPr>
          <w:rFonts w:ascii="Times New Roman"/>
          <w:b w:val="false"/>
          <w:i w:val="false"/>
          <w:color w:val="000000"/>
          <w:sz w:val="28"/>
        </w:rPr>
        <w:t>070700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огурцы и корнишоны, свежие или охлажденные; 973251</w:t>
      </w:r>
    </w:p>
    <w:p>
      <w:pPr>
        <w:spacing w:after="0"/>
        <w:ind w:left="0"/>
        <w:jc w:val="both"/>
      </w:pPr>
      <w:r>
        <w:rPr>
          <w:rFonts w:ascii="Times New Roman"/>
          <w:b w:val="false"/>
          <w:i w:val="false"/>
          <w:color w:val="000000"/>
          <w:sz w:val="28"/>
        </w:rPr>
        <w:t>0708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бобовые овощи, лущеные или нелущеные,   973261-973264</w:t>
      </w:r>
    </w:p>
    <w:p>
      <w:pPr>
        <w:spacing w:after="0"/>
        <w:ind w:left="0"/>
        <w:jc w:val="both"/>
      </w:pPr>
      <w:r>
        <w:rPr>
          <w:rFonts w:ascii="Times New Roman"/>
          <w:b w:val="false"/>
          <w:i w:val="false"/>
          <w:color w:val="000000"/>
          <w:sz w:val="28"/>
        </w:rPr>
        <w:t>              свежие или охлажденные;</w:t>
      </w:r>
    </w:p>
    <w:p>
      <w:pPr>
        <w:spacing w:after="0"/>
        <w:ind w:left="0"/>
        <w:jc w:val="both"/>
      </w:pPr>
      <w:r>
        <w:rPr>
          <w:rFonts w:ascii="Times New Roman"/>
          <w:b w:val="false"/>
          <w:i w:val="false"/>
          <w:color w:val="000000"/>
          <w:sz w:val="28"/>
        </w:rPr>
        <w:t>0709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прочие овощи, свежие или охлажденные    973242-973244</w:t>
      </w:r>
    </w:p>
    <w:p>
      <w:pPr>
        <w:spacing w:after="0"/>
        <w:ind w:left="0"/>
        <w:jc w:val="both"/>
      </w:pPr>
      <w:r>
        <w:rPr>
          <w:rFonts w:ascii="Times New Roman"/>
          <w:b w:val="false"/>
          <w:i w:val="false"/>
          <w:color w:val="000000"/>
          <w:sz w:val="28"/>
        </w:rPr>
        <w:t>              (баклажаны, перец, артишок, спаржа)     973293; 973295</w:t>
      </w:r>
    </w:p>
    <w:p>
      <w:pPr>
        <w:spacing w:after="0"/>
        <w:ind w:left="0"/>
        <w:jc w:val="both"/>
      </w:pPr>
      <w:r>
        <w:rPr>
          <w:rFonts w:ascii="Times New Roman"/>
          <w:b w:val="false"/>
          <w:i w:val="false"/>
          <w:color w:val="000000"/>
          <w:sz w:val="28"/>
        </w:rPr>
        <w:t>                                                          973561;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0710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Овощи (сырые или вареные) замороженные        916500</w:t>
      </w:r>
    </w:p>
    <w:p>
      <w:pPr>
        <w:spacing w:after="0"/>
        <w:ind w:left="0"/>
        <w:jc w:val="both"/>
      </w:pPr>
      <w:r>
        <w:rPr>
          <w:rFonts w:ascii="Times New Roman"/>
          <w:b w:val="false"/>
          <w:i w:val="false"/>
          <w:color w:val="000000"/>
          <w:sz w:val="28"/>
        </w:rPr>
        <w:t>            (картофель, бобовые, шпинат, томаты и другие)</w:t>
      </w:r>
    </w:p>
    <w:p>
      <w:pPr>
        <w:spacing w:after="0"/>
        <w:ind w:left="0"/>
        <w:jc w:val="both"/>
      </w:pPr>
      <w:r>
        <w:rPr>
          <w:rFonts w:ascii="Times New Roman"/>
          <w:b w:val="false"/>
          <w:i w:val="false"/>
          <w:color w:val="000000"/>
          <w:sz w:val="28"/>
        </w:rPr>
        <w:t>0712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Овощи сушеные, целые, нарезанные кусочками,   916401</w:t>
      </w:r>
    </w:p>
    <w:p>
      <w:pPr>
        <w:spacing w:after="0"/>
        <w:ind w:left="0"/>
        <w:jc w:val="both"/>
      </w:pPr>
      <w:r>
        <w:rPr>
          <w:rFonts w:ascii="Times New Roman"/>
          <w:b w:val="false"/>
          <w:i w:val="false"/>
          <w:color w:val="000000"/>
          <w:sz w:val="28"/>
        </w:rPr>
        <w:t>            ломтиками измельченные или в виде порошка,    916410</w:t>
      </w:r>
    </w:p>
    <w:p>
      <w:pPr>
        <w:spacing w:after="0"/>
        <w:ind w:left="0"/>
        <w:jc w:val="both"/>
      </w:pPr>
      <w:r>
        <w:rPr>
          <w:rFonts w:ascii="Times New Roman"/>
          <w:b w:val="false"/>
          <w:i w:val="false"/>
          <w:color w:val="000000"/>
          <w:sz w:val="28"/>
        </w:rPr>
        <w:t>            но не подвергнутые дальнейшей обработке</w:t>
      </w:r>
    </w:p>
    <w:p>
      <w:pPr>
        <w:spacing w:after="0"/>
        <w:ind w:left="0"/>
        <w:jc w:val="both"/>
      </w:pPr>
      <w:r>
        <w:rPr>
          <w:rFonts w:ascii="Times New Roman"/>
          <w:b w:val="false"/>
          <w:i w:val="false"/>
          <w:color w:val="000000"/>
          <w:sz w:val="28"/>
        </w:rPr>
        <w:t>            (картофель, лук, морковь и прочие), смеси     916430</w:t>
      </w:r>
    </w:p>
    <w:p>
      <w:pPr>
        <w:spacing w:after="0"/>
        <w:ind w:left="0"/>
        <w:jc w:val="both"/>
      </w:pPr>
      <w:r>
        <w:rPr>
          <w:rFonts w:ascii="Times New Roman"/>
          <w:b w:val="false"/>
          <w:i w:val="false"/>
          <w:color w:val="000000"/>
          <w:sz w:val="28"/>
        </w:rPr>
        <w:t>            сушеных овощей для первых блюд;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0713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Овощи бобовые сушеные, лущеные, очищенные 916415-916416</w:t>
      </w:r>
    </w:p>
    <w:p>
      <w:pPr>
        <w:spacing w:after="0"/>
        <w:ind w:left="0"/>
        <w:jc w:val="both"/>
      </w:pPr>
      <w:r>
        <w:rPr>
          <w:rFonts w:ascii="Times New Roman"/>
          <w:b w:val="false"/>
          <w:i w:val="false"/>
          <w:color w:val="000000"/>
          <w:sz w:val="28"/>
        </w:rPr>
        <w:t>            от семенной кожуры или неочищенные, колотые</w:t>
      </w:r>
    </w:p>
    <w:p>
      <w:pPr>
        <w:spacing w:after="0"/>
        <w:ind w:left="0"/>
        <w:jc w:val="both"/>
      </w:pPr>
      <w:r>
        <w:rPr>
          <w:rFonts w:ascii="Times New Roman"/>
          <w:b w:val="false"/>
          <w:i w:val="false"/>
          <w:color w:val="000000"/>
          <w:sz w:val="28"/>
        </w:rPr>
        <w:t>            или неколотые (горох, фасоль, нут и прочие)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Съедобные плоды и орехи, кожура и корки</w:t>
      </w:r>
    </w:p>
    <w:p>
      <w:pPr>
        <w:spacing w:after="0"/>
        <w:ind w:left="0"/>
        <w:jc w:val="both"/>
      </w:pPr>
      <w:r>
        <w:rPr>
          <w:rFonts w:ascii="Times New Roman"/>
          <w:b w:val="false"/>
          <w:i w:val="false"/>
          <w:color w:val="000000"/>
          <w:sz w:val="28"/>
        </w:rPr>
        <w:t>            цитрусовых, бахчевых культур: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w:t>
      </w:r>
    </w:p>
    <w:bookmarkStart w:name="z1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КОРМА И КОРМОВЫЕ СРЕДСТВА</w:t>
      </w:r>
    </w:p>
    <w:p>
      <w:pPr>
        <w:spacing w:after="0"/>
        <w:ind w:left="0"/>
        <w:jc w:val="both"/>
      </w:pPr>
      <w:r>
        <w:rPr>
          <w:rFonts w:ascii="Times New Roman"/>
          <w:b w:val="false"/>
          <w:i w:val="false"/>
          <w:color w:val="000000"/>
          <w:sz w:val="28"/>
        </w:rPr>
        <w:t>           (включены согласно Закона Республики Казахстан</w:t>
      </w:r>
    </w:p>
    <w:p>
      <w:pPr>
        <w:spacing w:after="0"/>
        <w:ind w:left="0"/>
        <w:jc w:val="both"/>
      </w:pPr>
      <w:r>
        <w:rPr>
          <w:rFonts w:ascii="Times New Roman"/>
          <w:b w:val="false"/>
          <w:i w:val="false"/>
          <w:color w:val="000000"/>
          <w:sz w:val="28"/>
        </w:rPr>
        <w:t>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Продукты растительного происхождения и        974110</w:t>
      </w:r>
    </w:p>
    <w:p>
      <w:pPr>
        <w:spacing w:after="0"/>
        <w:ind w:left="0"/>
        <w:jc w:val="both"/>
      </w:pPr>
      <w:r>
        <w:rPr>
          <w:rFonts w:ascii="Times New Roman"/>
          <w:b w:val="false"/>
          <w:i w:val="false"/>
          <w:color w:val="000000"/>
          <w:sz w:val="28"/>
        </w:rPr>
        <w:t>2302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растительные отходы, растительные остатки     974300</w:t>
      </w:r>
    </w:p>
    <w:p>
      <w:pPr>
        <w:spacing w:after="0"/>
        <w:ind w:left="0"/>
        <w:jc w:val="both"/>
      </w:pPr>
      <w:r>
        <w:rPr>
          <w:rFonts w:ascii="Times New Roman"/>
          <w:b w:val="false"/>
          <w:i w:val="false"/>
          <w:color w:val="000000"/>
          <w:sz w:val="28"/>
        </w:rPr>
        <w:t>2303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побочные продукты, негранулированные или    974410</w:t>
      </w:r>
    </w:p>
    <w:p>
      <w:pPr>
        <w:spacing w:after="0"/>
        <w:ind w:left="0"/>
        <w:jc w:val="both"/>
      </w:pPr>
      <w:r>
        <w:rPr>
          <w:rFonts w:ascii="Times New Roman"/>
          <w:b w:val="false"/>
          <w:i w:val="false"/>
          <w:color w:val="000000"/>
          <w:sz w:val="28"/>
        </w:rPr>
        <w:t>230400000   гранулированные, используемые для кормления   974510</w:t>
      </w:r>
    </w:p>
    <w:p>
      <w:pPr>
        <w:spacing w:after="0"/>
        <w:ind w:left="0"/>
        <w:jc w:val="both"/>
      </w:pPr>
      <w:r>
        <w:rPr>
          <w:rFonts w:ascii="Times New Roman"/>
          <w:b w:val="false"/>
          <w:i w:val="false"/>
          <w:color w:val="000000"/>
          <w:sz w:val="28"/>
        </w:rPr>
        <w:t>230500000   животных                                      975310</w:t>
      </w:r>
    </w:p>
    <w:p>
      <w:pPr>
        <w:spacing w:after="0"/>
        <w:ind w:left="0"/>
        <w:jc w:val="both"/>
      </w:pPr>
      <w:r>
        <w:rPr>
          <w:rFonts w:ascii="Times New Roman"/>
          <w:b w:val="false"/>
          <w:i w:val="false"/>
          <w:color w:val="000000"/>
          <w:sz w:val="28"/>
        </w:rPr>
        <w:t>2306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975320</w:t>
      </w:r>
    </w:p>
    <w:p>
      <w:pPr>
        <w:spacing w:after="0"/>
        <w:ind w:left="0"/>
        <w:jc w:val="both"/>
      </w:pPr>
      <w:r>
        <w:rPr>
          <w:rFonts w:ascii="Times New Roman"/>
          <w:b w:val="false"/>
          <w:i w:val="false"/>
          <w:color w:val="000000"/>
          <w:sz w:val="28"/>
        </w:rPr>
        <w:t>2308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975330</w:t>
      </w:r>
    </w:p>
    <w:p>
      <w:pPr>
        <w:spacing w:after="0"/>
        <w:ind w:left="0"/>
        <w:jc w:val="both"/>
      </w:pPr>
      <w:r>
        <w:rPr>
          <w:rFonts w:ascii="Times New Roman"/>
          <w:b w:val="false"/>
          <w:i w:val="false"/>
          <w:color w:val="000000"/>
          <w:sz w:val="28"/>
        </w:rPr>
        <w:t>                                                          975340</w:t>
      </w:r>
    </w:p>
    <w:p>
      <w:pPr>
        <w:spacing w:after="0"/>
        <w:ind w:left="0"/>
        <w:jc w:val="both"/>
      </w:pPr>
      <w:r>
        <w:rPr>
          <w:rFonts w:ascii="Times New Roman"/>
          <w:b w:val="false"/>
          <w:i w:val="false"/>
          <w:color w:val="000000"/>
          <w:sz w:val="28"/>
        </w:rPr>
        <w:t>                                                          929501</w:t>
      </w:r>
    </w:p>
    <w:p>
      <w:pPr>
        <w:spacing w:after="0"/>
        <w:ind w:left="0"/>
        <w:jc w:val="both"/>
      </w:pPr>
      <w:r>
        <w:rPr>
          <w:rFonts w:ascii="Times New Roman"/>
          <w:b w:val="false"/>
          <w:i w:val="false"/>
          <w:color w:val="000000"/>
          <w:sz w:val="28"/>
        </w:rPr>
        <w:t>                                                          929512</w:t>
      </w:r>
    </w:p>
    <w:p>
      <w:pPr>
        <w:spacing w:after="0"/>
        <w:ind w:left="0"/>
        <w:jc w:val="both"/>
      </w:pPr>
      <w:r>
        <w:rPr>
          <w:rFonts w:ascii="Times New Roman"/>
          <w:b w:val="false"/>
          <w:i w:val="false"/>
          <w:color w:val="000000"/>
          <w:sz w:val="28"/>
        </w:rPr>
        <w:t>                                                          979522</w:t>
      </w:r>
    </w:p>
    <w:p>
      <w:pPr>
        <w:spacing w:after="0"/>
        <w:ind w:left="0"/>
        <w:jc w:val="both"/>
      </w:pPr>
      <w:r>
        <w:rPr>
          <w:rFonts w:ascii="Times New Roman"/>
          <w:b w:val="false"/>
          <w:i w:val="false"/>
          <w:color w:val="000000"/>
          <w:sz w:val="28"/>
        </w:rPr>
        <w:t>                                                          979524</w:t>
      </w:r>
    </w:p>
    <w:p>
      <w:pPr>
        <w:spacing w:after="0"/>
        <w:ind w:left="0"/>
        <w:jc w:val="both"/>
      </w:pPr>
      <w:r>
        <w:rPr>
          <w:rFonts w:ascii="Times New Roman"/>
          <w:b w:val="false"/>
          <w:i w:val="false"/>
          <w:color w:val="000000"/>
          <w:sz w:val="28"/>
        </w:rPr>
        <w:t>                                                          979530</w:t>
      </w:r>
    </w:p>
    <w:p>
      <w:pPr>
        <w:spacing w:after="0"/>
        <w:ind w:left="0"/>
        <w:jc w:val="both"/>
      </w:pPr>
      <w:r>
        <w:rPr>
          <w:rFonts w:ascii="Times New Roman"/>
          <w:b w:val="false"/>
          <w:i w:val="false"/>
          <w:color w:val="000000"/>
          <w:sz w:val="28"/>
        </w:rPr>
        <w:t>                                                      929611-929612</w:t>
      </w:r>
    </w:p>
    <w:p>
      <w:pPr>
        <w:spacing w:after="0"/>
        <w:ind w:left="0"/>
        <w:jc w:val="both"/>
      </w:pPr>
      <w:r>
        <w:rPr>
          <w:rFonts w:ascii="Times New Roman"/>
          <w:b w:val="false"/>
          <w:i w:val="false"/>
          <w:color w:val="000000"/>
          <w:sz w:val="28"/>
        </w:rPr>
        <w:t>                                                      929621-929628</w:t>
      </w:r>
    </w:p>
    <w:p>
      <w:pPr>
        <w:spacing w:after="0"/>
        <w:ind w:left="0"/>
        <w:jc w:val="both"/>
      </w:pPr>
      <w:r>
        <w:rPr>
          <w:rFonts w:ascii="Times New Roman"/>
          <w:b w:val="false"/>
          <w:i w:val="false"/>
          <w:color w:val="000000"/>
          <w:sz w:val="28"/>
        </w:rPr>
        <w:t>                                                          929641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w:t>
      </w:r>
    </w:p>
    <w:bookmarkStart w:name="z1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ТОПЛИВНОЕ СЫРЬЕ</w:t>
      </w:r>
    </w:p>
    <w:p>
      <w:pPr>
        <w:spacing w:after="0"/>
        <w:ind w:left="0"/>
        <w:jc w:val="both"/>
      </w:pPr>
      <w:r>
        <w:rPr>
          <w:rFonts w:ascii="Times New Roman"/>
          <w:b w:val="false"/>
          <w:i w:val="false"/>
          <w:color w:val="000000"/>
          <w:sz w:val="28"/>
        </w:rPr>
        <w:t>             (включено согласно ст.17 Указа Президента</w:t>
      </w:r>
    </w:p>
    <w:p>
      <w:pPr>
        <w:spacing w:after="0"/>
        <w:ind w:left="0"/>
        <w:jc w:val="both"/>
      </w:pPr>
      <w:r>
        <w:rPr>
          <w:rFonts w:ascii="Times New Roman"/>
          <w:b w:val="false"/>
          <w:i w:val="false"/>
          <w:color w:val="000000"/>
          <w:sz w:val="28"/>
        </w:rPr>
        <w:t>                 Республики Казахстан имеющего силу</w:t>
      </w:r>
    </w:p>
    <w:p>
      <w:pPr>
        <w:spacing w:after="0"/>
        <w:ind w:left="0"/>
        <w:jc w:val="both"/>
      </w:pPr>
      <w:r>
        <w:rPr>
          <w:rFonts w:ascii="Times New Roman"/>
          <w:b w:val="false"/>
          <w:i w:val="false"/>
          <w:color w:val="000000"/>
          <w:sz w:val="28"/>
        </w:rPr>
        <w:t>                   закона "Об электроэнергетике")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271000260   Бензины авиационные                           025111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271000270   Бензины автомобильные                         025112</w:t>
      </w:r>
    </w:p>
    <w:p>
      <w:pPr>
        <w:spacing w:after="0"/>
        <w:ind w:left="0"/>
        <w:jc w:val="both"/>
      </w:pPr>
      <w:r>
        <w:rPr>
          <w:rFonts w:ascii="Times New Roman"/>
          <w:b w:val="false"/>
          <w:i w:val="false"/>
          <w:color w:val="000000"/>
          <w:sz w:val="28"/>
        </w:rPr>
        <w:t>271000290</w:t>
      </w:r>
    </w:p>
    <w:p>
      <w:pPr>
        <w:spacing w:after="0"/>
        <w:ind w:left="0"/>
        <w:jc w:val="both"/>
      </w:pPr>
      <w:r>
        <w:rPr>
          <w:rFonts w:ascii="Times New Roman"/>
          <w:b w:val="false"/>
          <w:i w:val="false"/>
          <w:color w:val="000000"/>
          <w:sz w:val="28"/>
        </w:rPr>
        <w:t>271000320</w:t>
      </w:r>
    </w:p>
    <w:p>
      <w:pPr>
        <w:spacing w:after="0"/>
        <w:ind w:left="0"/>
        <w:jc w:val="both"/>
      </w:pPr>
      <w:r>
        <w:rPr>
          <w:rFonts w:ascii="Times New Roman"/>
          <w:b w:val="false"/>
          <w:i w:val="false"/>
          <w:color w:val="000000"/>
          <w:sz w:val="28"/>
        </w:rPr>
        <w:t>271000340</w:t>
      </w:r>
    </w:p>
    <w:p>
      <w:pPr>
        <w:spacing w:after="0"/>
        <w:ind w:left="0"/>
        <w:jc w:val="both"/>
      </w:pPr>
      <w:r>
        <w:rPr>
          <w:rFonts w:ascii="Times New Roman"/>
          <w:b w:val="false"/>
          <w:i w:val="false"/>
          <w:color w:val="000000"/>
          <w:sz w:val="28"/>
        </w:rPr>
        <w:t>271000360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271000690   Дизельное топливо (газойль)               025011-025013</w:t>
      </w:r>
    </w:p>
    <w:p>
      <w:pPr>
        <w:spacing w:after="0"/>
        <w:ind w:left="0"/>
        <w:jc w:val="both"/>
      </w:pPr>
      <w:r>
        <w:rPr>
          <w:rFonts w:ascii="Times New Roman"/>
          <w:b w:val="false"/>
          <w:i w:val="false"/>
          <w:color w:val="000000"/>
          <w:sz w:val="28"/>
        </w:rPr>
        <w:t>                                                      025130; 025221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271000370   Топливо для реактивных двигателей         025016-025121</w:t>
      </w:r>
    </w:p>
    <w:p>
      <w:pPr>
        <w:spacing w:after="0"/>
        <w:ind w:left="0"/>
        <w:jc w:val="both"/>
      </w:pPr>
      <w:r>
        <w:rPr>
          <w:rFonts w:ascii="Times New Roman"/>
          <w:b w:val="false"/>
          <w:i w:val="false"/>
          <w:color w:val="000000"/>
          <w:sz w:val="28"/>
        </w:rPr>
        <w:t>271000510   (топливо реактивное, топливо бензиновое</w:t>
      </w:r>
    </w:p>
    <w:p>
      <w:pPr>
        <w:spacing w:after="0"/>
        <w:ind w:left="0"/>
        <w:jc w:val="both"/>
      </w:pPr>
      <w:r>
        <w:rPr>
          <w:rFonts w:ascii="Times New Roman"/>
          <w:b w:val="false"/>
          <w:i w:val="false"/>
          <w:color w:val="000000"/>
          <w:sz w:val="28"/>
        </w:rPr>
        <w:t>            реактивное)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271000550   Топливо нефтяное. Мазут. Керосин              025211</w:t>
      </w:r>
    </w:p>
    <w:p>
      <w:pPr>
        <w:spacing w:after="0"/>
        <w:ind w:left="0"/>
        <w:jc w:val="both"/>
      </w:pPr>
      <w:r>
        <w:rPr>
          <w:rFonts w:ascii="Times New Roman"/>
          <w:b w:val="false"/>
          <w:i w:val="false"/>
          <w:color w:val="000000"/>
          <w:sz w:val="28"/>
        </w:rPr>
        <w:t>271000590                                                 025192</w:t>
      </w:r>
    </w:p>
    <w:p>
      <w:pPr>
        <w:spacing w:after="0"/>
        <w:ind w:left="0"/>
        <w:jc w:val="both"/>
      </w:pPr>
      <w:r>
        <w:rPr>
          <w:rFonts w:ascii="Times New Roman"/>
          <w:b w:val="false"/>
          <w:i w:val="false"/>
          <w:color w:val="000000"/>
          <w:sz w:val="28"/>
        </w:rPr>
        <w:t>271000740                                                 025122</w:t>
      </w:r>
    </w:p>
    <w:p>
      <w:pPr>
        <w:spacing w:after="0"/>
        <w:ind w:left="0"/>
        <w:jc w:val="both"/>
      </w:pPr>
      <w:r>
        <w:rPr>
          <w:rFonts w:ascii="Times New Roman"/>
          <w:b w:val="false"/>
          <w:i w:val="false"/>
          <w:color w:val="000000"/>
          <w:sz w:val="28"/>
        </w:rPr>
        <w:t>271000760                                                 025129</w:t>
      </w:r>
    </w:p>
    <w:p>
      <w:pPr>
        <w:spacing w:after="0"/>
        <w:ind w:left="0"/>
        <w:jc w:val="both"/>
      </w:pPr>
      <w:r>
        <w:rPr>
          <w:rFonts w:ascii="Times New Roman"/>
          <w:b w:val="false"/>
          <w:i w:val="false"/>
          <w:color w:val="000000"/>
          <w:sz w:val="28"/>
        </w:rPr>
        <w:t>271000770</w:t>
      </w:r>
    </w:p>
    <w:p>
      <w:pPr>
        <w:spacing w:after="0"/>
        <w:ind w:left="0"/>
        <w:jc w:val="both"/>
      </w:pPr>
      <w:r>
        <w:rPr>
          <w:rFonts w:ascii="Times New Roman"/>
          <w:b w:val="false"/>
          <w:i w:val="false"/>
          <w:color w:val="000000"/>
          <w:sz w:val="28"/>
        </w:rPr>
        <w:t>271000780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271000870   Масла моторные                            025310; 025325;</w:t>
      </w:r>
    </w:p>
    <w:p>
      <w:pPr>
        <w:spacing w:after="0"/>
        <w:ind w:left="0"/>
        <w:jc w:val="both"/>
      </w:pPr>
      <w:r>
        <w:rPr>
          <w:rFonts w:ascii="Times New Roman"/>
          <w:b w:val="false"/>
          <w:i w:val="false"/>
          <w:color w:val="000000"/>
          <w:sz w:val="28"/>
        </w:rPr>
        <w:t>271000980                                                 025098;</w:t>
      </w:r>
    </w:p>
    <w:p>
      <w:pPr>
        <w:spacing w:after="0"/>
        <w:ind w:left="0"/>
        <w:jc w:val="both"/>
      </w:pPr>
      <w:r>
        <w:rPr>
          <w:rFonts w:ascii="Times New Roman"/>
          <w:b w:val="false"/>
          <w:i w:val="false"/>
          <w:color w:val="000000"/>
          <w:sz w:val="28"/>
        </w:rPr>
        <w:t>271000870                                                 025378;</w:t>
      </w:r>
    </w:p>
    <w:p>
      <w:pPr>
        <w:spacing w:after="0"/>
        <w:ind w:left="0"/>
        <w:jc w:val="both"/>
      </w:pPr>
      <w:r>
        <w:rPr>
          <w:rFonts w:ascii="Times New Roman"/>
          <w:b w:val="false"/>
          <w:i w:val="false"/>
          <w:color w:val="000000"/>
          <w:sz w:val="28"/>
        </w:rPr>
        <w:t>                                                      025017-025018</w:t>
      </w:r>
    </w:p>
    <w:p>
      <w:pPr>
        <w:spacing w:after="0"/>
        <w:ind w:left="0"/>
        <w:jc w:val="both"/>
      </w:pPr>
      <w:r>
        <w:rPr>
          <w:rFonts w:ascii="Times New Roman"/>
          <w:b w:val="false"/>
          <w:i w:val="false"/>
          <w:color w:val="000000"/>
          <w:sz w:val="28"/>
        </w:rPr>
        <w:t>                                                      025023-025024;</w:t>
      </w:r>
    </w:p>
    <w:p>
      <w:pPr>
        <w:spacing w:after="0"/>
        <w:ind w:left="0"/>
        <w:jc w:val="both"/>
      </w:pPr>
      <w:r>
        <w:rPr>
          <w:rFonts w:ascii="Times New Roman"/>
          <w:b w:val="false"/>
          <w:i w:val="false"/>
          <w:color w:val="000000"/>
          <w:sz w:val="28"/>
        </w:rPr>
        <w:t>                                                          025082</w:t>
      </w:r>
    </w:p>
    <w:p>
      <w:pPr>
        <w:spacing w:after="0"/>
        <w:ind w:left="0"/>
        <w:jc w:val="both"/>
      </w:pPr>
      <w:r>
        <w:rPr>
          <w:rFonts w:ascii="Times New Roman"/>
          <w:b w:val="false"/>
          <w:i w:val="false"/>
          <w:color w:val="000000"/>
          <w:sz w:val="28"/>
        </w:rPr>
        <w:t>                                                          025084;</w:t>
      </w:r>
    </w:p>
    <w:p>
      <w:pPr>
        <w:spacing w:after="0"/>
        <w:ind w:left="0"/>
        <w:jc w:val="both"/>
      </w:pPr>
      <w:r>
        <w:rPr>
          <w:rFonts w:ascii="Times New Roman"/>
          <w:b w:val="false"/>
          <w:i w:val="false"/>
          <w:color w:val="000000"/>
          <w:sz w:val="28"/>
        </w:rPr>
        <w:t>                                                      025087; 025330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271000980   Масла для холодильных машин                   025354</w:t>
      </w:r>
    </w:p>
    <w:p>
      <w:pPr>
        <w:spacing w:after="0"/>
        <w:ind w:left="0"/>
        <w:jc w:val="both"/>
      </w:pPr>
      <w:r>
        <w:rPr>
          <w:rFonts w:ascii="Times New Roman"/>
          <w:b w:val="false"/>
          <w:i w:val="false"/>
          <w:color w:val="000000"/>
          <w:sz w:val="28"/>
        </w:rPr>
        <w:t>271000870   Масла турбинные                               025371</w:t>
      </w:r>
    </w:p>
    <w:p>
      <w:pPr>
        <w:spacing w:after="0"/>
        <w:ind w:left="0"/>
        <w:jc w:val="both"/>
      </w:pPr>
      <w:r>
        <w:rPr>
          <w:rFonts w:ascii="Times New Roman"/>
          <w:b w:val="false"/>
          <w:i w:val="false"/>
          <w:color w:val="000000"/>
          <w:sz w:val="28"/>
        </w:rPr>
        <w:t>271000870   Масла компрессорные                           025351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271000920   Масла трансмиссионные (масла для шестерен и   025360</w:t>
      </w:r>
    </w:p>
    <w:p>
      <w:pPr>
        <w:spacing w:after="0"/>
        <w:ind w:left="0"/>
        <w:jc w:val="both"/>
      </w:pPr>
      <w:r>
        <w:rPr>
          <w:rFonts w:ascii="Times New Roman"/>
          <w:b w:val="false"/>
          <w:i w:val="false"/>
          <w:color w:val="000000"/>
          <w:sz w:val="28"/>
        </w:rPr>
        <w:t>            масла для редукторов)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271000960   Электрические изоляционные масла (масло       025376</w:t>
      </w:r>
    </w:p>
    <w:p>
      <w:pPr>
        <w:spacing w:after="0"/>
        <w:ind w:left="0"/>
        <w:jc w:val="both"/>
      </w:pPr>
      <w:r>
        <w:rPr>
          <w:rFonts w:ascii="Times New Roman"/>
          <w:b w:val="false"/>
          <w:i w:val="false"/>
          <w:color w:val="000000"/>
          <w:sz w:val="28"/>
        </w:rPr>
        <w:t>            конденсаторное и трансформаторное)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271000940   Смазки антифрикционные, консервационные   025410; 025420</w:t>
      </w:r>
    </w:p>
    <w:p>
      <w:pPr>
        <w:spacing w:after="0"/>
        <w:ind w:left="0"/>
        <w:jc w:val="both"/>
      </w:pPr>
      <w:r>
        <w:rPr>
          <w:rFonts w:ascii="Times New Roman"/>
          <w:b w:val="false"/>
          <w:i w:val="false"/>
          <w:color w:val="000000"/>
          <w:sz w:val="28"/>
        </w:rPr>
        <w:t>            уплотнительные, технологические               025430;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270111100   Уголь каменный                            032031; 032020</w:t>
      </w:r>
    </w:p>
    <w:p>
      <w:pPr>
        <w:spacing w:after="0"/>
        <w:ind w:left="0"/>
        <w:jc w:val="both"/>
      </w:pPr>
      <w:r>
        <w:rPr>
          <w:rFonts w:ascii="Times New Roman"/>
          <w:b w:val="false"/>
          <w:i w:val="false"/>
          <w:color w:val="000000"/>
          <w:sz w:val="28"/>
        </w:rPr>
        <w:t>270111900</w:t>
      </w:r>
    </w:p>
    <w:p>
      <w:pPr>
        <w:spacing w:after="0"/>
        <w:ind w:left="0"/>
        <w:jc w:val="both"/>
      </w:pPr>
      <w:r>
        <w:rPr>
          <w:rFonts w:ascii="Times New Roman"/>
          <w:b w:val="false"/>
          <w:i w:val="false"/>
          <w:color w:val="000000"/>
          <w:sz w:val="28"/>
        </w:rPr>
        <w:t>270112100</w:t>
      </w:r>
    </w:p>
    <w:p>
      <w:pPr>
        <w:spacing w:after="0"/>
        <w:ind w:left="0"/>
        <w:jc w:val="both"/>
      </w:pPr>
      <w:r>
        <w:rPr>
          <w:rFonts w:ascii="Times New Roman"/>
          <w:b w:val="false"/>
          <w:i w:val="false"/>
          <w:color w:val="000000"/>
          <w:sz w:val="28"/>
        </w:rPr>
        <w:t>270112900</w:t>
      </w:r>
    </w:p>
    <w:p>
      <w:pPr>
        <w:spacing w:after="0"/>
        <w:ind w:left="0"/>
        <w:jc w:val="both"/>
      </w:pPr>
      <w:r>
        <w:rPr>
          <w:rFonts w:ascii="Times New Roman"/>
          <w:b w:val="false"/>
          <w:i w:val="false"/>
          <w:color w:val="000000"/>
          <w:sz w:val="28"/>
        </w:rPr>
        <w:t>270119000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270210000   Уголь бурый                                   032035</w:t>
      </w:r>
    </w:p>
    <w:p>
      <w:pPr>
        <w:spacing w:after="0"/>
        <w:ind w:left="0"/>
        <w:jc w:val="both"/>
      </w:pPr>
      <w:r>
        <w:rPr>
          <w:rFonts w:ascii="Times New Roman"/>
          <w:b w:val="false"/>
          <w:i w:val="false"/>
          <w:color w:val="000000"/>
          <w:sz w:val="28"/>
        </w:rPr>
        <w:t>270220000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МИНЕРАЛЬНЫЕ УДОБРЕНИЯ И ХИМИЧЕСКАЯ ПРОДУКЦИЯ</w:t>
      </w:r>
    </w:p>
    <w:p>
      <w:pPr>
        <w:spacing w:after="0"/>
        <w:ind w:left="0"/>
        <w:jc w:val="both"/>
      </w:pPr>
      <w:r>
        <w:rPr>
          <w:rFonts w:ascii="Times New Roman"/>
          <w:b w:val="false"/>
          <w:i w:val="false"/>
          <w:color w:val="000000"/>
          <w:sz w:val="28"/>
        </w:rPr>
        <w:t>          (включены согласно Законов Республики Казахстан</w:t>
      </w:r>
    </w:p>
    <w:p>
      <w:pPr>
        <w:spacing w:after="0"/>
        <w:ind w:left="0"/>
        <w:jc w:val="both"/>
      </w:pPr>
      <w:r>
        <w:rPr>
          <w:rFonts w:ascii="Times New Roman"/>
          <w:b w:val="false"/>
          <w:i w:val="false"/>
          <w:color w:val="000000"/>
          <w:sz w:val="28"/>
        </w:rPr>
        <w:t>      "О санитарно-эпидемиологическом благополучии населения"</w:t>
      </w:r>
    </w:p>
    <w:p>
      <w:pPr>
        <w:spacing w:after="0"/>
        <w:ind w:left="0"/>
        <w:jc w:val="both"/>
      </w:pPr>
      <w:r>
        <w:rPr>
          <w:rFonts w:ascii="Times New Roman"/>
          <w:b w:val="false"/>
          <w:i w:val="false"/>
          <w:color w:val="000000"/>
          <w:sz w:val="28"/>
        </w:rPr>
        <w:t>                        и "Об охране труда")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3102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Удобрения минеральные или химические          218110</w:t>
      </w:r>
    </w:p>
    <w:p>
      <w:pPr>
        <w:spacing w:after="0"/>
        <w:ind w:left="0"/>
        <w:jc w:val="both"/>
      </w:pPr>
      <w:r>
        <w:rPr>
          <w:rFonts w:ascii="Times New Roman"/>
          <w:b w:val="false"/>
          <w:i w:val="false"/>
          <w:color w:val="000000"/>
          <w:sz w:val="28"/>
        </w:rPr>
        <w:t>            азотные:</w:t>
      </w:r>
    </w:p>
    <w:p>
      <w:pPr>
        <w:spacing w:after="0"/>
        <w:ind w:left="0"/>
        <w:jc w:val="both"/>
      </w:pPr>
      <w:r>
        <w:rPr>
          <w:rFonts w:ascii="Times New Roman"/>
          <w:b w:val="false"/>
          <w:i w:val="false"/>
          <w:color w:val="000000"/>
          <w:sz w:val="28"/>
        </w:rPr>
        <w:t>            - сульфаты аммония;                           218120</w:t>
      </w:r>
    </w:p>
    <w:p>
      <w:pPr>
        <w:spacing w:after="0"/>
        <w:ind w:left="0"/>
        <w:jc w:val="both"/>
      </w:pPr>
      <w:r>
        <w:rPr>
          <w:rFonts w:ascii="Times New Roman"/>
          <w:b w:val="false"/>
          <w:i w:val="false"/>
          <w:color w:val="000000"/>
          <w:sz w:val="28"/>
        </w:rPr>
        <w:t>            - карбамид;                                   218191</w:t>
      </w:r>
    </w:p>
    <w:p>
      <w:pPr>
        <w:spacing w:after="0"/>
        <w:ind w:left="0"/>
        <w:jc w:val="both"/>
      </w:pPr>
      <w:r>
        <w:rPr>
          <w:rFonts w:ascii="Times New Roman"/>
          <w:b w:val="false"/>
          <w:i w:val="false"/>
          <w:color w:val="000000"/>
          <w:sz w:val="28"/>
        </w:rPr>
        <w:t>            - селитры;</w:t>
      </w:r>
    </w:p>
    <w:p>
      <w:pPr>
        <w:spacing w:after="0"/>
        <w:ind w:left="0"/>
        <w:jc w:val="both"/>
      </w:pPr>
      <w:r>
        <w:rPr>
          <w:rFonts w:ascii="Times New Roman"/>
          <w:b w:val="false"/>
          <w:i w:val="false"/>
          <w:color w:val="000000"/>
          <w:sz w:val="28"/>
        </w:rPr>
        <w:t>            - мочевина;</w:t>
      </w:r>
    </w:p>
    <w:p>
      <w:pPr>
        <w:spacing w:after="0"/>
        <w:ind w:left="0"/>
        <w:jc w:val="both"/>
      </w:pPr>
      <w:r>
        <w:rPr>
          <w:rFonts w:ascii="Times New Roman"/>
          <w:b w:val="false"/>
          <w:i w:val="false"/>
          <w:color w:val="000000"/>
          <w:sz w:val="28"/>
        </w:rPr>
        <w:t>            - нитрат аммония;</w:t>
      </w:r>
    </w:p>
    <w:p>
      <w:pPr>
        <w:spacing w:after="0"/>
        <w:ind w:left="0"/>
        <w:jc w:val="both"/>
      </w:pPr>
      <w:r>
        <w:rPr>
          <w:rFonts w:ascii="Times New Roman"/>
          <w:b w:val="false"/>
          <w:i w:val="false"/>
          <w:color w:val="000000"/>
          <w:sz w:val="28"/>
        </w:rPr>
        <w:t>            - нитрат натрия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3103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Удобрения минеральные или химические фосфорные:</w:t>
      </w:r>
    </w:p>
    <w:p>
      <w:pPr>
        <w:spacing w:after="0"/>
        <w:ind w:left="0"/>
        <w:jc w:val="both"/>
      </w:pPr>
      <w:r>
        <w:rPr>
          <w:rFonts w:ascii="Times New Roman"/>
          <w:b w:val="false"/>
          <w:i w:val="false"/>
          <w:color w:val="000000"/>
          <w:sz w:val="28"/>
        </w:rPr>
        <w:t>            - суперфосфат простой;                        218210</w:t>
      </w:r>
    </w:p>
    <w:p>
      <w:pPr>
        <w:spacing w:after="0"/>
        <w:ind w:left="0"/>
        <w:jc w:val="both"/>
      </w:pPr>
      <w:r>
        <w:rPr>
          <w:rFonts w:ascii="Times New Roman"/>
          <w:b w:val="false"/>
          <w:i w:val="false"/>
          <w:color w:val="000000"/>
          <w:sz w:val="28"/>
        </w:rPr>
        <w:t>            - суперфосфат двойной                         218220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3104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Удобрения минеральные или химические калийные 218410</w:t>
      </w:r>
    </w:p>
    <w:p>
      <w:pPr>
        <w:spacing w:after="0"/>
        <w:ind w:left="0"/>
        <w:jc w:val="both"/>
      </w:pPr>
      <w:r>
        <w:rPr>
          <w:rFonts w:ascii="Times New Roman"/>
          <w:b w:val="false"/>
          <w:i w:val="false"/>
          <w:color w:val="000000"/>
          <w:sz w:val="28"/>
        </w:rPr>
        <w:t>                                                          218420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310510000   Удобрения минеральные или химические          218600</w:t>
      </w:r>
    </w:p>
    <w:p>
      <w:pPr>
        <w:spacing w:after="0"/>
        <w:ind w:left="0"/>
        <w:jc w:val="both"/>
      </w:pPr>
      <w:r>
        <w:rPr>
          <w:rFonts w:ascii="Times New Roman"/>
          <w:b w:val="false"/>
          <w:i w:val="false"/>
          <w:color w:val="000000"/>
          <w:sz w:val="28"/>
        </w:rPr>
        <w:t>310520100   содержащие два или три питательных элемента   218601</w:t>
      </w:r>
    </w:p>
    <w:p>
      <w:pPr>
        <w:spacing w:after="0"/>
        <w:ind w:left="0"/>
        <w:jc w:val="both"/>
      </w:pPr>
      <w:r>
        <w:rPr>
          <w:rFonts w:ascii="Times New Roman"/>
          <w:b w:val="false"/>
          <w:i w:val="false"/>
          <w:color w:val="000000"/>
          <w:sz w:val="28"/>
        </w:rPr>
        <w:t>310520900   (азот, фосфор, калий), удобрения прочие в     218602</w:t>
      </w:r>
    </w:p>
    <w:p>
      <w:pPr>
        <w:spacing w:after="0"/>
        <w:ind w:left="0"/>
        <w:jc w:val="both"/>
      </w:pPr>
      <w:r>
        <w:rPr>
          <w:rFonts w:ascii="Times New Roman"/>
          <w:b w:val="false"/>
          <w:i w:val="false"/>
          <w:color w:val="000000"/>
          <w:sz w:val="28"/>
        </w:rPr>
        <w:t>            таблетках или аналогичных упаковках:</w:t>
      </w:r>
    </w:p>
    <w:p>
      <w:pPr>
        <w:spacing w:after="0"/>
        <w:ind w:left="0"/>
        <w:jc w:val="both"/>
      </w:pPr>
      <w:r>
        <w:rPr>
          <w:rFonts w:ascii="Times New Roman"/>
          <w:b w:val="false"/>
          <w:i w:val="false"/>
          <w:color w:val="000000"/>
          <w:sz w:val="28"/>
        </w:rPr>
        <w:t>310530100   - аммофос;                                    218611</w:t>
      </w:r>
    </w:p>
    <w:p>
      <w:pPr>
        <w:spacing w:after="0"/>
        <w:ind w:left="0"/>
        <w:jc w:val="both"/>
      </w:pPr>
      <w:r>
        <w:rPr>
          <w:rFonts w:ascii="Times New Roman"/>
          <w:b w:val="false"/>
          <w:i w:val="false"/>
          <w:color w:val="000000"/>
          <w:sz w:val="28"/>
        </w:rPr>
        <w:t>310530900   - нитрофоска;                                 218612</w:t>
      </w:r>
    </w:p>
    <w:p>
      <w:pPr>
        <w:spacing w:after="0"/>
        <w:ind w:left="0"/>
        <w:jc w:val="both"/>
      </w:pPr>
      <w:r>
        <w:rPr>
          <w:rFonts w:ascii="Times New Roman"/>
          <w:b w:val="false"/>
          <w:i w:val="false"/>
          <w:color w:val="000000"/>
          <w:sz w:val="28"/>
        </w:rPr>
        <w:t>310540100   - нитроаммофос;</w:t>
      </w:r>
    </w:p>
    <w:p>
      <w:pPr>
        <w:spacing w:after="0"/>
        <w:ind w:left="0"/>
        <w:jc w:val="both"/>
      </w:pPr>
      <w:r>
        <w:rPr>
          <w:rFonts w:ascii="Times New Roman"/>
          <w:b w:val="false"/>
          <w:i w:val="false"/>
          <w:color w:val="000000"/>
          <w:sz w:val="28"/>
        </w:rPr>
        <w:t>310540900   - диаммонийфосфат;</w:t>
      </w:r>
    </w:p>
    <w:p>
      <w:pPr>
        <w:spacing w:after="0"/>
        <w:ind w:left="0"/>
        <w:jc w:val="both"/>
      </w:pPr>
      <w:r>
        <w:rPr>
          <w:rFonts w:ascii="Times New Roman"/>
          <w:b w:val="false"/>
          <w:i w:val="false"/>
          <w:color w:val="000000"/>
          <w:sz w:val="28"/>
        </w:rPr>
        <w:t>310551000   - моноаммонийфосфат</w:t>
      </w:r>
    </w:p>
    <w:p>
      <w:pPr>
        <w:spacing w:after="0"/>
        <w:ind w:left="0"/>
        <w:jc w:val="both"/>
      </w:pPr>
      <w:r>
        <w:rPr>
          <w:rFonts w:ascii="Times New Roman"/>
          <w:b w:val="false"/>
          <w:i w:val="false"/>
          <w:color w:val="000000"/>
          <w:sz w:val="28"/>
        </w:rPr>
        <w:t>310559000</w:t>
      </w:r>
    </w:p>
    <w:p>
      <w:pPr>
        <w:spacing w:after="0"/>
        <w:ind w:left="0"/>
        <w:jc w:val="both"/>
      </w:pPr>
      <w:r>
        <w:rPr>
          <w:rFonts w:ascii="Times New Roman"/>
          <w:b w:val="false"/>
          <w:i w:val="false"/>
          <w:color w:val="000000"/>
          <w:sz w:val="28"/>
        </w:rPr>
        <w:t>310560100</w:t>
      </w:r>
    </w:p>
    <w:p>
      <w:pPr>
        <w:spacing w:after="0"/>
        <w:ind w:left="0"/>
        <w:jc w:val="both"/>
      </w:pPr>
      <w:r>
        <w:rPr>
          <w:rFonts w:ascii="Times New Roman"/>
          <w:b w:val="false"/>
          <w:i w:val="false"/>
          <w:color w:val="000000"/>
          <w:sz w:val="28"/>
        </w:rPr>
        <w:t>310560900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380830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Химические средства защиты растений           244000</w:t>
      </w:r>
    </w:p>
    <w:p>
      <w:pPr>
        <w:spacing w:after="0"/>
        <w:ind w:left="0"/>
        <w:jc w:val="both"/>
      </w:pPr>
      <w:r>
        <w:rPr>
          <w:rFonts w:ascii="Times New Roman"/>
          <w:b w:val="false"/>
          <w:i w:val="false"/>
          <w:color w:val="000000"/>
          <w:sz w:val="28"/>
        </w:rPr>
        <w:t>            (гербициды, противовсходовые средства и</w:t>
      </w:r>
    </w:p>
    <w:p>
      <w:pPr>
        <w:spacing w:after="0"/>
        <w:ind w:left="0"/>
        <w:jc w:val="both"/>
      </w:pPr>
      <w:r>
        <w:rPr>
          <w:rFonts w:ascii="Times New Roman"/>
          <w:b w:val="false"/>
          <w:i w:val="false"/>
          <w:color w:val="000000"/>
          <w:sz w:val="28"/>
        </w:rPr>
        <w:t>            регуляторы роста растений)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280470000   Фосфор желтый, красный                    211241-211242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280200000   Сера сублимированная или осажденная,          211220</w:t>
      </w:r>
    </w:p>
    <w:p>
      <w:pPr>
        <w:spacing w:after="0"/>
        <w:ind w:left="0"/>
        <w:jc w:val="both"/>
      </w:pPr>
      <w:r>
        <w:rPr>
          <w:rFonts w:ascii="Times New Roman"/>
          <w:b w:val="false"/>
          <w:i w:val="false"/>
          <w:color w:val="000000"/>
          <w:sz w:val="28"/>
        </w:rPr>
        <w:t>            сера коллоидная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280610000   Кислоты неорганические (азотная; серная;  212102; 212110</w:t>
      </w:r>
    </w:p>
    <w:p>
      <w:pPr>
        <w:spacing w:after="0"/>
        <w:ind w:left="0"/>
        <w:jc w:val="both"/>
      </w:pPr>
      <w:r>
        <w:rPr>
          <w:rFonts w:ascii="Times New Roman"/>
          <w:b w:val="false"/>
          <w:i w:val="false"/>
          <w:color w:val="000000"/>
          <w:sz w:val="28"/>
        </w:rPr>
        <w:t>280700100   фосфорная; соляная; борная)               212140; 212171</w:t>
      </w:r>
    </w:p>
    <w:p>
      <w:pPr>
        <w:spacing w:after="0"/>
        <w:ind w:left="0"/>
        <w:jc w:val="both"/>
      </w:pPr>
      <w:r>
        <w:rPr>
          <w:rFonts w:ascii="Times New Roman"/>
          <w:b w:val="false"/>
          <w:i w:val="false"/>
          <w:color w:val="000000"/>
          <w:sz w:val="28"/>
        </w:rPr>
        <w:t>280800000                                                 212210</w:t>
      </w:r>
    </w:p>
    <w:p>
      <w:pPr>
        <w:spacing w:after="0"/>
        <w:ind w:left="0"/>
        <w:jc w:val="both"/>
      </w:pPr>
      <w:r>
        <w:rPr>
          <w:rFonts w:ascii="Times New Roman"/>
          <w:b w:val="false"/>
          <w:i w:val="false"/>
          <w:color w:val="000000"/>
          <w:sz w:val="28"/>
        </w:rPr>
        <w:t>280920000</w:t>
      </w:r>
    </w:p>
    <w:p>
      <w:pPr>
        <w:spacing w:after="0"/>
        <w:ind w:left="0"/>
        <w:jc w:val="both"/>
      </w:pPr>
      <w:r>
        <w:rPr>
          <w:rFonts w:ascii="Times New Roman"/>
          <w:b w:val="false"/>
          <w:i w:val="false"/>
          <w:color w:val="000000"/>
          <w:sz w:val="28"/>
        </w:rPr>
        <w:t>281010000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w:t>
      </w:r>
    </w:p>
    <w:bookmarkStart w:name="z12"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МЕТАЛЛУРГИЧЕСКАЯ ПРОДУКЦИЯ</w:t>
      </w:r>
    </w:p>
    <w:p>
      <w:pPr>
        <w:spacing w:after="0"/>
        <w:ind w:left="0"/>
        <w:jc w:val="both"/>
      </w:pPr>
      <w:r>
        <w:rPr>
          <w:rFonts w:ascii="Times New Roman"/>
          <w:b w:val="false"/>
          <w:i w:val="false"/>
          <w:color w:val="000000"/>
          <w:sz w:val="28"/>
        </w:rPr>
        <w:t>        (включены согласно п.7 приложения 3 к Постановлению</w:t>
      </w:r>
    </w:p>
    <w:p>
      <w:pPr>
        <w:spacing w:after="0"/>
        <w:ind w:left="0"/>
        <w:jc w:val="both"/>
      </w:pPr>
      <w:r>
        <w:rPr>
          <w:rFonts w:ascii="Times New Roman"/>
          <w:b w:val="false"/>
          <w:i w:val="false"/>
          <w:color w:val="000000"/>
          <w:sz w:val="28"/>
        </w:rPr>
        <w:t>           Правительства Республики N 654 от 28.05.96 г.</w:t>
      </w:r>
    </w:p>
    <w:p>
      <w:pPr>
        <w:spacing w:after="0"/>
        <w:ind w:left="0"/>
        <w:jc w:val="both"/>
      </w:pPr>
      <w:r>
        <w:rPr>
          <w:rFonts w:ascii="Times New Roman"/>
          <w:b w:val="false"/>
          <w:i w:val="false"/>
          <w:color w:val="000000"/>
          <w:sz w:val="28"/>
        </w:rPr>
        <w:t>         "О независимой предотгрузочной инспекции товаров,</w:t>
      </w:r>
    </w:p>
    <w:p>
      <w:pPr>
        <w:spacing w:after="0"/>
        <w:ind w:left="0"/>
        <w:jc w:val="both"/>
      </w:pPr>
      <w:r>
        <w:rPr>
          <w:rFonts w:ascii="Times New Roman"/>
          <w:b w:val="false"/>
          <w:i w:val="false"/>
          <w:color w:val="000000"/>
          <w:sz w:val="28"/>
        </w:rPr>
        <w:t>              экспортируемых из Республики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Цветные металлы и сплавы цветных металлов:</w:t>
      </w:r>
    </w:p>
    <w:p>
      <w:pPr>
        <w:spacing w:after="0"/>
        <w:ind w:left="0"/>
        <w:jc w:val="both"/>
      </w:pPr>
      <w:r>
        <w:rPr>
          <w:rFonts w:ascii="Times New Roman"/>
          <w:b w:val="false"/>
          <w:i w:val="false"/>
          <w:color w:val="000000"/>
          <w:sz w:val="28"/>
        </w:rPr>
        <w:t>7601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алюминий, отходы и лом алюминиевые;         171200</w:t>
      </w:r>
    </w:p>
    <w:p>
      <w:pPr>
        <w:spacing w:after="0"/>
        <w:ind w:left="0"/>
        <w:jc w:val="both"/>
      </w:pPr>
      <w:r>
        <w:rPr>
          <w:rFonts w:ascii="Times New Roman"/>
          <w:b w:val="false"/>
          <w:i w:val="false"/>
          <w:color w:val="000000"/>
          <w:sz w:val="28"/>
        </w:rPr>
        <w:t>760200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8104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магний;                                     171440</w:t>
      </w:r>
    </w:p>
    <w:p>
      <w:pPr>
        <w:spacing w:after="0"/>
        <w:ind w:left="0"/>
        <w:jc w:val="both"/>
      </w:pPr>
      <w:r>
        <w:rPr>
          <w:rFonts w:ascii="Times New Roman"/>
          <w:b w:val="false"/>
          <w:i w:val="false"/>
          <w:color w:val="000000"/>
          <w:sz w:val="28"/>
        </w:rPr>
        <w:t>8108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титан;                                  171550; 171560</w:t>
      </w:r>
    </w:p>
    <w:p>
      <w:pPr>
        <w:spacing w:after="0"/>
        <w:ind w:left="0"/>
        <w:jc w:val="both"/>
      </w:pPr>
      <w:r>
        <w:rPr>
          <w:rFonts w:ascii="Times New Roman"/>
          <w:b w:val="false"/>
          <w:i w:val="false"/>
          <w:color w:val="000000"/>
          <w:sz w:val="28"/>
        </w:rPr>
        <w:t>811211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бериллий;                                   171630</w:t>
      </w:r>
    </w:p>
    <w:p>
      <w:pPr>
        <w:spacing w:after="0"/>
        <w:ind w:left="0"/>
        <w:jc w:val="both"/>
      </w:pPr>
      <w:r>
        <w:rPr>
          <w:rFonts w:ascii="Times New Roman"/>
          <w:b w:val="false"/>
          <w:i w:val="false"/>
          <w:color w:val="000000"/>
          <w:sz w:val="28"/>
        </w:rPr>
        <w:t>7901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цинк;                                       172130;</w:t>
      </w:r>
    </w:p>
    <w:p>
      <w:pPr>
        <w:spacing w:after="0"/>
        <w:ind w:left="0"/>
        <w:jc w:val="both"/>
      </w:pPr>
      <w:r>
        <w:rPr>
          <w:rFonts w:ascii="Times New Roman"/>
          <w:b w:val="false"/>
          <w:i w:val="false"/>
          <w:color w:val="000000"/>
          <w:sz w:val="28"/>
        </w:rPr>
        <w:t>7801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свинец                                  172400; 172500</w:t>
      </w:r>
    </w:p>
    <w:p>
      <w:pPr>
        <w:spacing w:after="0"/>
        <w:ind w:left="0"/>
        <w:jc w:val="both"/>
      </w:pPr>
      <w:r>
        <w:rPr>
          <w:rFonts w:ascii="Times New Roman"/>
          <w:b w:val="false"/>
          <w:i w:val="false"/>
          <w:color w:val="000000"/>
          <w:sz w:val="28"/>
        </w:rPr>
        <w:t>740200000   - медь нерафинированная и рафинированная;     173400</w:t>
      </w:r>
    </w:p>
    <w:p>
      <w:pPr>
        <w:spacing w:after="0"/>
        <w:ind w:left="0"/>
        <w:jc w:val="both"/>
      </w:pPr>
      <w:r>
        <w:rPr>
          <w:rFonts w:ascii="Times New Roman"/>
          <w:b w:val="false"/>
          <w:i w:val="false"/>
          <w:color w:val="000000"/>
          <w:sz w:val="28"/>
        </w:rPr>
        <w:t>7403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отходы и лом медные;</w:t>
      </w:r>
    </w:p>
    <w:p>
      <w:pPr>
        <w:spacing w:after="0"/>
        <w:ind w:left="0"/>
        <w:jc w:val="both"/>
      </w:pPr>
      <w:r>
        <w:rPr>
          <w:rFonts w:ascii="Times New Roman"/>
          <w:b w:val="false"/>
          <w:i w:val="false"/>
          <w:color w:val="000000"/>
          <w:sz w:val="28"/>
        </w:rPr>
        <w:t>740400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811291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редкие металлы (гафний, ниобий, рений,      176000</w:t>
      </w:r>
    </w:p>
    <w:p>
      <w:pPr>
        <w:spacing w:after="0"/>
        <w:ind w:left="0"/>
        <w:jc w:val="both"/>
      </w:pPr>
      <w:r>
        <w:rPr>
          <w:rFonts w:ascii="Times New Roman"/>
          <w:b w:val="false"/>
          <w:i w:val="false"/>
          <w:color w:val="000000"/>
          <w:sz w:val="28"/>
        </w:rPr>
        <w:t>              галлий, индий, тантал, таллий);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Продукция черной металлургии:</w:t>
      </w:r>
    </w:p>
    <w:p>
      <w:pPr>
        <w:spacing w:after="0"/>
        <w:ind w:left="0"/>
        <w:jc w:val="both"/>
      </w:pPr>
      <w:r>
        <w:rPr>
          <w:rFonts w:ascii="Times New Roman"/>
          <w:b w:val="false"/>
          <w:i w:val="false"/>
          <w:color w:val="000000"/>
          <w:sz w:val="28"/>
        </w:rPr>
        <w:t>7201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чугун передельный;                          081000</w:t>
      </w:r>
    </w:p>
    <w:p>
      <w:pPr>
        <w:spacing w:after="0"/>
        <w:ind w:left="0"/>
        <w:jc w:val="both"/>
      </w:pPr>
      <w:r>
        <w:rPr>
          <w:rFonts w:ascii="Times New Roman"/>
          <w:b w:val="false"/>
          <w:i w:val="false"/>
          <w:color w:val="000000"/>
          <w:sz w:val="28"/>
        </w:rPr>
        <w:t>7207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полуфабрикаты из углеродистой стали;        087000</w:t>
      </w:r>
    </w:p>
    <w:p>
      <w:pPr>
        <w:spacing w:after="0"/>
        <w:ind w:left="0"/>
        <w:jc w:val="both"/>
      </w:pPr>
      <w:r>
        <w:rPr>
          <w:rFonts w:ascii="Times New Roman"/>
          <w:b w:val="false"/>
          <w:i w:val="false"/>
          <w:color w:val="000000"/>
          <w:sz w:val="28"/>
        </w:rPr>
        <w:t>7208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прокат черных металлов;                     097200</w:t>
      </w:r>
    </w:p>
    <w:p>
      <w:pPr>
        <w:spacing w:after="0"/>
        <w:ind w:left="0"/>
        <w:jc w:val="both"/>
      </w:pPr>
      <w:r>
        <w:rPr>
          <w:rFonts w:ascii="Times New Roman"/>
          <w:b w:val="false"/>
          <w:i w:val="false"/>
          <w:color w:val="000000"/>
          <w:sz w:val="28"/>
        </w:rPr>
        <w:t>7209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098100;</w:t>
      </w:r>
    </w:p>
    <w:p>
      <w:pPr>
        <w:spacing w:after="0"/>
        <w:ind w:left="0"/>
        <w:jc w:val="both"/>
      </w:pPr>
      <w:r>
        <w:rPr>
          <w:rFonts w:ascii="Times New Roman"/>
          <w:b w:val="false"/>
          <w:i w:val="false"/>
          <w:color w:val="000000"/>
          <w:sz w:val="28"/>
        </w:rPr>
        <w:t>7210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111100</w:t>
      </w:r>
    </w:p>
    <w:p>
      <w:pPr>
        <w:spacing w:after="0"/>
        <w:ind w:left="0"/>
        <w:jc w:val="both"/>
      </w:pPr>
      <w:r>
        <w:rPr>
          <w:rFonts w:ascii="Times New Roman"/>
          <w:b w:val="false"/>
          <w:i w:val="false"/>
          <w:color w:val="000000"/>
          <w:sz w:val="28"/>
        </w:rPr>
        <w:t>7211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7212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721210100   - жесть белая;                                111500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При указании в графе 1 товарной субпозиции (первых </w:t>
      </w:r>
    </w:p>
    <w:bookmarkStart w:name="z13"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шести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подсубпозиций (девять цифр кода ТН ВЭД),</w:t>
      </w:r>
    </w:p>
    <w:p>
      <w:pPr>
        <w:spacing w:after="0"/>
        <w:ind w:left="0"/>
        <w:jc w:val="both"/>
      </w:pPr>
      <w:r>
        <w:rPr>
          <w:rFonts w:ascii="Times New Roman"/>
          <w:b w:val="false"/>
          <w:i w:val="false"/>
          <w:color w:val="000000"/>
          <w:sz w:val="28"/>
        </w:rPr>
        <w:t>входящих в данную субпозицию.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Сноска. При указании в графе 1 товарной позиции (первых</w:t>
      </w:r>
    </w:p>
    <w:p>
      <w:pPr>
        <w:spacing w:after="0"/>
        <w:ind w:left="0"/>
        <w:jc w:val="both"/>
      </w:pPr>
      <w:r>
        <w:rPr>
          <w:rFonts w:ascii="Times New Roman"/>
          <w:b w:val="false"/>
          <w:i w:val="false"/>
          <w:color w:val="000000"/>
          <w:sz w:val="28"/>
        </w:rPr>
        <w:t>четырех цифр кода ТН ВЭД) обязательной сертификации подлежат виды</w:t>
      </w:r>
    </w:p>
    <w:p>
      <w:pPr>
        <w:spacing w:after="0"/>
        <w:ind w:left="0"/>
        <w:jc w:val="both"/>
      </w:pPr>
      <w:r>
        <w:rPr>
          <w:rFonts w:ascii="Times New Roman"/>
          <w:b w:val="false"/>
          <w:i w:val="false"/>
          <w:color w:val="000000"/>
          <w:sz w:val="28"/>
        </w:rPr>
        <w:t>продукции всех товарных субпозиций (шесть цифр кода ТН ВЭД) и</w:t>
      </w:r>
    </w:p>
    <w:p>
      <w:pPr>
        <w:spacing w:after="0"/>
        <w:ind w:left="0"/>
        <w:jc w:val="both"/>
      </w:pPr>
      <w:r>
        <w:rPr>
          <w:rFonts w:ascii="Times New Roman"/>
          <w:b w:val="false"/>
          <w:i w:val="false"/>
          <w:color w:val="000000"/>
          <w:sz w:val="28"/>
        </w:rPr>
        <w:t>подсубпозиций (девять цифр кода ТН ВЭД), входящих в данную товарную</w:t>
      </w:r>
    </w:p>
    <w:p>
      <w:pPr>
        <w:spacing w:after="0"/>
        <w:ind w:left="0"/>
        <w:jc w:val="both"/>
      </w:pPr>
      <w:r>
        <w:rPr>
          <w:rFonts w:ascii="Times New Roman"/>
          <w:b w:val="false"/>
          <w:i w:val="false"/>
          <w:color w:val="000000"/>
          <w:sz w:val="28"/>
        </w:rPr>
        <w:t>позицию.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НОМЕНКЛАТУРА УСЛУГ, ПОДЛЕЖАЩИХ ОБЯЗАТЕЛЬНОЙ</w:t>
      </w:r>
    </w:p>
    <w:p>
      <w:pPr>
        <w:spacing w:after="0"/>
        <w:ind w:left="0"/>
        <w:jc w:val="both"/>
      </w:pPr>
      <w:r>
        <w:rPr>
          <w:rFonts w:ascii="Times New Roman"/>
          <w:b w:val="false"/>
          <w:i w:val="false"/>
          <w:color w:val="000000"/>
          <w:sz w:val="28"/>
        </w:rPr>
        <w:t>                СЕРТИФИКАЦИИ В РЕСПУБЛИКЕ КАЗАХСТАН.</w:t>
      </w:r>
    </w:p>
    <w:p>
      <w:pPr>
        <w:spacing w:after="0"/>
        <w:ind w:left="0"/>
        <w:jc w:val="both"/>
      </w:pPr>
      <w:r>
        <w:rPr>
          <w:rFonts w:ascii="Times New Roman"/>
          <w:b w:val="false"/>
          <w:i w:val="false"/>
          <w:color w:val="000000"/>
          <w:sz w:val="28"/>
        </w:rPr>
        <w:t>           (включены согласно Закону Республики Казахстан</w:t>
      </w:r>
    </w:p>
    <w:p>
      <w:pPr>
        <w:spacing w:after="0"/>
        <w:ind w:left="0"/>
        <w:jc w:val="both"/>
      </w:pPr>
      <w:r>
        <w:rPr>
          <w:rFonts w:ascii="Times New Roman"/>
          <w:b w:val="false"/>
          <w:i w:val="false"/>
          <w:color w:val="000000"/>
          <w:sz w:val="28"/>
        </w:rPr>
        <w:t>                   "О защите прав потребителей")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Код ТН ВЭД !      Наименование продукции             !  Код ОКПУН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предприятий общественного питания      92200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Ремонт и техническое обслуживание             14000</w:t>
      </w:r>
    </w:p>
    <w:p>
      <w:pPr>
        <w:spacing w:after="0"/>
        <w:ind w:left="0"/>
        <w:jc w:val="both"/>
      </w:pPr>
      <w:r>
        <w:rPr>
          <w:rFonts w:ascii="Times New Roman"/>
          <w:b w:val="false"/>
          <w:i w:val="false"/>
          <w:color w:val="000000"/>
          <w:sz w:val="28"/>
        </w:rPr>
        <w:t>            автотранспортных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