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bce6" w14:textId="b8fb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шiлдедегi N 1123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"1997 жылға арналған реформаларды тереңдету жөнiндегi Қазақстан
Республикасы Үкiметi шараларының кең ауқымды жоспары туралы"
Қазақстан Республикасы Үкiметiнiң 1996 жылғы 13 желтоқсандағы N 1533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  қаулысының қосымшасына мынадай өзгерiстер енгiзiлсiн:
     "Жер реформасы" деген 11.5 бөлiмшедегi, реттiк нөмiрi 47, мына
жолдар алынып тасталсын:
     "Мемлекеттiк меншiктегi         Үкiмет    1997 ж.  Мемжерком,
     жер учаскелерiн жалға беру      қаулысы   маусым   Әдiлетминi,
     (тапсыру) құқығы ережелерiн                        Құрылысминi"
     әзiрлеу
     Қазақстан Республикасының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