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f53a" w14:textId="d7bf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Жер ресурстарын басқару жөнiндегi комитетi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шiлде N 1135. Күшi жойылды - ҚРҮ-нiң 1998.04.21. N 369 қаулысымен</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Қазақстан Республикасы Ауыл шаруашылығы министрлiгiнiң Жер</w:t>
      </w:r>
    </w:p>
    <w:p>
      <w:pPr>
        <w:spacing w:after="0"/>
        <w:ind w:left="0"/>
        <w:jc w:val="both"/>
      </w:pPr>
      <w:r>
        <w:rPr>
          <w:rFonts w:ascii="Times New Roman"/>
          <w:b w:val="false"/>
          <w:i w:val="false"/>
          <w:color w:val="000000"/>
          <w:sz w:val="28"/>
        </w:rPr>
        <w:t>ресурстарын басқару жөнiндегi комитетi туралы қоса берiлiп отырған</w:t>
      </w:r>
    </w:p>
    <w:p>
      <w:pPr>
        <w:spacing w:after="0"/>
        <w:ind w:left="0"/>
        <w:jc w:val="both"/>
      </w:pPr>
      <w:r>
        <w:rPr>
          <w:rFonts w:ascii="Times New Roman"/>
          <w:b w:val="false"/>
          <w:i w:val="false"/>
          <w:color w:val="000000"/>
          <w:sz w:val="28"/>
        </w:rPr>
        <w:t>Ереже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18шiлдедегi</w:t>
      </w:r>
    </w:p>
    <w:p>
      <w:pPr>
        <w:spacing w:after="0"/>
        <w:ind w:left="0"/>
        <w:jc w:val="both"/>
      </w:pPr>
      <w:r>
        <w:rPr>
          <w:rFonts w:ascii="Times New Roman"/>
          <w:b w:val="false"/>
          <w:i w:val="false"/>
          <w:color w:val="000000"/>
          <w:sz w:val="28"/>
        </w:rPr>
        <w:t>                                          N 1135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Ауыл шаруашылығы</w:t>
      </w:r>
    </w:p>
    <w:p>
      <w:pPr>
        <w:spacing w:after="0"/>
        <w:ind w:left="0"/>
        <w:jc w:val="both"/>
      </w:pPr>
      <w:r>
        <w:rPr>
          <w:rFonts w:ascii="Times New Roman"/>
          <w:b w:val="false"/>
          <w:i w:val="false"/>
          <w:color w:val="000000"/>
          <w:sz w:val="28"/>
        </w:rPr>
        <w:t>        министрлiгiнiң Жер ресурстарын басқару жөнiндегi</w:t>
      </w:r>
    </w:p>
    <w:p>
      <w:pPr>
        <w:spacing w:after="0"/>
        <w:ind w:left="0"/>
        <w:jc w:val="both"/>
      </w:pPr>
      <w:r>
        <w:rPr>
          <w:rFonts w:ascii="Times New Roman"/>
          <w:b w:val="false"/>
          <w:i w:val="false"/>
          <w:color w:val="000000"/>
          <w:sz w:val="28"/>
        </w:rPr>
        <w:t>         комитетi (Ауылшарминiнiң Жерресурскомы)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Ауыл шаруашылығы министрлiгiнiң Жер ресурстарын басқару жөнiндегi комитетi (бұдан әрi - Комитет) жер ресурстарын басқару, сондай-ақ топографиялық-геодезиялық және картографиялық жұмыстарды басқару жөнiндегi мемлекеттiк орган болып табылады. </w:t>
      </w:r>
      <w:r>
        <w:br/>
      </w:r>
      <w:r>
        <w:rPr>
          <w:rFonts w:ascii="Times New Roman"/>
          <w:b w:val="false"/>
          <w:i w:val="false"/>
          <w:color w:val="000000"/>
          <w:sz w:val="28"/>
        </w:rPr>
        <w:t xml:space="preserve">
      2. Комитет өз құрылымына кiретiн облыстық және Алматы қалалық жер ресурстарын басқару жөнiндегi комитеттермен, сондай-ақ геодезиялық және жерге орналастыру бейiнiндегi кәсiпорындармен бiрлесiп Қазақстан Республикасындағы жер ресурстарын басқару жөнiндегi бiрыңғай мемлекеттiк жүйенi құрайды. </w:t>
      </w:r>
      <w:r>
        <w:br/>
      </w:r>
      <w:r>
        <w:rPr>
          <w:rFonts w:ascii="Times New Roman"/>
          <w:b w:val="false"/>
          <w:i w:val="false"/>
          <w:color w:val="000000"/>
          <w:sz w:val="28"/>
        </w:rPr>
        <w:t xml:space="preserve">
      Облыстардағы, аудандардағы, Алматы қаласындағы жер ресурстарын басқару жөнiндегi комитеттер Қазақстан Республикасы Ауыл шаруашылығы министрлiгiнiң Жер ресурстарын басқару жөнiндегi комитетінiң аумақтық органдары болып табылады. </w:t>
      </w:r>
      <w:r>
        <w:br/>
      </w:r>
      <w:r>
        <w:rPr>
          <w:rFonts w:ascii="Times New Roman"/>
          <w:b w:val="false"/>
          <w:i w:val="false"/>
          <w:color w:val="000000"/>
          <w:sz w:val="28"/>
        </w:rPr>
        <w:t xml:space="preserve">
      3. Комитеттiң штат кестесiн Қазақстан Республикасының Ауыл шаруашылығы министрi белгiлейдi. </w:t>
      </w:r>
      <w:r>
        <w:br/>
      </w:r>
      <w:r>
        <w:rPr>
          <w:rFonts w:ascii="Times New Roman"/>
          <w:b w:val="false"/>
          <w:i w:val="false"/>
          <w:color w:val="000000"/>
          <w:sz w:val="28"/>
        </w:rPr>
        <w:t xml:space="preserve">
      4. Комитеттiң аппаратын және оның аумақтық органдарын ұстауға кететiн шығыстарды қаржыландыру республикалық бюджетте Қазақстан Республикасының Ауыл шаруашылығы министрлiгiн ұстауға көзделген қаражат есебiнен жүзеге асырылады. </w:t>
      </w:r>
      <w:r>
        <w:br/>
      </w:r>
      <w:r>
        <w:rPr>
          <w:rFonts w:ascii="Times New Roman"/>
          <w:b w:val="false"/>
          <w:i w:val="false"/>
          <w:color w:val="000000"/>
          <w:sz w:val="28"/>
        </w:rPr>
        <w:t xml:space="preserve">
      5. Комитет өз қызметiнде Қазақстан Республикасының Конституциясын, заңдарын, Қазақстан Республикасы Президентi мен Үкiметiнiң актiлерiн, өзге нормативтiк құқықтық актiлердi, сондай-ақ осы Ереженi басшылыққа алады. </w:t>
      </w:r>
      <w:r>
        <w:br/>
      </w:r>
      <w:r>
        <w:rPr>
          <w:rFonts w:ascii="Times New Roman"/>
          <w:b w:val="false"/>
          <w:i w:val="false"/>
          <w:color w:val="000000"/>
          <w:sz w:val="28"/>
        </w:rPr>
        <w:t xml:space="preserve">
      6. Комитеттiң өз құзыретi шегiнде қабылдаған шешiмдерi барлық органдардың, ұйымдардың, лауазымды адамдардың және азаматтардың орындауы үшiн мiндеттi. </w:t>
      </w:r>
      <w:r>
        <w:br/>
      </w:r>
      <w:r>
        <w:rPr>
          <w:rFonts w:ascii="Times New Roman"/>
          <w:b w:val="false"/>
          <w:i w:val="false"/>
          <w:color w:val="000000"/>
          <w:sz w:val="28"/>
        </w:rPr>
        <w:t xml:space="preserve">
      7. Комитет заңды тұлға болып табылады, оның Қазақстан Республикасының Бюджет банкiсiнде бюджеттiк және ағымдағы шоттары, оқшауланған мүлкi, Қазақстан Республикасының Мемлекеттiк елтаңбасы бейнеленген, өз атауы қазақ және орыс тiлдерiнде жазылған мөрi болады. </w:t>
      </w:r>
      <w:r>
        <w:br/>
      </w:r>
      <w:r>
        <w:rPr>
          <w:rFonts w:ascii="Times New Roman"/>
          <w:b w:val="false"/>
          <w:i w:val="false"/>
          <w:color w:val="000000"/>
          <w:sz w:val="28"/>
        </w:rPr>
        <w:t>
 </w:t>
      </w:r>
      <w:r>
        <w:br/>
      </w:r>
      <w:r>
        <w:rPr>
          <w:rFonts w:ascii="Times New Roman"/>
          <w:b w:val="false"/>
          <w:i w:val="false"/>
          <w:color w:val="000000"/>
          <w:sz w:val="28"/>
        </w:rPr>
        <w:t xml:space="preserve">
      II. Негiзгi мiндеттерi, функциялары,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Комитеттiң өз қызмет аясындағы негiзгi мiндеттерi мыналар болып табылады: </w:t>
      </w:r>
      <w:r>
        <w:br/>
      </w:r>
      <w:r>
        <w:rPr>
          <w:rFonts w:ascii="Times New Roman"/>
          <w:b w:val="false"/>
          <w:i w:val="false"/>
          <w:color w:val="000000"/>
          <w:sz w:val="28"/>
        </w:rPr>
        <w:t xml:space="preserve">
      жер ресурстарын басқару және жер қатынастарын реттеу саласында бiрыңғай мемлекеттiк саясатты жүргiзу; </w:t>
      </w:r>
      <w:r>
        <w:br/>
      </w:r>
      <w:r>
        <w:rPr>
          <w:rFonts w:ascii="Times New Roman"/>
          <w:b w:val="false"/>
          <w:i w:val="false"/>
          <w:color w:val="000000"/>
          <w:sz w:val="28"/>
        </w:rPr>
        <w:t xml:space="preserve">
      геодезиялық, астрономиялық-геодезиялық, аэроғарыштық, топографиялық және картографиялық жұмыстарда, стандарттау мен инженерлiк жабдықтауда бiрыңғай ғылыми-техникалық саясат жүргiзу; </w:t>
      </w:r>
      <w:r>
        <w:br/>
      </w:r>
      <w:r>
        <w:rPr>
          <w:rFonts w:ascii="Times New Roman"/>
          <w:b w:val="false"/>
          <w:i w:val="false"/>
          <w:color w:val="000000"/>
          <w:sz w:val="28"/>
        </w:rPr>
        <w:t xml:space="preserve">
      жер реформасы жөнiндегi жұмыстардың тiкелей орындалуын ұйымдастыру; </w:t>
      </w:r>
      <w:r>
        <w:br/>
      </w:r>
      <w:r>
        <w:rPr>
          <w:rFonts w:ascii="Times New Roman"/>
          <w:b w:val="false"/>
          <w:i w:val="false"/>
          <w:color w:val="000000"/>
          <w:sz w:val="28"/>
        </w:rPr>
        <w:t xml:space="preserve">
      жердi пайдалану мен қорғауға мемлекеттiк бақылау жасау; </w:t>
      </w:r>
      <w:r>
        <w:br/>
      </w:r>
      <w:r>
        <w:rPr>
          <w:rFonts w:ascii="Times New Roman"/>
          <w:b w:val="false"/>
          <w:i w:val="false"/>
          <w:color w:val="000000"/>
          <w:sz w:val="28"/>
        </w:rPr>
        <w:t xml:space="preserve">
      жердi ұтымды пайдалану, топырақтың құнарлығын сақтау және ұдайы жақсартып отыру үшiн әлеуметтiк-экономикалық және ұйымдастырушылық-шаруашылық жағдай жасау; </w:t>
      </w:r>
      <w:r>
        <w:br/>
      </w:r>
      <w:r>
        <w:rPr>
          <w:rFonts w:ascii="Times New Roman"/>
          <w:b w:val="false"/>
          <w:i w:val="false"/>
          <w:color w:val="000000"/>
          <w:sz w:val="28"/>
        </w:rPr>
        <w:t xml:space="preserve">
      жерге орналастыру, мемлекеттiк жер кадастры мен жер мониторингiн жүргiзу; </w:t>
      </w:r>
      <w:r>
        <w:br/>
      </w:r>
      <w:r>
        <w:rPr>
          <w:rFonts w:ascii="Times New Roman"/>
          <w:b w:val="false"/>
          <w:i w:val="false"/>
          <w:color w:val="000000"/>
          <w:sz w:val="28"/>
        </w:rPr>
        <w:t xml:space="preserve">
      жер қатынастары саласында мемлекет мүддесiн қорғау; </w:t>
      </w:r>
      <w:r>
        <w:br/>
      </w:r>
      <w:r>
        <w:rPr>
          <w:rFonts w:ascii="Times New Roman"/>
          <w:b w:val="false"/>
          <w:i w:val="false"/>
          <w:color w:val="000000"/>
          <w:sz w:val="28"/>
        </w:rPr>
        <w:t xml:space="preserve">
      жердi аудандастыруды ұйымдастыру, жер учаскелерiнiң шекараларын белгiлеу және тиiстi құжаттарды ресiмдеу; </w:t>
      </w:r>
      <w:r>
        <w:br/>
      </w:r>
      <w:r>
        <w:rPr>
          <w:rFonts w:ascii="Times New Roman"/>
          <w:b w:val="false"/>
          <w:i w:val="false"/>
          <w:color w:val="000000"/>
          <w:sz w:val="28"/>
        </w:rPr>
        <w:t xml:space="preserve">
      жер және жер пайдалану құқықтары нарығының, сондай-ақ жер реформасын iске асыруға байланысты кәсiпкерлiк қызметтiң қалыптасуы мен дамуына жәрдемдесу; </w:t>
      </w:r>
      <w:r>
        <w:br/>
      </w:r>
      <w:r>
        <w:rPr>
          <w:rFonts w:ascii="Times New Roman"/>
          <w:b w:val="false"/>
          <w:i w:val="false"/>
          <w:color w:val="000000"/>
          <w:sz w:val="28"/>
        </w:rPr>
        <w:t xml:space="preserve">
      топографиялық-геодезиялық және картографиялық жұмыстарды басқару; </w:t>
      </w:r>
      <w:r>
        <w:br/>
      </w:r>
      <w:r>
        <w:rPr>
          <w:rFonts w:ascii="Times New Roman"/>
          <w:b w:val="false"/>
          <w:i w:val="false"/>
          <w:color w:val="000000"/>
          <w:sz w:val="28"/>
        </w:rPr>
        <w:t xml:space="preserve">
      Қазақстан Республикасында геодезиялық қадағалауды жүзеге асыру; </w:t>
      </w:r>
      <w:r>
        <w:br/>
      </w:r>
      <w:r>
        <w:rPr>
          <w:rFonts w:ascii="Times New Roman"/>
          <w:b w:val="false"/>
          <w:i w:val="false"/>
          <w:color w:val="000000"/>
          <w:sz w:val="28"/>
        </w:rPr>
        <w:t xml:space="preserve">
      елдiң суретке түсiру мен картаның барлық түрiне геодезиялық және нивелирлiк деректерге, картографиялық, инженерлiк-геодезиялық және маркшейдерлiк жұмыстарға деген қажеттiлiгiн қамтамасыз ету, оларды орындау технологиясының сақталуына бақылау және қадағалау жөнiндегi жұмыстарды үйлестiру; </w:t>
      </w:r>
      <w:r>
        <w:br/>
      </w:r>
      <w:r>
        <w:rPr>
          <w:rFonts w:ascii="Times New Roman"/>
          <w:b w:val="false"/>
          <w:i w:val="false"/>
          <w:color w:val="000000"/>
          <w:sz w:val="28"/>
        </w:rPr>
        <w:t xml:space="preserve">
      мемлекеттiк геодезиялық жүйенi дамыту; </w:t>
      </w:r>
      <w:r>
        <w:br/>
      </w:r>
      <w:r>
        <w:rPr>
          <w:rFonts w:ascii="Times New Roman"/>
          <w:b w:val="false"/>
          <w:i w:val="false"/>
          <w:color w:val="000000"/>
          <w:sz w:val="28"/>
        </w:rPr>
        <w:t xml:space="preserve">
      жер қатынастарын реттеу, жер ресурстарын басқару, жерге орналастыру, сондай-ақ топографиялық-геодезиялық, картографиялық және оларға байланысты өзге де жұмыстар мәселелерi бойынша заң және басқа да нормативтiк құқықтық актiлердi әзiрлеу. </w:t>
      </w:r>
      <w:r>
        <w:br/>
      </w:r>
      <w:r>
        <w:rPr>
          <w:rFonts w:ascii="Times New Roman"/>
          <w:b w:val="false"/>
          <w:i w:val="false"/>
          <w:color w:val="000000"/>
          <w:sz w:val="28"/>
        </w:rPr>
        <w:t xml:space="preserve">
      9. Комитет өзiне жүктелген мiндеттерге сәйкес: </w:t>
      </w:r>
      <w:r>
        <w:br/>
      </w:r>
      <w:r>
        <w:rPr>
          <w:rFonts w:ascii="Times New Roman"/>
          <w:b w:val="false"/>
          <w:i w:val="false"/>
          <w:color w:val="000000"/>
          <w:sz w:val="28"/>
        </w:rPr>
        <w:t xml:space="preserve">
      1) Қазақстан Республикасының орталық және жергiлiктi атқарушы органдарымен жер қатынастарын реттеу, жердi пайдалану мен қорғау, жер реформасын жүргiзу мәселелерi бойынша өзара бiрлесiп iс-қимыл жасайды; </w:t>
      </w:r>
      <w:r>
        <w:br/>
      </w:r>
      <w:r>
        <w:rPr>
          <w:rFonts w:ascii="Times New Roman"/>
          <w:b w:val="false"/>
          <w:i w:val="false"/>
          <w:color w:val="000000"/>
          <w:sz w:val="28"/>
        </w:rPr>
        <w:t xml:space="preserve">
      2) жер реформасын жүргiзу жөнiндегi жұмысты үйлестiредi, оны ғылыми, кадр және әдiстемелiк жағынан қамтамасыз етедi, жерге орналастыру және жер реформасы жөнiндегi шараларды әзiрлеп, оларды iске асыруды қамтамасыз етедi; </w:t>
      </w:r>
      <w:r>
        <w:br/>
      </w:r>
      <w:r>
        <w:rPr>
          <w:rFonts w:ascii="Times New Roman"/>
          <w:b w:val="false"/>
          <w:i w:val="false"/>
          <w:color w:val="000000"/>
          <w:sz w:val="28"/>
        </w:rPr>
        <w:t xml:space="preserve">
      3) жер мониторингiн, мемлекеттiк жер кадастрын жүргiзудi ұйымдастырады және қамтамасыз етедi; </w:t>
      </w:r>
      <w:r>
        <w:br/>
      </w:r>
      <w:r>
        <w:rPr>
          <w:rFonts w:ascii="Times New Roman"/>
          <w:b w:val="false"/>
          <w:i w:val="false"/>
          <w:color w:val="000000"/>
          <w:sz w:val="28"/>
        </w:rPr>
        <w:t xml:space="preserve">
      4) Қазақстан Республикасының жер ресурстарының жай-күйi туралы деректер банкiн құрайды; </w:t>
      </w:r>
      <w:r>
        <w:br/>
      </w:r>
      <w:r>
        <w:rPr>
          <w:rFonts w:ascii="Times New Roman"/>
          <w:b w:val="false"/>
          <w:i w:val="false"/>
          <w:color w:val="000000"/>
          <w:sz w:val="28"/>
        </w:rPr>
        <w:t xml:space="preserve">
      5) өнеркәсiптiк және өзге де мақсаттағы объектiлердi салу, қайта жаңарту, кеңейту, консервациялау немесе жою кезiнде, соның iшiнде шаруашылықiшiлiк құрылыс, геологиялық барлау, iздестiру және басқа да жұмыстарды жүргiзу кезiнде жер заңдарын бұзушылықты жоюға шаралар қабылдайды; </w:t>
      </w:r>
      <w:r>
        <w:br/>
      </w:r>
      <w:r>
        <w:rPr>
          <w:rFonts w:ascii="Times New Roman"/>
          <w:b w:val="false"/>
          <w:i w:val="false"/>
          <w:color w:val="000000"/>
          <w:sz w:val="28"/>
        </w:rPr>
        <w:t xml:space="preserve">
      6) қолда бар жерлер мен олардың санаттар, жер бөлiктерi, жер учаскелерiнiң меншiк иелерi және жер пайдаланушылар бойынша бөлiнуi туралы, жердi пайдалану мен қорғауға мемлекеттiк бақылау туралы, бүлiнген жерлердi қалпына келтiру, топырақтың құнарлы қабатын сылып алу және пайдалану туралы жыл сайынғы республикалық есептi жасайды; </w:t>
      </w:r>
      <w:r>
        <w:br/>
      </w:r>
      <w:r>
        <w:rPr>
          <w:rFonts w:ascii="Times New Roman"/>
          <w:b w:val="false"/>
          <w:i w:val="false"/>
          <w:color w:val="000000"/>
          <w:sz w:val="28"/>
        </w:rPr>
        <w:t xml:space="preserve">
      7) жерге ақы төлеу мен жердi ұтымды пайдалануды экономикалық ынталандыру шаралары бойынша ұсыныстар әзiрлейдi; </w:t>
      </w:r>
      <w:r>
        <w:br/>
      </w:r>
      <w:r>
        <w:rPr>
          <w:rFonts w:ascii="Times New Roman"/>
          <w:b w:val="false"/>
          <w:i w:val="false"/>
          <w:color w:val="000000"/>
          <w:sz w:val="28"/>
        </w:rPr>
        <w:t xml:space="preserve">
      8) өз құзыретiнiң шегiнде: </w:t>
      </w:r>
      <w:r>
        <w:br/>
      </w:r>
      <w:r>
        <w:rPr>
          <w:rFonts w:ascii="Times New Roman"/>
          <w:b w:val="false"/>
          <w:i w:val="false"/>
          <w:color w:val="000000"/>
          <w:sz w:val="28"/>
        </w:rPr>
        <w:t xml:space="preserve">
      жеке меншiкке сату немесе мемлекеттiң жер пайдаланылуына беру кезiнде және оларды аманатқа беру кезiнде нақты жер учаскелерiнiң (жер пайдалану құқығының) құнын айқындауды; </w:t>
      </w:r>
      <w:r>
        <w:br/>
      </w:r>
      <w:r>
        <w:rPr>
          <w:rFonts w:ascii="Times New Roman"/>
          <w:b w:val="false"/>
          <w:i w:val="false"/>
          <w:color w:val="000000"/>
          <w:sz w:val="28"/>
        </w:rPr>
        <w:t xml:space="preserve">
      Қазақстан Республикасының жерiн аудандастыруды; </w:t>
      </w:r>
      <w:r>
        <w:br/>
      </w:r>
      <w:r>
        <w:rPr>
          <w:rFonts w:ascii="Times New Roman"/>
          <w:b w:val="false"/>
          <w:i w:val="false"/>
          <w:color w:val="000000"/>
          <w:sz w:val="28"/>
        </w:rPr>
        <w:t xml:space="preserve">
      жер учаскелерiнiң бөлiнуiн және бөлiнбеуiн айқындауды қамтамасыз етедi; </w:t>
      </w:r>
      <w:r>
        <w:br/>
      </w:r>
      <w:r>
        <w:rPr>
          <w:rFonts w:ascii="Times New Roman"/>
          <w:b w:val="false"/>
          <w:i w:val="false"/>
          <w:color w:val="000000"/>
          <w:sz w:val="28"/>
        </w:rPr>
        <w:t xml:space="preserve">
      9) мыналарды: </w:t>
      </w:r>
      <w:r>
        <w:br/>
      </w:r>
      <w:r>
        <w:rPr>
          <w:rFonts w:ascii="Times New Roman"/>
          <w:b w:val="false"/>
          <w:i w:val="false"/>
          <w:color w:val="000000"/>
          <w:sz w:val="28"/>
        </w:rPr>
        <w:t xml:space="preserve">
      заңдарды бұза отырып пайдаланылатын және пайдаланылмайтын жерлердi анықтауды; </w:t>
      </w:r>
      <w:r>
        <w:br/>
      </w:r>
      <w:r>
        <w:rPr>
          <w:rFonts w:ascii="Times New Roman"/>
          <w:b w:val="false"/>
          <w:i w:val="false"/>
          <w:color w:val="000000"/>
          <w:sz w:val="28"/>
        </w:rPr>
        <w:t xml:space="preserve">
      республикалық, облыстық, аудандық бағдарламаларды, схемалар мен жобаларды сараптауды; </w:t>
      </w:r>
      <w:r>
        <w:br/>
      </w:r>
      <w:r>
        <w:rPr>
          <w:rFonts w:ascii="Times New Roman"/>
          <w:b w:val="false"/>
          <w:i w:val="false"/>
          <w:color w:val="000000"/>
          <w:sz w:val="28"/>
        </w:rPr>
        <w:t xml:space="preserve">
      жер реформасын жүргiзу мақсатында республикалық маңызы бар ғылыми-зерттеу, тәжiрибе-конструкторлық, жобалау-iздестiру жұмыстарының тапсырысшысы функцияларын; </w:t>
      </w:r>
      <w:r>
        <w:br/>
      </w:r>
      <w:r>
        <w:rPr>
          <w:rFonts w:ascii="Times New Roman"/>
          <w:b w:val="false"/>
          <w:i w:val="false"/>
          <w:color w:val="000000"/>
          <w:sz w:val="28"/>
        </w:rPr>
        <w:t xml:space="preserve">
      өндiрiстiк бөлiмшелердiң күшiмен жерге орналастыру, сондай-ақ топографиялық-геодезиялық, инженерлiк-геодезиялық, маркшейдерлiк, картографиялық, топырақтық, агрохимиялық, геоботаникалық жұмыстарды және басқа да зерттеу мен iздестiру жұмыстарын; </w:t>
      </w:r>
      <w:r>
        <w:br/>
      </w:r>
      <w:r>
        <w:rPr>
          <w:rFonts w:ascii="Times New Roman"/>
          <w:b w:val="false"/>
          <w:i w:val="false"/>
          <w:color w:val="000000"/>
          <w:sz w:val="28"/>
        </w:rPr>
        <w:t xml:space="preserve">
     жер учаскелерiне меншiк құқығына, жердi тұрақты пайдалану құқығына актiлердi әзiрлеу мен берудi; </w:t>
      </w:r>
      <w:r>
        <w:br/>
      </w:r>
      <w:r>
        <w:rPr>
          <w:rFonts w:ascii="Times New Roman"/>
          <w:b w:val="false"/>
          <w:i w:val="false"/>
          <w:color w:val="000000"/>
          <w:sz w:val="28"/>
        </w:rPr>
        <w:t xml:space="preserve">
      жердi пайдалану мен қорғауға мемлекеттiк бақылауды; </w:t>
      </w:r>
      <w:r>
        <w:br/>
      </w:r>
      <w:r>
        <w:rPr>
          <w:rFonts w:ascii="Times New Roman"/>
          <w:b w:val="false"/>
          <w:i w:val="false"/>
          <w:color w:val="000000"/>
          <w:sz w:val="28"/>
        </w:rPr>
        <w:t xml:space="preserve">
      әкiмшiлiк-аумақтық бiрлiктердiң шекараларын техникалық ресiмдеудi ұйымдастырады және жүзеге асырады. </w:t>
      </w:r>
      <w:r>
        <w:br/>
      </w:r>
      <w:r>
        <w:rPr>
          <w:rFonts w:ascii="Times New Roman"/>
          <w:b w:val="false"/>
          <w:i w:val="false"/>
          <w:color w:val="000000"/>
          <w:sz w:val="28"/>
        </w:rPr>
        <w:t xml:space="preserve">
      10. Жүктелген мiндеттердi iске асыру үшiн Комитет: </w:t>
      </w:r>
      <w:r>
        <w:br/>
      </w:r>
      <w:r>
        <w:rPr>
          <w:rFonts w:ascii="Times New Roman"/>
          <w:b w:val="false"/>
          <w:i w:val="false"/>
          <w:color w:val="000000"/>
          <w:sz w:val="28"/>
        </w:rPr>
        <w:t xml:space="preserve">
      1) жер заңдарын қолдану тәжiрибесiн тұжырымдайды, оны жетiлдiру жөнiнде белгiленген тәртiппен ұсыныстар әзiрлейдi; </w:t>
      </w:r>
      <w:r>
        <w:br/>
      </w:r>
      <w:r>
        <w:rPr>
          <w:rFonts w:ascii="Times New Roman"/>
          <w:b w:val="false"/>
          <w:i w:val="false"/>
          <w:color w:val="000000"/>
          <w:sz w:val="28"/>
        </w:rPr>
        <w:t xml:space="preserve">
      2) геодезиялық, астрономиялық-геодезиялық, аэроғарыштық, топографиялық және картографиялық жұмыстарда, стандарттау мен инженерлiк жабдықтауда бiрыңғай ғылыми-техникалық саясат жүргiзедi; </w:t>
      </w:r>
      <w:r>
        <w:br/>
      </w:r>
      <w:r>
        <w:rPr>
          <w:rFonts w:ascii="Times New Roman"/>
          <w:b w:val="false"/>
          <w:i w:val="false"/>
          <w:color w:val="000000"/>
          <w:sz w:val="28"/>
        </w:rPr>
        <w:t xml:space="preserve">
      3) мемлекеттiк республикалық картографиялық қорды жүргiзедi және оны үнемi толықтырып отырады; </w:t>
      </w:r>
      <w:r>
        <w:br/>
      </w:r>
      <w:r>
        <w:rPr>
          <w:rFonts w:ascii="Times New Roman"/>
          <w:b w:val="false"/>
          <w:i w:val="false"/>
          <w:color w:val="000000"/>
          <w:sz w:val="28"/>
        </w:rPr>
        <w:t xml:space="preserve">
      4) геоақпараттық жүйелер, республика аумағындағы жер ресурстарының мемлекеттiк республикалық картографиялық-геодезиялық қоры мен картографиялық қорын жасайды; </w:t>
      </w:r>
      <w:r>
        <w:br/>
      </w:r>
      <w:r>
        <w:rPr>
          <w:rFonts w:ascii="Times New Roman"/>
          <w:b w:val="false"/>
          <w:i w:val="false"/>
          <w:color w:val="000000"/>
          <w:sz w:val="28"/>
        </w:rPr>
        <w:t xml:space="preserve">
      5) геодезиялық жүйелер мен карталарды жоспар бойынша тұрақты түрде жаңартып отыру арқылы оларды қазiргi заманға сай күйде ұстайды; </w:t>
      </w:r>
      <w:r>
        <w:br/>
      </w:r>
      <w:r>
        <w:rPr>
          <w:rFonts w:ascii="Times New Roman"/>
          <w:b w:val="false"/>
          <w:i w:val="false"/>
          <w:color w:val="000000"/>
          <w:sz w:val="28"/>
        </w:rPr>
        <w:t xml:space="preserve">
      6) топографиялық-геодезиялық, картографиялық және аэросуретке түсiру материалдарын пайдаланудың тәртiбiн белгiлейдi және ведомстволық бағыныстылығы мен меншiк нысанына қарамастан, ұйымдарда бұл материалдардың есепке алынуына, көбейтiлуiне және сақталуына бақылауды ұйымдастырады; </w:t>
      </w:r>
      <w:r>
        <w:br/>
      </w:r>
      <w:r>
        <w:rPr>
          <w:rFonts w:ascii="Times New Roman"/>
          <w:b w:val="false"/>
          <w:i w:val="false"/>
          <w:color w:val="000000"/>
          <w:sz w:val="28"/>
        </w:rPr>
        <w:t xml:space="preserve">
      7) белгiленген тәртiппен тысқары ұйымдар мен азаматтарға геодезиялық және топографиялық ақпараттарды беру және басқа көрсетiлген қызметтер үшiн ақы мөлшерiн анықтап, оны тиiстi мемлекеттiк органдардың бекiтуiне енгiзедi; </w:t>
      </w:r>
      <w:r>
        <w:br/>
      </w:r>
      <w:r>
        <w:rPr>
          <w:rFonts w:ascii="Times New Roman"/>
          <w:b w:val="false"/>
          <w:i w:val="false"/>
          <w:color w:val="000000"/>
          <w:sz w:val="28"/>
        </w:rPr>
        <w:t xml:space="preserve">
      8) белгiленген тәртiппен халықаралық ұйымдарда геодезия мен картография мәселелерi жөнiндегi Қазақстан Республикасының мемлекеттiк мүддесiн бiлдiредi, басқа елдердiң геодезиялық қызметтермен қарым қатынаста болады; </w:t>
      </w:r>
      <w:r>
        <w:br/>
      </w:r>
      <w:r>
        <w:rPr>
          <w:rFonts w:ascii="Times New Roman"/>
          <w:b w:val="false"/>
          <w:i w:val="false"/>
          <w:color w:val="000000"/>
          <w:sz w:val="28"/>
        </w:rPr>
        <w:t xml:space="preserve">
      9) белгiленген тәртiп бойынша: </w:t>
      </w:r>
      <w:r>
        <w:br/>
      </w:r>
      <w:r>
        <w:rPr>
          <w:rFonts w:ascii="Times New Roman"/>
          <w:b w:val="false"/>
          <w:i w:val="false"/>
          <w:color w:val="000000"/>
          <w:sz w:val="28"/>
        </w:rPr>
        <w:t xml:space="preserve">
      мемлекеттiк топографиялық-геодезиялық және картографиялық жұмыстарға басшылықты; </w:t>
      </w:r>
      <w:r>
        <w:br/>
      </w:r>
      <w:r>
        <w:rPr>
          <w:rFonts w:ascii="Times New Roman"/>
          <w:b w:val="false"/>
          <w:i w:val="false"/>
          <w:color w:val="000000"/>
          <w:sz w:val="28"/>
        </w:rPr>
        <w:t xml:space="preserve">
      Қазақстан Республикасының барлық аумағында геодезиялық және нивелирлiк жұмыстарды бiрыңғай координаталар мен биiктiктер жүйесiнде жүргiзудi ұйымдастыруды; </w:t>
      </w:r>
      <w:r>
        <w:br/>
      </w:r>
      <w:r>
        <w:rPr>
          <w:rFonts w:ascii="Times New Roman"/>
          <w:b w:val="false"/>
          <w:i w:val="false"/>
          <w:color w:val="000000"/>
          <w:sz w:val="28"/>
        </w:rPr>
        <w:t xml:space="preserve">
      аэрофотосуретке түсiру жұмыстарын Қазақстан Республикасының Ұлттық қауiпсiздiк комитетiмен, Қорғаныс министрлiгiмен келiсудi; </w:t>
      </w:r>
      <w:r>
        <w:br/>
      </w:r>
      <w:r>
        <w:rPr>
          <w:rFonts w:ascii="Times New Roman"/>
          <w:b w:val="false"/>
          <w:i w:val="false"/>
          <w:color w:val="000000"/>
          <w:sz w:val="28"/>
        </w:rPr>
        <w:t xml:space="preserve">
      сыртқы экономикалық байланыстарды және жердi пайдалану мен қорғау саласында және өз құзыретiне жатқызылған басқа да мәселелер бойынша шетелдiк мемлекеттiк органдармен, ғылыми ұйымдармен және фирмалармен ғылыми-техникалық ынтымақтастықты; </w:t>
      </w:r>
      <w:r>
        <w:br/>
      </w:r>
      <w:r>
        <w:rPr>
          <w:rFonts w:ascii="Times New Roman"/>
          <w:b w:val="false"/>
          <w:i w:val="false"/>
          <w:color w:val="000000"/>
          <w:sz w:val="28"/>
        </w:rPr>
        <w:t xml:space="preserve">
      топографиялық-геодезиялық және картографиялық жұмыстарды лицензиялауды, сондай-ақ Қазақстан Республикасының аумағында меншiк түрiне қарамастан, әртүрлi ұйымдар жасаған топографиялық және картографиялық өнiмдердi сатуды және осы жұмыстарды қаржыландыру көзiне және оны орындаушының ведомстволық бағыныстылығына қарамастан, мемлекеттiк есепке алуды жүргiзудi; </w:t>
      </w:r>
      <w:r>
        <w:br/>
      </w:r>
      <w:r>
        <w:rPr>
          <w:rFonts w:ascii="Times New Roman"/>
          <w:b w:val="false"/>
          <w:i w:val="false"/>
          <w:color w:val="000000"/>
          <w:sz w:val="28"/>
        </w:rPr>
        <w:t xml:space="preserve">
      ұйымдардың өздерi орындайтын, топографиялық-геодезиялық және картографиялық жұмыстардың технологиясы мен сапасын сақтауына мемлекеттiк бақылауды ұйымдастырып, жүзеге асырады; </w:t>
      </w:r>
      <w:r>
        <w:br/>
      </w:r>
      <w:r>
        <w:rPr>
          <w:rFonts w:ascii="Times New Roman"/>
          <w:b w:val="false"/>
          <w:i w:val="false"/>
          <w:color w:val="000000"/>
          <w:sz w:val="28"/>
        </w:rPr>
        <w:t xml:space="preserve">
      10) мыналарды: </w:t>
      </w:r>
      <w:r>
        <w:br/>
      </w:r>
      <w:r>
        <w:rPr>
          <w:rFonts w:ascii="Times New Roman"/>
          <w:b w:val="false"/>
          <w:i w:val="false"/>
          <w:color w:val="000000"/>
          <w:sz w:val="28"/>
        </w:rPr>
        <w:t xml:space="preserve">
      мемлекеттiк органдардың, ұйымдар мен тұрғындардың әр түрлi нысанындағы, ғарыштан қашықтықтан тексеру материалдарын қоса алғанда, картографиялық, фотосуреттiк және сандық ақпаратқа деген қажеттiлiгiн; </w:t>
      </w:r>
      <w:r>
        <w:br/>
      </w:r>
      <w:r>
        <w:rPr>
          <w:rFonts w:ascii="Times New Roman"/>
          <w:b w:val="false"/>
          <w:i w:val="false"/>
          <w:color w:val="000000"/>
          <w:sz w:val="28"/>
        </w:rPr>
        <w:t xml:space="preserve">
      шығарылатын карталарында Қазақстан Республикасының мемлекеттiк шекарасының, шельф шекараларының, сондай-ақ облыстар мен аудандардың, басқа да саяси-әкiмшiлiк және географиялық элементтердiң шекараларында графикалық дұрыс түсiрiлуiн белгiленген тәртiппен қамтамасыз етедi; </w:t>
      </w:r>
      <w:r>
        <w:br/>
      </w:r>
      <w:r>
        <w:rPr>
          <w:rFonts w:ascii="Times New Roman"/>
          <w:b w:val="false"/>
          <w:i w:val="false"/>
          <w:color w:val="000000"/>
          <w:sz w:val="28"/>
        </w:rPr>
        <w:t xml:space="preserve">
      11) мыналарға: </w:t>
      </w:r>
      <w:r>
        <w:br/>
      </w:r>
      <w:r>
        <w:rPr>
          <w:rFonts w:ascii="Times New Roman"/>
          <w:b w:val="false"/>
          <w:i w:val="false"/>
          <w:color w:val="000000"/>
          <w:sz w:val="28"/>
        </w:rPr>
        <w:t xml:space="preserve">
      Қазақстан Республикасының шекарасын белгiлеуге, картаға түсiруге және демаркациялауға; </w:t>
      </w:r>
      <w:r>
        <w:br/>
      </w:r>
      <w:r>
        <w:rPr>
          <w:rFonts w:ascii="Times New Roman"/>
          <w:b w:val="false"/>
          <w:i w:val="false"/>
          <w:color w:val="000000"/>
          <w:sz w:val="28"/>
        </w:rPr>
        <w:t xml:space="preserve">
      Қазақстан Республикасымен мемлекеттiк шекарасы ортақ мемлекеттер мен екiжақты шарттар жасасқан кезде шекаралық аймақта геодезиялық, топографиялық және картографиялық жұмыстарды үйлестiруге қатысады. </w:t>
      </w:r>
      <w:r>
        <w:br/>
      </w:r>
      <w:r>
        <w:rPr>
          <w:rFonts w:ascii="Times New Roman"/>
          <w:b w:val="false"/>
          <w:i w:val="false"/>
          <w:color w:val="000000"/>
          <w:sz w:val="28"/>
        </w:rPr>
        <w:t xml:space="preserve">
      11. Комитет мемлекеттiк мекемелерге қатысты заңдарға сәйкес мемлекеттiк меншiк және мемлекеттiк басқару құқығының субъектiсi функциясын атқарады. </w:t>
      </w:r>
      <w:r>
        <w:br/>
      </w:r>
      <w:r>
        <w:rPr>
          <w:rFonts w:ascii="Times New Roman"/>
          <w:b w:val="false"/>
          <w:i w:val="false"/>
          <w:color w:val="000000"/>
          <w:sz w:val="28"/>
        </w:rPr>
        <w:t xml:space="preserve">
      12. Комитеттiң өз құзыретiнiң шегiнде: </w:t>
      </w:r>
      <w:r>
        <w:br/>
      </w:r>
      <w:r>
        <w:rPr>
          <w:rFonts w:ascii="Times New Roman"/>
          <w:b w:val="false"/>
          <w:i w:val="false"/>
          <w:color w:val="000000"/>
          <w:sz w:val="28"/>
        </w:rPr>
        <w:t xml:space="preserve">
      белгiленген тәртiппен, мемлекеттiк органдардан, ұйымдардан, лауазымды адамдардан, жер учаскелерiнiң меншiк иелерiнен және жер пайдаланушылардан жердi пайдалану мен қорғау мәселелерi жөнiнде керектi ақпаратты сұратуға және алуға; </w:t>
      </w:r>
      <w:r>
        <w:br/>
      </w:r>
      <w:r>
        <w:rPr>
          <w:rFonts w:ascii="Times New Roman"/>
          <w:b w:val="false"/>
          <w:i w:val="false"/>
          <w:color w:val="000000"/>
          <w:sz w:val="28"/>
        </w:rPr>
        <w:t xml:space="preserve">
      қолданылып жүрген заңдарда көзделген негiздер бойынша жер пайдалану құқығын тоқтату туралы, сондай-ақ егер олар жер туралы заңдарды бұза отырып жүзеге асырылып отырса, құрылыс жұмыстарын тоқтату, жердi игеру мен жақсартуға байланысты шараларды жүргiзу туралы тиiстi органдарға ұсыныстар енгiзуге; </w:t>
      </w:r>
      <w:r>
        <w:br/>
      </w:r>
      <w:r>
        <w:rPr>
          <w:rFonts w:ascii="Times New Roman"/>
          <w:b w:val="false"/>
          <w:i w:val="false"/>
          <w:color w:val="000000"/>
          <w:sz w:val="28"/>
        </w:rPr>
        <w:t xml:space="preserve">
      орталық және жергiлiктi атқарушы органдардың жерге орналастыру жұмыстарын жүргiзу, жер қатынастарын реттеу мәселелерi жөнiндегi қолданылып жүрген заңдарға қайшы келетiн нормативтiк актiлерiнiң күшiн жою туралы белгiленген тәртiппен ұсыныс енгiзуге; </w:t>
      </w:r>
      <w:r>
        <w:br/>
      </w:r>
      <w:r>
        <w:rPr>
          <w:rFonts w:ascii="Times New Roman"/>
          <w:b w:val="false"/>
          <w:i w:val="false"/>
          <w:color w:val="000000"/>
          <w:sz w:val="28"/>
        </w:rPr>
        <w:t xml:space="preserve">
      сот органдарында талап қоюшы болуға; </w:t>
      </w:r>
      <w:r>
        <w:br/>
      </w:r>
      <w:r>
        <w:rPr>
          <w:rFonts w:ascii="Times New Roman"/>
          <w:b w:val="false"/>
          <w:i w:val="false"/>
          <w:color w:val="000000"/>
          <w:sz w:val="28"/>
        </w:rPr>
        <w:t xml:space="preserve">
      осы Ережеде белгiленген ықпал ету шараларын, тiптi топографиялық-геодезиялық және картографиялық жұмыстарды толық тоқтатуға дейiнгi шараларды қолдануға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Комитеттiң қызметiн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Комитеттi Қазақстан Республикасының Ауыл шаруашылығы министрiнiң ұсынуы бойынша Қазақстан Республикасының Үкiметi қызметке тағайындайды және қызметтен босататын Төраға басқарады. Төрағаның Комитет Төрағасының ұсынуы бойынша Қазақстан Республикасының Ауыл шаруашылығы министрi қызметке тағайындайтын және қызметтен босататын орынбасары болады. </w:t>
      </w:r>
      <w:r>
        <w:br/>
      </w:r>
      <w:r>
        <w:rPr>
          <w:rFonts w:ascii="Times New Roman"/>
          <w:b w:val="false"/>
          <w:i w:val="false"/>
          <w:color w:val="000000"/>
          <w:sz w:val="28"/>
        </w:rPr>
        <w:t xml:space="preserve">
      14. Төраға Комитет жұмысын басқаруды ұйымдастырып, жүзеге асырады және жүктелген мiндеттердiң орындалуы мен өз функцияларының орындалуы үшiн дербес жауап бередi. </w:t>
      </w:r>
      <w:r>
        <w:br/>
      </w:r>
      <w:r>
        <w:rPr>
          <w:rFonts w:ascii="Times New Roman"/>
          <w:b w:val="false"/>
          <w:i w:val="false"/>
          <w:color w:val="000000"/>
          <w:sz w:val="28"/>
        </w:rPr>
        <w:t xml:space="preserve">
      15. Осы мақсатта Комитет Төрағасы: </w:t>
      </w:r>
      <w:r>
        <w:br/>
      </w:r>
      <w:r>
        <w:rPr>
          <w:rFonts w:ascii="Times New Roman"/>
          <w:b w:val="false"/>
          <w:i w:val="false"/>
          <w:color w:val="000000"/>
          <w:sz w:val="28"/>
        </w:rPr>
        <w:t xml:space="preserve">
      өз орынбасары мен Комитеттiң құрылымдық бөлiмше басшыларының мiндеттерi мен жауапкершiлiк дәрежесiн белгiлейдi; </w:t>
      </w:r>
      <w:r>
        <w:br/>
      </w:r>
      <w:r>
        <w:rPr>
          <w:rFonts w:ascii="Times New Roman"/>
          <w:b w:val="false"/>
          <w:i w:val="false"/>
          <w:color w:val="000000"/>
          <w:sz w:val="28"/>
        </w:rPr>
        <w:t xml:space="preserve">
      Комитет қызметкерлерiн қызметке тағайындайды және қызметтен босатады, сондай-ақ Қазақстан Республикасы Ауыл шаруашылығы министрiнiң бекiтуiне облыстық және Алматы қалалық жер ресурстарын басқару комитетiнiң және республикалық бағыныстағы ұйымдар басшыларының кандидатураларын ұсынады; </w:t>
      </w:r>
      <w:r>
        <w:br/>
      </w:r>
      <w:r>
        <w:rPr>
          <w:rFonts w:ascii="Times New Roman"/>
          <w:b w:val="false"/>
          <w:i w:val="false"/>
          <w:color w:val="000000"/>
          <w:sz w:val="28"/>
        </w:rPr>
        <w:t xml:space="preserve">
      тәртiптiк жаза қолданады; </w:t>
      </w:r>
      <w:r>
        <w:br/>
      </w:r>
      <w:r>
        <w:rPr>
          <w:rFonts w:ascii="Times New Roman"/>
          <w:b w:val="false"/>
          <w:i w:val="false"/>
          <w:color w:val="000000"/>
          <w:sz w:val="28"/>
        </w:rPr>
        <w:t xml:space="preserve">
      өз құзыретi шегiнде бұйрықтар шығарады; </w:t>
      </w:r>
      <w:r>
        <w:br/>
      </w:r>
      <w:r>
        <w:rPr>
          <w:rFonts w:ascii="Times New Roman"/>
          <w:b w:val="false"/>
          <w:i w:val="false"/>
          <w:color w:val="000000"/>
          <w:sz w:val="28"/>
        </w:rPr>
        <w:t xml:space="preserve">
      құрылымдық бөлiмшелер және оның аумақтық органдары туралы ереженi бекiтедi; </w:t>
      </w:r>
      <w:r>
        <w:br/>
      </w:r>
      <w:r>
        <w:rPr>
          <w:rFonts w:ascii="Times New Roman"/>
          <w:b w:val="false"/>
          <w:i w:val="false"/>
          <w:color w:val="000000"/>
          <w:sz w:val="28"/>
        </w:rPr>
        <w:t xml:space="preserve">
      өз құзыретiнiң шегiнде қолданылып жүрген заңдарға сәйкес мемлекеттiк органдарда және ұйымдарда Комитеттi бiлдiредi; </w:t>
      </w:r>
      <w:r>
        <w:br/>
      </w:r>
      <w:r>
        <w:rPr>
          <w:rFonts w:ascii="Times New Roman"/>
          <w:b w:val="false"/>
          <w:i w:val="false"/>
          <w:color w:val="000000"/>
          <w:sz w:val="28"/>
        </w:rPr>
        <w:t xml:space="preserve">
      өз құзыретiне жатқызылған басқа да мәселелер бойынша шешiм қабылдайды. </w:t>
      </w:r>
      <w:r>
        <w:br/>
      </w:r>
      <w:r>
        <w:rPr>
          <w:rFonts w:ascii="Times New Roman"/>
          <w:b w:val="false"/>
          <w:i w:val="false"/>
          <w:color w:val="000000"/>
          <w:sz w:val="28"/>
        </w:rPr>
        <w:t xml:space="preserve">
      16. Комитеттiң құзыретiне жататын ғылыми-техникалық мәселелердi қарай үшiн Ғылыми-техникалық кеңес құрылады. Ғылыми-техникалық кеңес туралы ереженi және оның құрамын Комитеттiң Төрағасы бекiтедi.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