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9f67d" w14:textId="a19f6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1997 жылғы 4 маусымдағы N 927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21 шiлде N 1140. Күші жойылды - ҚР Үкіметінің 1999.01.29. N 68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"Мемлекеттiк жұмыспен қамтуға жәрдемдесу қорының қаражатынан жаңа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жұмыс орындарын құруды және жеке кәсiпкерлiктi дамытуды қолдаудың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тәртiбi туралы ереженi бекiту туралы"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Үкiметiнiң 1997 жылғы 4 маусымдағы N 927 қаулысына мынадай өзгерiстер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аталған қаулымен бекiтiлген Ережедегi: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5-тармақтағы "республикалық комиссияда" деген сөздер "Қор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басқармасында"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6-тармақтағы "республикалық комиссияда" деген сөздер "Қор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басқармасында"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7, 8, 9-тармақтар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10-28-тармақтар тиiсiнше 7-25-тармақтар болып есептелсiн.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бiрiншi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