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a541" w14:textId="cfba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Отандық ауыл шаруашылығы, азық-түлiк және жеңiл өнеркәсiп тауарларын өндiрудi дамытуды ынталандыратын шаралар кешенi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24 шiлдедегi N 1163.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Үкiметтiң 1997 жылға арналған реформаларды тереңдету жөнiндегi шаралар жоспарына сәйкес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сауда министрлiгiнiң Қаржы министрлiгiмен, Ауыл шаруашылығы министрлiгiмен бiрлесiп әзiрлеген отандық ауыл шаруашылығы, азық-түлiк және жеңiл өнеркәсiп тауарларын өндiрудi дамытуды ынталандыратын шаралар кешенi бекiтiлсiн /қоса берiлiп отыр/.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Премьер-Министрiнiң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бiрiншi орынбасары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Үкiметiнiң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1997 жылғы 24 шiлдедегi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1163 қаулысымен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Отандық ауыл шаруашылығы, азық-түлiк пен жеңiл өнеркәсiп тауарларын өндiрудi дамытуды ынталандыру жөнiндегi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ШАРАЛАР КЕШЕНI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|                               | Атқаруға         |Атқарылу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р/с|              Атауы            | жауаптылар       |мерзiмi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 |               2               |        3         |     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___|_______________________________|__________________|_____________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 Тамақ және жеңiл өнеркәсiп      Экономсаудаминi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кәсiпорындары жұмыстарының                  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мониторингi жүйесiн әзiрлеу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және оны iске қосуды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қамтамасыз ету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 Тамақ және жеңiл өнеркәсiбiн      Бұл да сол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реформалау бағдарламасын                           қазаны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әзiрлеу және оны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Республикасының Үкiметiне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ұсыну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 Қалың көпшiлiктiң сұранысы        Бұл да сол   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бар тауарлар рыногын жедел                  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дамытуды қамтамасыз ететiн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жеңiл, тамақ өнеркәсiбi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ауыл шаруашылығының ұқсату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өнiмдер тауар-жобаларының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тiзбесiн әзiрлеу және 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Инвестиция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мемлекеттiк комитетiне ұсыну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 Шикiзат өндiрушiлер мен         Экономсаудаминi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өңдеушi кәсiпорындардың         Облыстардың және   қыркүйегi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арасындағы кооперациялық       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байланыстар негiзiнде           әкiмдерi,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өндiрiстiк кешендер құру        Ауылшарминi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жөнiндегi жағдайларды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пысықтау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 Республиканың қайта өңдеушi     Экономсаудаминi,  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кәсiпорындарына ауыл            Ауылшарминi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шаруашылығы шикiзаттарын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берудi ынталандыру жөнiнде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ұсыныстар дайындау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 Iшкi тұтыну рыногын қорғау      Экономсаудаминi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шараларын енгiзу үшiн                       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әкелiнетiн өнiмдерге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импорттық тарифке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оның барынша жоғары деңгейiн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әзiрлеу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7 "Жетiсу" АҚ сынақ лаборато.     Экономсаудаминi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риясы базасында аяқ киiм                           тамызы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шығару үшiн аяқ киiм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шикiзатты сертификаттаудың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Республикалық орталығын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ұйымдастыру жөнiндегi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дайындықты аяқтау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8 Қазақстан жүнiн сертифи.        Ғылымминi -     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каттаудың Республикалық         Ғылым академиясы,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орталығын ұйымдастыру үшiн      Қазақ ғылыми-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жобалау-сметалық құжатта.       зерттеу техноло.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маны әзiрлеу                    гиялық институты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9 Отандық тауар өндiрушiлердi     Экономсаудаминi      _"_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қорғау және қолдау мақсатында   Мемкеденкомы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Қазақстан Республикасы Үкiме.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тiне "Әкелiнетiн тауарларға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кедендiк баж ставкалары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туралы" қаулының жобасын ұсыну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10 Қазақстан Республикасы          Экономсаудаминi    1997 жылдың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Үкiметiне тамақ және жеңiл                         қыркүйегi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өнеркәсiбiнде лизингтiк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қатынастарды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және дамыту жөнiнде ұсыныс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енгiзу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Бұл да                _"_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11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Үкiметiне мiндеттi сертифи.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каттауға жататын тамақ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жеңiл өнеркәсiп тауарларының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тiзбесi жөнiнде ұсыныс енгiзу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Ескертпе: 
</w:t>
      </w:r>
      <w:r>
        <w:rPr>
          <w:rFonts w:ascii="Times New Roman"/>
          <w:b w:val="false"/>
          <w:i w:val="false"/>
          <w:color w:val="000000"/>
          <w:sz w:val="28"/>
        </w:rPr>
        <w:t>
Шараларды заңдық қамтамасыз ету Қазақстан Республикасы Үкiметiнiң 7.01.97 ж., N 14 қаулысымен бекiтiлген Қазақстан Республикасы Үкiметiнiң Заң жобасы жұмыстарының жоспарына сәйкес жүзеге асырылады.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