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0eb3" w14:textId="0f5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Премьер-Министрi Кеңсесiнiң Республикалық мемлекеттiк өндiрiстiк-пайдалану бiрлестiгiнiң қоғамдық тамақтандыру еншiлес мемлекеттiк кәсiпорны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шiлдедегi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Премьер-Министрi Кеңсесiнiң
Республикалық мемлекеттiк өндiрiстiк-пайдалану бiрлестiгiне
Қазақстан Республикасының Премьер-Министрi Кеңсесiнiң Республикалық
мемлекеттiк өндiрiстiк-пайдалану бiрлестiгiнiң қоғамдық тамақтандыру
еншiлес мемлекеттiк кәсiпорнын құруға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Еншiлес кәсiпорынның орналасатын жерi Алматы қаласы, Республика
алаңы, 4 мекен-жайында орналасқан Қазақстан Республикасының
Президентi Резиденциясының үйi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Еншiлес кәсiпорынның қызметiн қамтамасыз ету үшiн Қазақстан
Республикасы Президентiнiң Әкiмшiлiгi мен Премьер-Министрi
Кеңсесiнiң қызметкерлерiн қоғамдық тамақтандыруды қамтамасыз ету
үшiн пайдаланылатын сауда және технологиялық жабдықтары Қазақстан
Республикасының Премьер-Министрi Кеңсесiнiң Республикалық
мемлекеттiк өндiрiстiк-пайдалану бiрлестiгiнiң балансына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Премьер-Министрi Кеңсесiнiң
Республикалық мемлекеттiк өндiрiстiк-пайдалану бiрлестiгi
белгiленген тәртiппен аталған еншiлес кәсiпорынның жарғысын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