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0bf9" w14:textId="2ae0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көмiрсутегi шикiзаты кен орындары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шiлдедегi N 1170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Энергетика және табиғи ресурстар
министрлiгi "Маңғыстаумұнайгаз" акционерлiк қоғамына Ащыағар,
Айрантақыр, Солтүстiк Аққар, Придорожное, Атамбай-Сарытөбе және
Бектұрлы кен орындарында көмiрсутегi шикiзатын өндiруге және барлауға
белгiленген тәртiппен лицензиялар беру туралы шешiм дайындасын.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"Маңғыстау облысының әлеуметтiк-экономикалық даму мәселелерi"
туралы Қазақстан Республикасы Үкiметiнiң 1997 жылғы 29 қаңтардағы 
N 124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P970124_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2-тармақтағы "Придорожное және Солтүстiк Аққар" деген сөздер
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