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2edf" w14:textId="7a42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22 шiлдедегi N 1148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25 шiлде N 1179. Күшi жойылды - ҚРҮ-нiң 1998.02.18. N 116 қаулысымен. ~P980116.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"Қазатомөнеркәсiбi" Ұлттық атом компаниясының мәселелерi туралы"
Қазақстан Республикасы Үкiметiнiң 1997 жылғы 22 шiлдедегi N 1148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P971148_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қаулының 4-қосымшасына: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"Қазатомөнеркәсiбi" Ұлттық атом компаниясының байқаушы кеңесiнiң
құрамына "Қазатомөнеркәсiбi" Ұлттық атом компаниясының
вице-президентi - В.Г.Язиков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