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22ad" w14:textId="3532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 мұнай және газ скважиналарында геофизикалық зерттеулердi орындау үшiн иондаушы сәулелеу көздерiн әкелу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шiлдедегi N 1188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тауарлардың (жұмыстар, қызмет
көрсетулер) экспорты мен импортының тәртiбi туралы" Қазақстан
Республикасы Үкiметiнiң 1996 жылғы 12 наурыздағы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"Шлюмберже Лоджелко, Инк" компаниясының "Ойлфилд Лоджистикс"
акционерлiк қоғамына "Шлюмберже Лоджелко, Инк" компаниясы мен "Арман"
бiрлескен кәсiпорнының арасындағы 1997 жылдың 16 шiлдесiндегi N 1
келiсiм-шартқа сәйкес мұнай және газ скважиналарында геофизикалық
зерттеудi орындау үшiн Қазақстан Республикасына екi иондаушы
сәулелеу көзiн (Amersham Model СDС-СVЗ, 5 кюриге дейiн және SWS
Model H 245258 NSR-M 10 кюриге дейiн) әкелуге рұқсат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Экономика және сауда министрлiгi
белгiленген тәртiппен лицензия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Иондаушы сәулелеу көздерiн әкелуге бақылау жасау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Ғылым министрлiгi - Ғылым академиясы жанындағы Атом
энергиясы жөнiндегi агенттiгiне жүктелсiн.
&lt;*&gt;
     ЕСКЕРТУ. 3-тармақ өзгертiлдi - ҚРҮ-нiң 1997.08.25. N 1281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P971281_ </w:t>
      </w:r>
      <w:r>
        <w:rPr>
          <w:rFonts w:ascii="Times New Roman"/>
          <w:b w:val="false"/>
          <w:i w:val="false"/>
          <w:color w:val="000000"/>
          <w:sz w:val="28"/>
        </w:rPr>
        <w:t>
     4. Иондаушы сәулелеу көздерiн пайдалану қауiпсiздiгiне бақылау
жасау Қазақстан Республикасы Денсаулық сақтау министрлiгiнiң
Мемлекеттiк санитарлық-эпидемиологиялық қызмет департаментiне
жүктелсiн.
&lt;*&gt;
     ЕСКЕРТУ. 4-тармақпен толықтырылды - ҚРҮ-нiң 1997.08.25. N 1281
               Қаулысымен.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