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8812" w14:textId="baf8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желтоқсандағы N 1533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31 шiлдедегi N 1197.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"Қазақгаз" мемлекеттiк холдинг компаниясы мен "Алаугаз" акционерлiк қоғамының газ көлiгi жүйесiнiң мүлiктiк жалға және сенiмдi басқаруға берiлуiне байланысты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"1997 жылғы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13 желтоқсандағы N 1533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мұнай-газ кешенi деген III.3-бөлiмде: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58 және 59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Қазақстан Республика.   Үкiмет    1997      Энергетика.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сының газ саласын       қаулысы   жылғы     ресурсминi,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дамыту бағдарламасын              желтоқсан Әдiлетминi,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әзiрлеу                                     Экономсауда.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минi, Мем.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кеденкомы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Көлiкте табиғи газды   Үкiмет    1997       Көлiккомминi,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пайдалануды кеңейту    қаулысы   жылғы      Энергетика.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жөнiндегi 1998 жылға             желтоқсан  ресурсминi".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арналған бағдарламаны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әзiрлеу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