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03f2" w14:textId="4460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 желiлерiн тарату компанияларын басқару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 тамыздағы N 1206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"Электр энергетикасындағы жекешелендiру және қайта құрылымдау
бағдарламасын орындау және электр энергетикасы нарығын одан әрi
реформалау жөнiндегi шаралар туралы" Қазақстан Республикасы
Үкiметiнiң 1997 жылғы 31 шiлдедегi N 1193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P971193_ </w:t>
      </w:r>
      <w:r>
        <w:rPr>
          <w:rFonts w:ascii="Times New Roman"/>
          <w:b w:val="false"/>
          <w:i w:val="false"/>
          <w:color w:val="000000"/>
          <w:sz w:val="28"/>
        </w:rPr>
        <w:t>
  қаулысымен 
бекiтiлген 1997-2000 жылдарға арналған электр энергиясы нарығын одан 
әрi дамыту бағдарламасын iске асыруды қамтамасыз ету мақсатында 
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"Электр энергетикасы объектiлерiнiң мемлекеттiк акциялар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пакетiн мүлiктiк жалға беру жөнiндегi шаралар туралы" Қазақстан
Республикасы Үкiметiнiң 1997 жылғы 4 маусымдағы N 921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P970921_ </w:t>
      </w:r>
      <w:r>
        <w:rPr>
          <w:rFonts w:ascii="Times New Roman"/>
          <w:b w:val="false"/>
          <w:i w:val="false"/>
          <w:color w:val="000000"/>
          <w:sz w:val="28"/>
        </w:rPr>
        <w:t>
қаулысының 1-тармағының алтыншы абзацының күшi жойылған деп танылсын.
     2. 
&lt;*&gt;
     3.
&lt;*&gt;
     ЕСКЕРТУ. 2-тармақ 11 абзацпен толықтырылды - ҚРҮ-нiң 1997.11.18.
              N 1604 қаулысымен.
     ЕСКЕРТУ. 2-3-тармақтардың күші жойылды - ҚРҮ-нiң 1999.07.06.
              N 936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P990936_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