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9a42" w14:textId="c4c9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7 тамыздағы N 1226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"Қазақстан Республикасының
әкiмшiлiк-аумақтық құрылымын оңтайлы ету жөнiндегi шаралар туралы"
Қазақстан Республикасы Президентiнiң Жарлығын iске асыру жөнiндегi
шаралар туралы" 1997 жылғы 22 сәуiрдегi N 633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P970633_ </w:t>
      </w:r>
      <w:r>
        <w:rPr>
          <w:rFonts w:ascii="Times New Roman"/>
          <w:b w:val="false"/>
          <w:i w:val="false"/>
          <w:color w:val="000000"/>
          <w:sz w:val="28"/>
        </w:rPr>
        <w:t>
  және "Қазақстан
Республикасының әкiмшiлiк-аумақтық құрылысын жетiлдiру жөнiндегi
бұдан былайғы шаралар туралы" Қазақстан Республикасы Президентiнiң
Жарлығын iске асыру жөнiндегi шаралар туралы" 1997 жылғы 4 мамырдағы
N 706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P970706_ </w:t>
      </w:r>
      <w:r>
        <w:rPr>
          <w:rFonts w:ascii="Times New Roman"/>
          <w:b w:val="false"/>
          <w:i w:val="false"/>
          <w:color w:val="000000"/>
          <w:sz w:val="28"/>
        </w:rPr>
        <w:t>
  қаулыларын орындау үшiн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"Жезқазған облысын аудандық жоспарлау схемасы және оның негiзгi
ережелерiн бекiту туралы" Қазақ КСР Министрлер Советiнiң 1977 жылғы
29 желтоқсандағы N 588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"Көкшетау облысын аудандық жоспарлау схемасы және оның негiзгi
ережелерiн бекiту туралы" Қазақ КСР Министрлер Советiнiң 1977 жылғы
1 желтоқсандағы N 541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"Семей облысын аудандық жоспарлау схемасы және оның негiзгi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ережелерiн бекiту туралы" Қазақ КСР Министрлер Советiнiң 1978 жылғы
3 сәуiрдегi N 132 қаулысы;
     "Талдықорған облысын аудандық жоспарлау схемасы және оның
негiзгi ережелерiн бекiту туралы" Қазақ КСР Министрлер Советiнiң
1977 жылғы 29 желтоқсандағы N 589 қаулысы;
     "Торғай облысын аудандық жоспарлау схемасы және оның негiзгi
ережелерiн бекiту туралы" Қазақ КСР Министрлер Советiнiң 1980 жылғы
23 қыркүйектегi N 356 қаулысы.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