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4ed5" w14:textId="4244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14 қарашадағы N 1389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8 тамыздағы N 1240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Күші жойылды - Қазақстан Республикасы Үкіметінің 2006.08.14.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765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"Әкелiнетiн тауарларға кеден бажының ставкалары туралы" Қазақстан Республикасы Үкiметiнiң 1996 жылғы 14 қарашадағы N 1389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1996 ж., N 46, 450-құжат)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"Титан-магний шикiзаты" деген жолдағы, "СЭҚ ТН бойынша тауар коды" деген бағандағы "2614 00 900" деген сан "2619 00930" деген сан болып есептелсiн.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