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01aa" w14:textId="2780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8 мамырдағы N 814 қаулысына өзгерiс пен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11 тамыздағы N 1250.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Бiлiм және мәдениет министрлiгi жоғары және орта арнаулы оқу орындарының мәселелерi" туралы Қазақстан Республикасы Үкiметiнiң 1997 жылғы 8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814 </w:t>
      </w:r>
      <w:r>
        <w:rPr>
          <w:rFonts w:ascii="Times New Roman"/>
          <w:b w:val="false"/>
          <w:i w:val="false"/>
          <w:color w:val="000000"/>
          <w:sz w:val="28"/>
        </w:rPr>
        <w:t>
 қаулысына мынадай өзгерiс пен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мынадай мазмұндағы 4-тармақпен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"4. Қазақстан Республикасы Бiлiм және мәдениет министрлiгiнiң Ақтөбе жоғары темiржол көлiгi және оқу-ғылыми-өндiрiстiк орталығы етiп бөлу жолымен қайта ұйымдастыру туралы ұсынысы қабылдансын";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4, 5, 6-тармақтар 5, 6, 7-тармақтар болып саналсын;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6 - 12 абзацтардың күші жойылды - ҚР Үкіметінің 2005.01.20.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