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a3f8" w14:textId="4d0a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25 маусымдағы N 790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25 тамыз N 1279. Күшi жойылды - ҚРҮ-нiң 1999.04.09. N 392 қаулысымен. ~P990392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"Есеп" республикалық мемлекеттiк кәсiпорнын құру туралы"
Қазақстан Республикасы Үкiметiнiң 1997 жылғы 7 шiлдедегi N 1066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P971066_ </w:t>
      </w:r>
      <w:r>
        <w:rPr>
          <w:rFonts w:ascii="Times New Roman"/>
          <w:b w:val="false"/>
          <w:i w:val="false"/>
          <w:color w:val="000000"/>
          <w:sz w:val="28"/>
        </w:rPr>
        <w:t>
  қаулысын орындау үшiн Қазақстан Республикасының Үкiметi 
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"Республикалық мемлекеттiк кәсiпорындардың тiзбесi туралы"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 1996 жылғы 25 маусымдағы N 790
қаулысына (Қазақстан Республикасының ПҮАЖ-ы, 1996 ж., N 29,
256-құжат) мынадай толықтыру енгiзiлсiн:
     аталған қаулымен бекiтiлген Республикалық мемлекеттiк
кәсiпорындардың тiзбесi мынадай мазмұндағы тараумен толықтырылсын:
     "Қазақстан Республикасы Қаржы министрлiгiнiң Бухгалтерлiк есеп
және аудит методологиясы департаментi
     408 "Есеп" республикалық
         мемлекеттiк кәсiпорны            Алматы қаласы"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