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b0b0d" w14:textId="27b0b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қызметшiлердiң, техникалық қызмет көрсететiн және мемлекеттiк органдар мен олардың аппараттарының жұмысын қамтамасыз ететiн және мемлекеттiк қызметшi болып табылмайтын қызметкерлердiң, сондай-ақ мемлекеттiк бюджеттiң қаражаты есебiнен қаржыландырылатын бiлiм және денсаулық сақтау ұйымдары қызметкерлерiнiң санағын жүргiзудiң тәртiбi туралы</w:t>
      </w:r>
    </w:p>
    <w:p>
      <w:pPr>
        <w:spacing w:after="0"/>
        <w:ind w:left="0"/>
        <w:jc w:val="both"/>
      </w:pPr>
      <w:r>
        <w:rPr>
          <w:rFonts w:ascii="Times New Roman"/>
          <w:b w:val="false"/>
          <w:i w:val="false"/>
          <w:color w:val="000000"/>
          <w:sz w:val="28"/>
        </w:rPr>
        <w:t>Қазақстан Республикасы Үкiметiнiң қаулысы 1997 жылғы 27 тамыздағы N 1292</w:t>
      </w:r>
    </w:p>
    <w:p>
      <w:pPr>
        <w:spacing w:after="0"/>
        <w:ind w:left="0"/>
        <w:jc w:val="both"/>
      </w:pPr>
      <w:bookmarkStart w:name="z0" w:id="0"/>
      <w:r>
        <w:rPr>
          <w:rFonts w:ascii="Times New Roman"/>
          <w:b w:val="false"/>
          <w:i w:val="false"/>
          <w:color w:val="000000"/>
          <w:sz w:val="28"/>
        </w:rPr>
        <w:t>
      "Қазақстан Республикасының мемлекеттiк қызметiн одан әрi реформалау бағдарламасы және оны iске асыру жөнiндегi Қазақстан Республикасы Үкiметi шараларының жоспары туралы" Қазақстан Республикасы Үкiметiнiң 1997 жылғы 9 маусымдағы N 940 </w:t>
      </w:r>
      <w:r>
        <w:rPr>
          <w:rFonts w:ascii="Times New Roman"/>
          <w:b w:val="false"/>
          <w:i w:val="false"/>
          <w:color w:val="000000"/>
          <w:sz w:val="28"/>
        </w:rPr>
        <w:t xml:space="preserve">P970940_ </w:t>
      </w:r>
      <w:r>
        <w:rPr>
          <w:rFonts w:ascii="Times New Roman"/>
          <w:b w:val="false"/>
          <w:i w:val="false"/>
          <w:color w:val="000000"/>
          <w:sz w:val="28"/>
        </w:rPr>
        <w:t xml:space="preserve">қаулысын iске асыру мақсатында Қазақстан Республикасының Үкiметi қаулы етедi: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Мемлекеттiк қызметшiлердiң, техникалық қызмет көрсететiн және мемлекеттiк органдар мен олардың аппараттарының жұмысын қамтамасыз ететiн және мемлекеттiк қызметшi болып табылмайтын қызметкерлердiң, сондай-ақ мемлекеттiк бюджеттiң қаражаты есебiнен қаржыландырылатын бiлiм және денсаулық сақтау ұйымдары қызметкерлерiнiң санағын жүргiзудiң тәртiбi туралы ереже; </w:t>
      </w:r>
      <w:r>
        <w:br/>
      </w:r>
      <w:r>
        <w:rPr>
          <w:rFonts w:ascii="Times New Roman"/>
          <w:b w:val="false"/>
          <w:i w:val="false"/>
          <w:color w:val="000000"/>
          <w:sz w:val="28"/>
        </w:rPr>
        <w:t xml:space="preserve">
      ЕСКЕРТУ. 1-тармақтың 3 абзацы алынып тасталды - ҚРҮ-нiң </w:t>
      </w:r>
      <w:r>
        <w:br/>
      </w:r>
      <w:r>
        <w:rPr>
          <w:rFonts w:ascii="Times New Roman"/>
          <w:b w:val="false"/>
          <w:i w:val="false"/>
          <w:color w:val="000000"/>
          <w:sz w:val="28"/>
        </w:rPr>
        <w:t>
               1998.02.10. N 92 қаулысымен. </w:t>
      </w:r>
      <w:r>
        <w:rPr>
          <w:rFonts w:ascii="Times New Roman"/>
          <w:b w:val="false"/>
          <w:i w:val="false"/>
          <w:color w:val="000000"/>
          <w:sz w:val="28"/>
        </w:rPr>
        <w:t xml:space="preserve">P980092_ </w:t>
      </w:r>
      <w:r>
        <w:br/>
      </w:r>
      <w:r>
        <w:rPr>
          <w:rFonts w:ascii="Times New Roman"/>
          <w:b w:val="false"/>
          <w:i w:val="false"/>
          <w:color w:val="000000"/>
          <w:sz w:val="28"/>
        </w:rPr>
        <w:t xml:space="preserve">
      2. Қазақстан Республикасының Қаржы министрлiгi, Бiлiм, мәдениет және денсаулық сақтау министрлiгi мемлекеттiк қызметшiлер мен мемлекеттiк бюджеттiң қаражаты есебiнен қаржыландырылатын бiлiм және денсаулық сақтау ұйымдары қызметкерлерiнiң санағын жүргiзу жөнiндегi жауапты орган болып белгiленсiн. </w:t>
      </w:r>
      <w:r>
        <w:br/>
      </w:r>
      <w:r>
        <w:rPr>
          <w:rFonts w:ascii="Times New Roman"/>
          <w:b w:val="false"/>
          <w:i w:val="false"/>
          <w:color w:val="000000"/>
          <w:sz w:val="28"/>
        </w:rPr>
        <w:t xml:space="preserve">
      ЕСКЕРТУ. 2-тармақ толықтырылды - ҚРҮ-нiң 1998.02.10. N 92 </w:t>
      </w:r>
      <w:r>
        <w:br/>
      </w:r>
      <w:r>
        <w:rPr>
          <w:rFonts w:ascii="Times New Roman"/>
          <w:b w:val="false"/>
          <w:i w:val="false"/>
          <w:color w:val="000000"/>
          <w:sz w:val="28"/>
        </w:rPr>
        <w:t>
               қаулысымен. </w:t>
      </w:r>
      <w:r>
        <w:rPr>
          <w:rFonts w:ascii="Times New Roman"/>
          <w:b w:val="false"/>
          <w:i w:val="false"/>
          <w:color w:val="000000"/>
          <w:sz w:val="28"/>
        </w:rPr>
        <w:t xml:space="preserve">P980092_ </w:t>
      </w:r>
      <w:r>
        <w:br/>
      </w:r>
      <w:r>
        <w:rPr>
          <w:rFonts w:ascii="Times New Roman"/>
          <w:b w:val="false"/>
          <w:i w:val="false"/>
          <w:color w:val="000000"/>
          <w:sz w:val="28"/>
        </w:rPr>
        <w:t xml:space="preserve">
      3. Қызметкерлерi мемлекеттiк қызметшiлердiң, техникалық қызмет көрсететiн және мемлекеттiк органдар мен олардың аппараттарының жұмысын қамтамасыз ететiн және мемлекеттiк қызметшi болып табылмайтын қызметкерлердiң, сондай-ақ мемлекеттiк бюджеттiң қаражаты есебiнен қаржыландырылатын бiлiм және денсаулық сақтау ұйымдары қызметкерлерiнiң санағын жүргiзуге жататын орталық және жергiлiктi атқарушы органдардың, басқа да мемлекеттiк органдардың басшылары санақтың уақтылы және сапалы жүргiзiлуiн қамтамасыз етсiн. </w:t>
      </w:r>
      <w:r>
        <w:br/>
      </w:r>
      <w:r>
        <w:rPr>
          <w:rFonts w:ascii="Times New Roman"/>
          <w:b w:val="false"/>
          <w:i w:val="false"/>
          <w:color w:val="000000"/>
          <w:sz w:val="28"/>
        </w:rPr>
        <w:t xml:space="preserve">
      4. Санақ екi кезеңде жүргiзiлсiн: </w:t>
      </w:r>
      <w:r>
        <w:br/>
      </w:r>
      <w:r>
        <w:rPr>
          <w:rFonts w:ascii="Times New Roman"/>
          <w:b w:val="false"/>
          <w:i w:val="false"/>
          <w:color w:val="000000"/>
          <w:sz w:val="28"/>
        </w:rPr>
        <w:t xml:space="preserve">
      I кезең - Қостанай және Павлодар облыстарының мемлекеттiк қызметшiлерiнiң, техникалық қызмет көрсететiн және мемлекеттiк органдар мен олардың аппараттарының жұмысын қамтамасыз ететiн және мемлекеттiк қызметшi болып табылмайтын қызметкерлердiң, сондай-ақ мемлекеттiк бюджеттiң қаражаты есебiнен қаржыландырылатын бiлiм және денсаулық сақтау ұйымдары қызметкерлерiнiң санағын жүргiзу (1998 жылдың қаңтары - мамыры); </w:t>
      </w:r>
      <w:r>
        <w:br/>
      </w:r>
      <w:r>
        <w:rPr>
          <w:rFonts w:ascii="Times New Roman"/>
          <w:b w:val="false"/>
          <w:i w:val="false"/>
          <w:color w:val="000000"/>
          <w:sz w:val="28"/>
        </w:rPr>
        <w:t xml:space="preserve">
      II кезең - қалған облыстардың мемлекеттiк бюджеттiң қаражаты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есебiнен қаржыландырылатын бiлiм және денсаулық сақтау ұйымдары</w:t>
      </w:r>
    </w:p>
    <w:p>
      <w:pPr>
        <w:spacing w:after="0"/>
        <w:ind w:left="0"/>
        <w:jc w:val="both"/>
      </w:pPr>
      <w:r>
        <w:rPr>
          <w:rFonts w:ascii="Times New Roman"/>
          <w:b w:val="false"/>
          <w:i w:val="false"/>
          <w:color w:val="000000"/>
          <w:sz w:val="28"/>
        </w:rPr>
        <w:t>қызметкерлерiнiң санағын жүргiзу (1998 жылдың маусымы - 1999 жылдың</w:t>
      </w:r>
    </w:p>
    <w:p>
      <w:pPr>
        <w:spacing w:after="0"/>
        <w:ind w:left="0"/>
        <w:jc w:val="both"/>
      </w:pPr>
      <w:r>
        <w:rPr>
          <w:rFonts w:ascii="Times New Roman"/>
          <w:b w:val="false"/>
          <w:i w:val="false"/>
          <w:color w:val="000000"/>
          <w:sz w:val="28"/>
        </w:rPr>
        <w:t>шiлдесi).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4-тармақ өзгердi - ҚРҮ-нiң 1998.02.10. N 92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P980092_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Осы қаулының орындалуына бақылау жасау Қазақстан Республикасы</w:t>
      </w:r>
    </w:p>
    <w:p>
      <w:pPr>
        <w:spacing w:after="0"/>
        <w:ind w:left="0"/>
        <w:jc w:val="both"/>
      </w:pPr>
      <w:r>
        <w:rPr>
          <w:rFonts w:ascii="Times New Roman"/>
          <w:b w:val="false"/>
          <w:i w:val="false"/>
          <w:color w:val="000000"/>
          <w:sz w:val="28"/>
        </w:rPr>
        <w:t>Премьер-Министрiнiң орынбасары - Қазақстан Республикасының Қаржы</w:t>
      </w:r>
    </w:p>
    <w:p>
      <w:pPr>
        <w:spacing w:after="0"/>
        <w:ind w:left="0"/>
        <w:jc w:val="both"/>
      </w:pPr>
      <w:r>
        <w:rPr>
          <w:rFonts w:ascii="Times New Roman"/>
          <w:b w:val="false"/>
          <w:i w:val="false"/>
          <w:color w:val="000000"/>
          <w:sz w:val="28"/>
        </w:rPr>
        <w:t>министрi А.С.Павловқа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27 тамыздағы</w:t>
      </w:r>
    </w:p>
    <w:p>
      <w:pPr>
        <w:spacing w:after="0"/>
        <w:ind w:left="0"/>
        <w:jc w:val="both"/>
      </w:pPr>
      <w:r>
        <w:rPr>
          <w:rFonts w:ascii="Times New Roman"/>
          <w:b w:val="false"/>
          <w:i w:val="false"/>
          <w:color w:val="000000"/>
          <w:sz w:val="28"/>
        </w:rPr>
        <w:t>                                          N 1292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қызметшiлердiң, техникалық қызмет көрсететiн</w:t>
      </w:r>
    </w:p>
    <w:p>
      <w:pPr>
        <w:spacing w:after="0"/>
        <w:ind w:left="0"/>
        <w:jc w:val="both"/>
      </w:pPr>
      <w:r>
        <w:rPr>
          <w:rFonts w:ascii="Times New Roman"/>
          <w:b w:val="false"/>
          <w:i w:val="false"/>
          <w:color w:val="000000"/>
          <w:sz w:val="28"/>
        </w:rPr>
        <w:t>            және мемлекеттiк органдар мен олардың аппараттарының</w:t>
      </w:r>
    </w:p>
    <w:p>
      <w:pPr>
        <w:spacing w:after="0"/>
        <w:ind w:left="0"/>
        <w:jc w:val="both"/>
      </w:pPr>
      <w:r>
        <w:rPr>
          <w:rFonts w:ascii="Times New Roman"/>
          <w:b w:val="false"/>
          <w:i w:val="false"/>
          <w:color w:val="000000"/>
          <w:sz w:val="28"/>
        </w:rPr>
        <w:t>             жұмысын қамтамасыз ететiн және мемлекеттiк қызметшi</w:t>
      </w:r>
    </w:p>
    <w:p>
      <w:pPr>
        <w:spacing w:after="0"/>
        <w:ind w:left="0"/>
        <w:jc w:val="both"/>
      </w:pPr>
      <w:r>
        <w:rPr>
          <w:rFonts w:ascii="Times New Roman"/>
          <w:b w:val="false"/>
          <w:i w:val="false"/>
          <w:color w:val="000000"/>
          <w:sz w:val="28"/>
        </w:rPr>
        <w:t>          болып табылмайтын қызметкерлердiң, сондай-ақ мемлекеттiк</w:t>
      </w:r>
    </w:p>
    <w:p>
      <w:pPr>
        <w:spacing w:after="0"/>
        <w:ind w:left="0"/>
        <w:jc w:val="both"/>
      </w:pPr>
      <w:r>
        <w:rPr>
          <w:rFonts w:ascii="Times New Roman"/>
          <w:b w:val="false"/>
          <w:i w:val="false"/>
          <w:color w:val="000000"/>
          <w:sz w:val="28"/>
        </w:rPr>
        <w:t>          бюджеттiң қаражаты есебiнен қаржыландырылатын бiлiм және</w:t>
      </w:r>
    </w:p>
    <w:p>
      <w:pPr>
        <w:spacing w:after="0"/>
        <w:ind w:left="0"/>
        <w:jc w:val="both"/>
      </w:pPr>
      <w:r>
        <w:rPr>
          <w:rFonts w:ascii="Times New Roman"/>
          <w:b w:val="false"/>
          <w:i w:val="false"/>
          <w:color w:val="000000"/>
          <w:sz w:val="28"/>
        </w:rPr>
        <w:t>             денсаулық сақтау ұйымдары қызметкерлерiнiң санағын</w:t>
      </w:r>
    </w:p>
    <w:p>
      <w:pPr>
        <w:spacing w:after="0"/>
        <w:ind w:left="0"/>
        <w:jc w:val="both"/>
      </w:pPr>
      <w:r>
        <w:rPr>
          <w:rFonts w:ascii="Times New Roman"/>
          <w:b w:val="false"/>
          <w:i w:val="false"/>
          <w:color w:val="000000"/>
          <w:sz w:val="28"/>
        </w:rPr>
        <w:t>                          жүргiзудiң тәртiбi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Мемлекеттiк қызметшiлердiң, техникалық қызмет көрсететiн және мемлекеттiк органдар мен олардың аппараттарының жұмысын қамтамасыз ететiн және мемлекеттiк қызметшi болып табылмайтын қызметкерлердiң, сондай-ақ мемлекеттiк бюджеттiң қаражаты есебiнен қаржыландырылатын бiлiм және денсаулық сақтау ұйымдары қызметкерлерiнiң санағын жүргiзудiң тәртiбi туралы ереже (бұдан әрi - санақ) Қазақстан Республикасы Үкiметiнiң 1997 жылғы 9 маусымдағы N 940 қаулысымен бекiтiлген Қазақстан Республикасының мемлекеттiк қызметiн одан әрi реформалау бағдарламасын iске асыру жөнiндегi Қазақстан Республикасы Үкiметi шараларының жоспарына сәйкес, аталған қызметкерлердiң санағын атаулы бiрыңғай әдiстемелiк және ұйымдық негiзде олардың штаттық және нақты санын ескере отырып жүргiзу мақсатында әзiрлендi. </w:t>
      </w:r>
      <w:r>
        <w:br/>
      </w:r>
      <w:r>
        <w:rPr>
          <w:rFonts w:ascii="Times New Roman"/>
          <w:b w:val="false"/>
          <w:i w:val="false"/>
          <w:color w:val="000000"/>
          <w:sz w:val="28"/>
        </w:rPr>
        <w:t xml:space="preserve">
      2. Санақ жүргiзуге мыналар жатады: </w:t>
      </w:r>
      <w:r>
        <w:br/>
      </w:r>
      <w:r>
        <w:rPr>
          <w:rFonts w:ascii="Times New Roman"/>
          <w:b w:val="false"/>
          <w:i w:val="false"/>
          <w:color w:val="000000"/>
          <w:sz w:val="28"/>
        </w:rPr>
        <w:t xml:space="preserve">
      1) Қазақстан Республикасы Президентiнiң Әкiмшiлiгiнде, Қазақстан Республикасы Премьер-Министрiнiң Кеңсесiнде, Парламенттiң, Жоғарғы Соттың, Қазақстан Республикасының басқа да соттарының, Конституциялық Кеңестiң, Орталық сайлау комиссиясының аппараттарында, Қазақстан Республикасының Президентiне тiкелей бағыныстағы мемлекеттiк органдарда және олардың аппараттарында, министрлiктерде, мемлекеттiк комитеттерде және Үкiмет құрамына кiрмейтiн өзге де орталық атқарушы комитеттерде және олардың аппараттарында, жергiлiктi атқарушы органдар мен олардың құрылымдық бөлiмшелерiнде мәслихаттар мен әкiмдер аппараттарында заңдарда белгiленген тәртiппен мемлекеттiк лауазымдарды алып отырған Қазақстан Республикасының азаматтары (мемлекеттiк қызметшiлер); </w:t>
      </w:r>
      <w:r>
        <w:br/>
      </w:r>
      <w:r>
        <w:rPr>
          <w:rFonts w:ascii="Times New Roman"/>
          <w:b w:val="false"/>
          <w:i w:val="false"/>
          <w:color w:val="000000"/>
          <w:sz w:val="28"/>
        </w:rPr>
        <w:t xml:space="preserve">
      2) техникалық қызмет көрсететiн және мемлекеттiк органдар мен олардың аппараттарының жұмысын қамтамасыз ететiн және мемлекеттiк қызметшi болып табылмайтын қызметкерлер; </w:t>
      </w:r>
      <w:r>
        <w:br/>
      </w:r>
      <w:r>
        <w:rPr>
          <w:rFonts w:ascii="Times New Roman"/>
          <w:b w:val="false"/>
          <w:i w:val="false"/>
          <w:color w:val="000000"/>
          <w:sz w:val="28"/>
        </w:rPr>
        <w:t xml:space="preserve">
      3) мемлекеттiк бюджеттiң қаражаты есебiнен қаржыландырылатын бiлiм және денсаулық сақтау ұйымдарының қызметкерлерi. Есепке тұрақты, уақытша негiзде және қосымша жұмыс iстейтiн қызметкерлер алынады. </w:t>
      </w:r>
      <w:r>
        <w:br/>
      </w:r>
      <w:r>
        <w:rPr>
          <w:rFonts w:ascii="Times New Roman"/>
          <w:b w:val="false"/>
          <w:i w:val="false"/>
          <w:color w:val="000000"/>
          <w:sz w:val="28"/>
        </w:rPr>
        <w:t xml:space="preserve">
      Санақ мемлекеттiк және заңдармен қорғалатын өзге де құпияны құрайтын мәлiметтердiң құпиялығын белгiленген тәртiппен сақтай отырып жүргiзiледi. </w:t>
      </w:r>
      <w:r>
        <w:br/>
      </w:r>
      <w:r>
        <w:rPr>
          <w:rFonts w:ascii="Times New Roman"/>
          <w:b w:val="false"/>
          <w:i w:val="false"/>
          <w:color w:val="000000"/>
          <w:sz w:val="28"/>
        </w:rPr>
        <w:t xml:space="preserve">
      3. Санақ екi кезеңде жүргiзiледi: </w:t>
      </w:r>
      <w:r>
        <w:br/>
      </w:r>
      <w:r>
        <w:rPr>
          <w:rFonts w:ascii="Times New Roman"/>
          <w:b w:val="false"/>
          <w:i w:val="false"/>
          <w:color w:val="000000"/>
          <w:sz w:val="28"/>
        </w:rPr>
        <w:t xml:space="preserve">
      Бiрiншi кезеңде 1998 жылдың 1 ақпанындағы жағдай бойынша Қостанай және Павлодар облыстарының мемлекеттiк қызметшiлерiнiң, техникалық қызмет көрсететiн және мемлекеттiк органдар мен олардың аппараттарының жұмысын қамтамасыз ететiн, мемлекеттiк қызметшi болып табылмайтын қызметкерлерiнiң, сондай-ақ мемлекеттiк бюджеттiң қаражаты есебiнен қаржыландырылатын бiлiм және денсаулық сақтау ұйымдары қызметкерлерiнiң санағы жүзеге асырылады. </w:t>
      </w:r>
      <w:r>
        <w:br/>
      </w:r>
      <w:r>
        <w:rPr>
          <w:rFonts w:ascii="Times New Roman"/>
          <w:b w:val="false"/>
          <w:i w:val="false"/>
          <w:color w:val="000000"/>
          <w:sz w:val="28"/>
        </w:rPr>
        <w:t xml:space="preserve">
      Екiншi кезеңде 1998 жылдың 1 қарашасындағы жағдай бойынша республиканың барлық қалған облыстары бойынша мемлекеттiк бюджеттiң қаражаты есебiнен қаржыландырылатын бiлiм және денсаулық сақтау ұйымдары қызметкерлерiнiң санағы жүзеге асырылады. </w:t>
      </w:r>
      <w:r>
        <w:br/>
      </w:r>
      <w:r>
        <w:rPr>
          <w:rFonts w:ascii="Times New Roman"/>
          <w:b w:val="false"/>
          <w:i w:val="false"/>
          <w:color w:val="000000"/>
          <w:sz w:val="28"/>
        </w:rPr>
        <w:t xml:space="preserve">
      ЕСКЕРТУ. 3-тармақ өзгердi - ҚРҮ-нiң 1998.02.10. N 92 қаулысымен. </w:t>
      </w:r>
      <w:r>
        <w:br/>
      </w:r>
      <w:r>
        <w:rPr>
          <w:rFonts w:ascii="Times New Roman"/>
          <w:b w:val="false"/>
          <w:i w:val="false"/>
          <w:color w:val="000000"/>
          <w:sz w:val="28"/>
        </w:rPr>
        <w:t>
</w:t>
      </w:r>
      <w:r>
        <w:rPr>
          <w:rFonts w:ascii="Times New Roman"/>
          <w:b w:val="false"/>
          <w:i w:val="false"/>
          <w:color w:val="000000"/>
          <w:sz w:val="28"/>
        </w:rPr>
        <w:t xml:space="preserve">               P980092_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Мақсаттар мен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Санақ жүргiзудiң мақсаты - мемлекеттiк қызметшiлердiң және атқарушы органдардың техникалық қызметкерлерiнiң саны мен құрамы туралы, сондай-ақ мемлекеттiк бюджеттiң қаражаты есебiнен қаржыландырылатын денсаулық сақтау және бiлiм беру ұйымдарының қызметкерлерi туралы сенiмдi ақпарат алу болып табылады. </w:t>
      </w:r>
      <w:r>
        <w:br/>
      </w:r>
      <w:r>
        <w:rPr>
          <w:rFonts w:ascii="Times New Roman"/>
          <w:b w:val="false"/>
          <w:i w:val="false"/>
          <w:color w:val="000000"/>
          <w:sz w:val="28"/>
        </w:rPr>
        <w:t xml:space="preserve">
      5. Аталған мақсатқа қол жеткiзу мынадай мiндеттердiң шешiмiн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табуды көздейдi:</w:t>
      </w:r>
    </w:p>
    <w:p>
      <w:pPr>
        <w:spacing w:after="0"/>
        <w:ind w:left="0"/>
        <w:jc w:val="both"/>
      </w:pPr>
      <w:r>
        <w:rPr>
          <w:rFonts w:ascii="Times New Roman"/>
          <w:b w:val="false"/>
          <w:i w:val="false"/>
          <w:color w:val="000000"/>
          <w:sz w:val="28"/>
        </w:rPr>
        <w:t>     санақ жүргiзу мен алынған материалдарды өңдеудiң нысандары мен</w:t>
      </w:r>
    </w:p>
    <w:p>
      <w:pPr>
        <w:spacing w:after="0"/>
        <w:ind w:left="0"/>
        <w:jc w:val="both"/>
      </w:pPr>
      <w:r>
        <w:rPr>
          <w:rFonts w:ascii="Times New Roman"/>
          <w:b w:val="false"/>
          <w:i w:val="false"/>
          <w:color w:val="000000"/>
          <w:sz w:val="28"/>
        </w:rPr>
        <w:t>әдiстерiн айқындау;</w:t>
      </w:r>
    </w:p>
    <w:p>
      <w:pPr>
        <w:spacing w:after="0"/>
        <w:ind w:left="0"/>
        <w:jc w:val="both"/>
      </w:pPr>
      <w:r>
        <w:rPr>
          <w:rFonts w:ascii="Times New Roman"/>
          <w:b w:val="false"/>
          <w:i w:val="false"/>
          <w:color w:val="000000"/>
          <w:sz w:val="28"/>
        </w:rPr>
        <w:t>     санақ жүргiзу үшiн қажеттi материалдық, қаржы және еңбек</w:t>
      </w:r>
    </w:p>
    <w:p>
      <w:pPr>
        <w:spacing w:after="0"/>
        <w:ind w:left="0"/>
        <w:jc w:val="both"/>
      </w:pPr>
      <w:r>
        <w:rPr>
          <w:rFonts w:ascii="Times New Roman"/>
          <w:b w:val="false"/>
          <w:i w:val="false"/>
          <w:color w:val="000000"/>
          <w:sz w:val="28"/>
        </w:rPr>
        <w:t>ресурстарын айқындау;</w:t>
      </w:r>
    </w:p>
    <w:p>
      <w:pPr>
        <w:spacing w:after="0"/>
        <w:ind w:left="0"/>
        <w:jc w:val="both"/>
      </w:pPr>
      <w:r>
        <w:rPr>
          <w:rFonts w:ascii="Times New Roman"/>
          <w:b w:val="false"/>
          <w:i w:val="false"/>
          <w:color w:val="000000"/>
          <w:sz w:val="28"/>
        </w:rPr>
        <w:t>     тиiстi ұйымдарда санақ жүргiзудi регламенттейтiн</w:t>
      </w:r>
    </w:p>
    <w:p>
      <w:pPr>
        <w:spacing w:after="0"/>
        <w:ind w:left="0"/>
        <w:jc w:val="both"/>
      </w:pPr>
      <w:r>
        <w:rPr>
          <w:rFonts w:ascii="Times New Roman"/>
          <w:b w:val="false"/>
          <w:i w:val="false"/>
          <w:color w:val="000000"/>
          <w:sz w:val="28"/>
        </w:rPr>
        <w:t>ұйымдастырушылық-бөлу құжаттар пакетiн әзiрлеу.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Нысандар мен әдiстер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 Мемлекеттiк органдарда, сондай-ақ мемлекеттiк бюджеттiң қаражаты есебiнен қаржыландырылатын бiлiм беру және денсаулық сақтау ұйымдарында жұмыс iстейтiндердiң штаттық және нақты саны қосымшада келтiрiлген А2, А3 нысандарын тиiстi ұйымдардың кадр және экономикалық қызметтерiнiң толтыруының негiзiнде айқындалады. </w:t>
      </w:r>
      <w:r>
        <w:br/>
      </w:r>
      <w:r>
        <w:rPr>
          <w:rFonts w:ascii="Times New Roman"/>
          <w:b w:val="false"/>
          <w:i w:val="false"/>
          <w:color w:val="000000"/>
          <w:sz w:val="28"/>
        </w:rPr>
        <w:t xml:space="preserve">
      7. Атаулы санақ қосымшада келтiрiлген А1 нысаны бойынша, анкеталарды жеке толтыру және зерттелетiн мекеменiң кадр бөлiмiнiң деректерi арқылы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IV. Ресурстық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Облыстардың, Алматы қаласының және аудандардың әкiмдерi санақты ұйымдастыру, сондай-ақ материалдарды жинау, өңдеу және оның нәтижелерiн сақтау үшiн байланыс құралдарымен және жиhазбен жабдықталған үй-жайлар бөледi. </w:t>
      </w:r>
      <w:r>
        <w:br/>
      </w:r>
      <w:r>
        <w:rPr>
          <w:rFonts w:ascii="Times New Roman"/>
          <w:b w:val="false"/>
          <w:i w:val="false"/>
          <w:color w:val="000000"/>
          <w:sz w:val="28"/>
        </w:rPr>
        <w:t xml:space="preserve">
      9. Санаққа дайындық, оны өткiзу және оның нәтижелерiн өңдеу үшiн қажеттi материалдық-техникалық және қаржылық ресурстарға деген қажеттiлiктi Қазақстан Республикасының Қаржы министрлiгi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Ұйымдық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Санақ Мемлекеттiк қызметшiлердiң, техникалық қызмет көрсететiн және мемлекеттiк органдар мен олардың аппараттарының жұмысын қамтамасыз ететiн және мемлекеттiк қызметшi болып табылмайтын қызметкерлердiң, сондай-ақ мемлекеттiк бюджеттiң қаражаты есебiнен қаржыландырылатын бiлiм және денсаулық сақтау ұйымдары қызметкерлерiнiң санағын жүргiзу жөнiндегi республикалық iс-қимыл жоспарында белгiленген мерзiмдерде жүргiзiледi. </w:t>
      </w:r>
      <w:r>
        <w:br/>
      </w:r>
      <w:r>
        <w:rPr>
          <w:rFonts w:ascii="Times New Roman"/>
          <w:b w:val="false"/>
          <w:i w:val="false"/>
          <w:color w:val="000000"/>
          <w:sz w:val="28"/>
        </w:rPr>
        <w:t xml:space="preserve">
      11. Министрлiктер, мемлекеттiк комитеттер, өзге де мемлекеттiк органдар санақ жүргiзудiң жоспар-кестелерiн әзiрлейдi және оларды әзiрлеу мен орындауға жауапты адамдарды тағайындайды. </w:t>
      </w:r>
      <w:r>
        <w:br/>
      </w:r>
      <w:r>
        <w:rPr>
          <w:rFonts w:ascii="Times New Roman"/>
          <w:b w:val="false"/>
          <w:i w:val="false"/>
          <w:color w:val="000000"/>
          <w:sz w:val="28"/>
        </w:rPr>
        <w:t xml:space="preserve">
      12. Санаққа арналған анкеталардың нысандарын әзiрлеу мен таратуды Қазақстан Республикасының Қаржы министрлiгi мен оның аумақтық органдары жүзеге асырады. </w:t>
      </w:r>
      <w:r>
        <w:br/>
      </w:r>
      <w:r>
        <w:rPr>
          <w:rFonts w:ascii="Times New Roman"/>
          <w:b w:val="false"/>
          <w:i w:val="false"/>
          <w:color w:val="000000"/>
          <w:sz w:val="28"/>
        </w:rPr>
        <w:t xml:space="preserve">
      13. Ұсынылатын материалдардың сапасы мен уақтылы берiлуi үшiн жеке жауапкершiлiк - санақ жүргiзiлетiн мемлекеттiк органдар мен ұйымдардың бiрiншi басшыларына жүктеледi. </w:t>
      </w:r>
      <w:r>
        <w:br/>
      </w:r>
      <w:r>
        <w:rPr>
          <w:rFonts w:ascii="Times New Roman"/>
          <w:b w:val="false"/>
          <w:i w:val="false"/>
          <w:color w:val="000000"/>
          <w:sz w:val="28"/>
        </w:rPr>
        <w:t xml:space="preserve">
      14. Бастапқы деректердi енгiзудi облыстар мен Алматы қаласының қаржы басқармалары жүзеге асырады. </w:t>
      </w:r>
      <w:r>
        <w:br/>
      </w:r>
      <w:r>
        <w:rPr>
          <w:rFonts w:ascii="Times New Roman"/>
          <w:b w:val="false"/>
          <w:i w:val="false"/>
          <w:color w:val="000000"/>
          <w:sz w:val="28"/>
        </w:rPr>
        <w:t xml:space="preserve">
      15. Санаққа уақтылы әзiрлiктi, оны жүргiзудi, сондай-ақ оның </w:t>
      </w:r>
    </w:p>
    <w:bookmarkEnd w:id="4"/>
    <w:bookmarkStart w:name="z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нәтижелерiн әзiрлеудi қамтамасыз ету мақсатында Қазақстан</w:t>
      </w:r>
    </w:p>
    <w:p>
      <w:pPr>
        <w:spacing w:after="0"/>
        <w:ind w:left="0"/>
        <w:jc w:val="both"/>
      </w:pPr>
      <w:r>
        <w:rPr>
          <w:rFonts w:ascii="Times New Roman"/>
          <w:b w:val="false"/>
          <w:i w:val="false"/>
          <w:color w:val="000000"/>
          <w:sz w:val="28"/>
        </w:rPr>
        <w:t>Республикасының Қаржы министрлiгiне уақытша қызметкерлердi тартуға</w:t>
      </w:r>
    </w:p>
    <w:p>
      <w:pPr>
        <w:spacing w:after="0"/>
        <w:ind w:left="0"/>
        <w:jc w:val="both"/>
      </w:pPr>
      <w:r>
        <w:rPr>
          <w:rFonts w:ascii="Times New Roman"/>
          <w:b w:val="false"/>
          <w:i w:val="false"/>
          <w:color w:val="000000"/>
          <w:sz w:val="28"/>
        </w:rPr>
        <w:t>рұқсат берiледi.</w:t>
      </w:r>
    </w:p>
    <w:p>
      <w:pPr>
        <w:spacing w:after="0"/>
        <w:ind w:left="0"/>
        <w:jc w:val="both"/>
      </w:pPr>
      <w:r>
        <w:rPr>
          <w:rFonts w:ascii="Times New Roman"/>
          <w:b w:val="false"/>
          <w:i w:val="false"/>
          <w:color w:val="000000"/>
          <w:sz w:val="28"/>
        </w:rPr>
        <w:t>     16. Санақты ұйымдастыру және алынған материалдарды өңдеу үшiн</w:t>
      </w:r>
    </w:p>
    <w:p>
      <w:pPr>
        <w:spacing w:after="0"/>
        <w:ind w:left="0"/>
        <w:jc w:val="both"/>
      </w:pPr>
      <w:r>
        <w:rPr>
          <w:rFonts w:ascii="Times New Roman"/>
          <w:b w:val="false"/>
          <w:i w:val="false"/>
          <w:color w:val="000000"/>
          <w:sz w:val="28"/>
        </w:rPr>
        <w:t>тартылатын адамдардың еңбегiне ақы төлеу санақ жүргiзуге бөлiнген</w:t>
      </w:r>
    </w:p>
    <w:p>
      <w:pPr>
        <w:spacing w:after="0"/>
        <w:ind w:left="0"/>
        <w:jc w:val="both"/>
      </w:pPr>
      <w:r>
        <w:rPr>
          <w:rFonts w:ascii="Times New Roman"/>
          <w:b w:val="false"/>
          <w:i w:val="false"/>
          <w:color w:val="000000"/>
          <w:sz w:val="28"/>
        </w:rPr>
        <w:t>қаражат есебiнен жүзеге асырылады.</w:t>
      </w:r>
    </w:p>
    <w:p>
      <w:pPr>
        <w:spacing w:after="0"/>
        <w:ind w:left="0"/>
        <w:jc w:val="both"/>
      </w:pPr>
      <w:r>
        <w:rPr>
          <w:rFonts w:ascii="Times New Roman"/>
          <w:b w:val="false"/>
          <w:i w:val="false"/>
          <w:color w:val="000000"/>
          <w:sz w:val="28"/>
        </w:rPr>
        <w:t>     17. Министрлiктер, мемлекеттiк комитеттер және өзге де</w:t>
      </w:r>
    </w:p>
    <w:p>
      <w:pPr>
        <w:spacing w:after="0"/>
        <w:ind w:left="0"/>
        <w:jc w:val="both"/>
      </w:pPr>
      <w:r>
        <w:rPr>
          <w:rFonts w:ascii="Times New Roman"/>
          <w:b w:val="false"/>
          <w:i w:val="false"/>
          <w:color w:val="000000"/>
          <w:sz w:val="28"/>
        </w:rPr>
        <w:t>мемлекеттiк органдар өздерiне қарасты жергiлiктi органдарда сапалы әрi</w:t>
      </w:r>
    </w:p>
    <w:p>
      <w:pPr>
        <w:spacing w:after="0"/>
        <w:ind w:left="0"/>
        <w:jc w:val="both"/>
      </w:pPr>
      <w:r>
        <w:rPr>
          <w:rFonts w:ascii="Times New Roman"/>
          <w:b w:val="false"/>
          <w:i w:val="false"/>
          <w:color w:val="000000"/>
          <w:sz w:val="28"/>
        </w:rPr>
        <w:t>уақытылы санақ жүргiзуге жауап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Жаңа 17-тармақпен толықтырылды - ҚРҮ-нiң 1998.02.10.</w:t>
      </w:r>
    </w:p>
    <w:p>
      <w:pPr>
        <w:spacing w:after="0"/>
        <w:ind w:left="0"/>
        <w:jc w:val="both"/>
      </w:pPr>
      <w:r>
        <w:rPr>
          <w:rFonts w:ascii="Times New Roman"/>
          <w:b w:val="false"/>
          <w:i w:val="false"/>
          <w:color w:val="000000"/>
          <w:sz w:val="28"/>
        </w:rPr>
        <w:t xml:space="preserve">              N 92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P980092_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А1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орган қызметкерлерiнiң анкетасы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Мемлекеттiк органның (ұйымның)    ______________________________</w:t>
      </w:r>
    </w:p>
    <w:p>
      <w:pPr>
        <w:spacing w:after="0"/>
        <w:ind w:left="0"/>
        <w:jc w:val="both"/>
      </w:pPr>
      <w:r>
        <w:rPr>
          <w:rFonts w:ascii="Times New Roman"/>
          <w:b w:val="false"/>
          <w:i w:val="false"/>
          <w:color w:val="000000"/>
          <w:sz w:val="28"/>
        </w:rPr>
        <w:t>орналасқан жерi                     |                              |</w:t>
      </w:r>
    </w:p>
    <w:p>
      <w:pPr>
        <w:spacing w:after="0"/>
        <w:ind w:left="0"/>
        <w:jc w:val="both"/>
      </w:pPr>
      <w:r>
        <w:rPr>
          <w:rFonts w:ascii="Times New Roman"/>
          <w:b w:val="false"/>
          <w:i w:val="false"/>
          <w:color w:val="000000"/>
          <w:sz w:val="28"/>
        </w:rPr>
        <w:t>                                    |______________________________|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Қаржыландыру көзi                 ______  Респуб.  ______  Жергi.</w:t>
      </w:r>
    </w:p>
    <w:p>
      <w:pPr>
        <w:spacing w:after="0"/>
        <w:ind w:left="0"/>
        <w:jc w:val="both"/>
      </w:pPr>
      <w:r>
        <w:rPr>
          <w:rFonts w:ascii="Times New Roman"/>
          <w:b w:val="false"/>
          <w:i w:val="false"/>
          <w:color w:val="000000"/>
          <w:sz w:val="28"/>
        </w:rPr>
        <w:t>                                    |      | ликалық |      | лiктi</w:t>
      </w:r>
    </w:p>
    <w:p>
      <w:pPr>
        <w:spacing w:after="0"/>
        <w:ind w:left="0"/>
        <w:jc w:val="both"/>
      </w:pPr>
      <w:r>
        <w:rPr>
          <w:rFonts w:ascii="Times New Roman"/>
          <w:b w:val="false"/>
          <w:i w:val="false"/>
          <w:color w:val="000000"/>
          <w:sz w:val="28"/>
        </w:rPr>
        <w:t>                                    |      | бюджет  |      | бюджет</w:t>
      </w:r>
    </w:p>
    <w:p>
      <w:pPr>
        <w:spacing w:after="0"/>
        <w:ind w:left="0"/>
        <w:jc w:val="both"/>
      </w:pPr>
      <w:r>
        <w:rPr>
          <w:rFonts w:ascii="Times New Roman"/>
          <w:b w:val="false"/>
          <w:i w:val="false"/>
          <w:color w:val="000000"/>
          <w:sz w:val="28"/>
        </w:rPr>
        <w:t>                                    |______|         |______|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Жұмыс орны:                       ______________________________</w:t>
      </w:r>
    </w:p>
    <w:p>
      <w:pPr>
        <w:spacing w:after="0"/>
        <w:ind w:left="0"/>
        <w:jc w:val="both"/>
      </w:pPr>
      <w:r>
        <w:rPr>
          <w:rFonts w:ascii="Times New Roman"/>
          <w:b w:val="false"/>
          <w:i w:val="false"/>
          <w:color w:val="000000"/>
          <w:sz w:val="28"/>
        </w:rPr>
        <w:t>     органның (ұйымның) атауы       |______________________________|</w:t>
      </w:r>
    </w:p>
    <w:p>
      <w:pPr>
        <w:spacing w:after="0"/>
        <w:ind w:left="0"/>
        <w:jc w:val="both"/>
      </w:pPr>
      <w:r>
        <w:rPr>
          <w:rFonts w:ascii="Times New Roman"/>
          <w:b w:val="false"/>
          <w:i w:val="false"/>
          <w:color w:val="000000"/>
          <w:sz w:val="28"/>
        </w:rPr>
        <w:t>     құрылымдық бөлiмше:            |______________________________|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алып отырған лауазымы          |______________________________|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Мемлекеттiк қызметшiнiң           _______      ______</w:t>
      </w:r>
    </w:p>
    <w:p>
      <w:pPr>
        <w:spacing w:after="0"/>
        <w:ind w:left="0"/>
        <w:jc w:val="both"/>
      </w:pPr>
      <w:r>
        <w:rPr>
          <w:rFonts w:ascii="Times New Roman"/>
          <w:b w:val="false"/>
          <w:i w:val="false"/>
          <w:color w:val="000000"/>
          <w:sz w:val="28"/>
        </w:rPr>
        <w:t>   мәртебесi                        |_______| иә |______|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5. Тегi                             |______________________________|</w:t>
      </w:r>
    </w:p>
    <w:p>
      <w:pPr>
        <w:spacing w:after="0"/>
        <w:ind w:left="0"/>
        <w:jc w:val="both"/>
      </w:pPr>
      <w:r>
        <w:rPr>
          <w:rFonts w:ascii="Times New Roman"/>
          <w:b w:val="false"/>
          <w:i w:val="false"/>
          <w:color w:val="000000"/>
          <w:sz w:val="28"/>
        </w:rPr>
        <w:t>   Аты                              |______________________________|</w:t>
      </w:r>
    </w:p>
    <w:p>
      <w:pPr>
        <w:spacing w:after="0"/>
        <w:ind w:left="0"/>
        <w:jc w:val="both"/>
      </w:pPr>
      <w:r>
        <w:rPr>
          <w:rFonts w:ascii="Times New Roman"/>
          <w:b w:val="false"/>
          <w:i w:val="false"/>
          <w:color w:val="000000"/>
          <w:sz w:val="28"/>
        </w:rPr>
        <w:t>   Әкесiнiң аты                     |______________________________|</w:t>
      </w:r>
    </w:p>
    <w:p>
      <w:pPr>
        <w:spacing w:after="0"/>
        <w:ind w:left="0"/>
        <w:jc w:val="both"/>
      </w:pPr>
      <w:r>
        <w:rPr>
          <w:rFonts w:ascii="Times New Roman"/>
          <w:b w:val="false"/>
          <w:i w:val="false"/>
          <w:color w:val="000000"/>
          <w:sz w:val="28"/>
        </w:rPr>
        <w:t>6. Туған жылы                        _________           _____</w:t>
      </w:r>
    </w:p>
    <w:p>
      <w:pPr>
        <w:spacing w:after="0"/>
        <w:ind w:left="0"/>
        <w:jc w:val="both"/>
      </w:pPr>
      <w:r>
        <w:rPr>
          <w:rFonts w:ascii="Times New Roman"/>
          <w:b w:val="false"/>
          <w:i w:val="false"/>
          <w:color w:val="000000"/>
          <w:sz w:val="28"/>
        </w:rPr>
        <w:t>                                    |_________|7. Жынысы|_____| ер</w:t>
      </w:r>
    </w:p>
    <w:p>
      <w:pPr>
        <w:spacing w:after="0"/>
        <w:ind w:left="0"/>
        <w:jc w:val="both"/>
      </w:pPr>
      <w:r>
        <w:rPr>
          <w:rFonts w:ascii="Times New Roman"/>
          <w:b w:val="false"/>
          <w:i w:val="false"/>
          <w:color w:val="000000"/>
          <w:sz w:val="28"/>
        </w:rPr>
        <w:t>                                                         _____</w:t>
      </w:r>
    </w:p>
    <w:p>
      <w:pPr>
        <w:spacing w:after="0"/>
        <w:ind w:left="0"/>
        <w:jc w:val="both"/>
      </w:pPr>
      <w:r>
        <w:rPr>
          <w:rFonts w:ascii="Times New Roman"/>
          <w:b w:val="false"/>
          <w:i w:val="false"/>
          <w:color w:val="000000"/>
          <w:sz w:val="28"/>
        </w:rPr>
        <w:t>                                                        |_____| әйел</w:t>
      </w:r>
    </w:p>
    <w:p>
      <w:pPr>
        <w:spacing w:after="0"/>
        <w:ind w:left="0"/>
        <w:jc w:val="both"/>
      </w:pPr>
      <w:r>
        <w:rPr>
          <w:rFonts w:ascii="Times New Roman"/>
          <w:b w:val="false"/>
          <w:i w:val="false"/>
          <w:color w:val="000000"/>
          <w:sz w:val="28"/>
        </w:rPr>
        <w:t>8. Ұлты                              ______________________________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9. Бiлiмi                            ___________ 10. Ғылыми ________</w:t>
      </w:r>
    </w:p>
    <w:p>
      <w:pPr>
        <w:spacing w:after="0"/>
        <w:ind w:left="0"/>
        <w:jc w:val="both"/>
      </w:pPr>
      <w:r>
        <w:rPr>
          <w:rFonts w:ascii="Times New Roman"/>
          <w:b w:val="false"/>
          <w:i w:val="false"/>
          <w:color w:val="000000"/>
          <w:sz w:val="28"/>
        </w:rPr>
        <w:t>                                    |           |дәрежесi  |        |</w:t>
      </w:r>
    </w:p>
    <w:p>
      <w:pPr>
        <w:spacing w:after="0"/>
        <w:ind w:left="0"/>
        <w:jc w:val="both"/>
      </w:pPr>
      <w:r>
        <w:rPr>
          <w:rFonts w:ascii="Times New Roman"/>
          <w:b w:val="false"/>
          <w:i w:val="false"/>
          <w:color w:val="000000"/>
          <w:sz w:val="28"/>
        </w:rPr>
        <w:t>                                    |___________|          |________|</w:t>
      </w:r>
    </w:p>
    <w:p>
      <w:pPr>
        <w:spacing w:after="0"/>
        <w:ind w:left="0"/>
        <w:jc w:val="both"/>
      </w:pPr>
      <w:r>
        <w:rPr>
          <w:rFonts w:ascii="Times New Roman"/>
          <w:b w:val="false"/>
          <w:i w:val="false"/>
          <w:color w:val="000000"/>
          <w:sz w:val="28"/>
        </w:rPr>
        <w:t>11. Бiтiрген оқу орнының атауы       ______________________________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12. Бiлiктiлiгi                      ______________________________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13. Алып отырған лауазымында         ______________________________</w:t>
      </w:r>
    </w:p>
    <w:p>
      <w:pPr>
        <w:spacing w:after="0"/>
        <w:ind w:left="0"/>
        <w:jc w:val="both"/>
      </w:pPr>
      <w:r>
        <w:rPr>
          <w:rFonts w:ascii="Times New Roman"/>
          <w:b w:val="false"/>
          <w:i w:val="false"/>
          <w:color w:val="000000"/>
          <w:sz w:val="28"/>
        </w:rPr>
        <w:t>    жұмыс iстеген уақыты            |          19   жылдан бастап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14. Мемлекеттiк қызметтегi жұмыс     ______________________________</w:t>
      </w:r>
    </w:p>
    <w:p>
      <w:pPr>
        <w:spacing w:after="0"/>
        <w:ind w:left="0"/>
        <w:jc w:val="both"/>
      </w:pPr>
      <w:r>
        <w:rPr>
          <w:rFonts w:ascii="Times New Roman"/>
          <w:b w:val="false"/>
          <w:i w:val="false"/>
          <w:color w:val="000000"/>
          <w:sz w:val="28"/>
        </w:rPr>
        <w:t>    стажы                           |          19   жылдан бастап  |</w:t>
      </w:r>
    </w:p>
    <w:p>
      <w:pPr>
        <w:spacing w:after="0"/>
        <w:ind w:left="0"/>
        <w:jc w:val="both"/>
      </w:pPr>
      <w:r>
        <w:rPr>
          <w:rFonts w:ascii="Times New Roman"/>
          <w:b w:val="false"/>
          <w:i w:val="false"/>
          <w:color w:val="000000"/>
          <w:sz w:val="28"/>
        </w:rPr>
        <w:t>                                    |______________________________|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      ______</w:t>
      </w:r>
    </w:p>
    <w:p>
      <w:pPr>
        <w:spacing w:after="0"/>
        <w:ind w:left="0"/>
        <w:jc w:val="both"/>
      </w:pPr>
      <w:r>
        <w:rPr>
          <w:rFonts w:ascii="Times New Roman"/>
          <w:b w:val="false"/>
          <w:i w:val="false"/>
          <w:color w:val="000000"/>
          <w:sz w:val="28"/>
        </w:rPr>
        <w:t>15. Тiл бiлуi: мемлекеттiк          |_______| иә |______| жоқ</w:t>
      </w:r>
    </w:p>
    <w:p>
      <w:pPr>
        <w:spacing w:after="0"/>
        <w:ind w:left="0"/>
        <w:jc w:val="both"/>
      </w:pPr>
      <w:r>
        <w:rPr>
          <w:rFonts w:ascii="Times New Roman"/>
          <w:b w:val="false"/>
          <w:i w:val="false"/>
          <w:color w:val="000000"/>
          <w:sz w:val="28"/>
        </w:rPr>
        <w:t>               ағылшын              |_______| иә |______| жоқ</w:t>
      </w:r>
    </w:p>
    <w:p>
      <w:pPr>
        <w:spacing w:after="0"/>
        <w:ind w:left="0"/>
        <w:jc w:val="both"/>
      </w:pPr>
      <w:r>
        <w:rPr>
          <w:rFonts w:ascii="Times New Roman"/>
          <w:b w:val="false"/>
          <w:i w:val="false"/>
          <w:color w:val="000000"/>
          <w:sz w:val="28"/>
        </w:rPr>
        <w:t>               орыс                 |_______| иә |______|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16. Төлқұжат деректерi,              ________          ____________</w:t>
      </w:r>
    </w:p>
    <w:p>
      <w:pPr>
        <w:spacing w:after="0"/>
        <w:ind w:left="0"/>
        <w:jc w:val="both"/>
      </w:pPr>
      <w:r>
        <w:rPr>
          <w:rFonts w:ascii="Times New Roman"/>
          <w:b w:val="false"/>
          <w:i w:val="false"/>
          <w:color w:val="000000"/>
          <w:sz w:val="28"/>
        </w:rPr>
        <w:t>    төлқұжат (куәлiк) N             |N       |қашан   |      19 ж. |</w:t>
      </w:r>
    </w:p>
    <w:p>
      <w:pPr>
        <w:spacing w:after="0"/>
        <w:ind w:left="0"/>
        <w:jc w:val="both"/>
      </w:pPr>
      <w:r>
        <w:rPr>
          <w:rFonts w:ascii="Times New Roman"/>
          <w:b w:val="false"/>
          <w:i w:val="false"/>
          <w:color w:val="000000"/>
          <w:sz w:val="28"/>
        </w:rPr>
        <w:t>                                    |        |берiлдi |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кiм берген                     |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Қызметкердiң қолы                         тел:  ___________________</w:t>
      </w:r>
    </w:p>
    <w:p>
      <w:pPr>
        <w:spacing w:after="0"/>
        <w:ind w:left="0"/>
        <w:jc w:val="both"/>
      </w:pPr>
      <w:r>
        <w:rPr>
          <w:rFonts w:ascii="Times New Roman"/>
          <w:b w:val="false"/>
          <w:i w:val="false"/>
          <w:color w:val="000000"/>
          <w:sz w:val="28"/>
        </w:rPr>
        <w:t>                                               |___________________|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Кадрлар бөлiмi бастығының қолы            тел:  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Тегi, аты, әкесiнiң аты             |______________________________|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А1 НЫСАНЫН ТОЛТЫРУ ЖӨНIНДЕГI НҰСҚАУЛЫҚ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орган қызметкерiнiң анкетасы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 орталық және жергiлiктi атқарушы органдардың мемлекеттiк</w:t>
      </w:r>
    </w:p>
    <w:p>
      <w:pPr>
        <w:spacing w:after="0"/>
        <w:ind w:left="0"/>
        <w:jc w:val="both"/>
      </w:pPr>
      <w:r>
        <w:rPr>
          <w:rFonts w:ascii="Times New Roman"/>
          <w:b w:val="false"/>
          <w:i w:val="false"/>
          <w:color w:val="000000"/>
          <w:sz w:val="28"/>
        </w:rPr>
        <w:t>қызметшiлерi мен техникалық қызметкерлерi туралы негiзгi мәлiметтердi</w:t>
      </w:r>
    </w:p>
    <w:p>
      <w:pPr>
        <w:spacing w:after="0"/>
        <w:ind w:left="0"/>
        <w:jc w:val="both"/>
      </w:pPr>
      <w:r>
        <w:rPr>
          <w:rFonts w:ascii="Times New Roman"/>
          <w:b w:val="false"/>
          <w:i w:val="false"/>
          <w:color w:val="000000"/>
          <w:sz w:val="28"/>
        </w:rPr>
        <w:t>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Органның орналасқан жерi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 орналасқан елдi мекеннiң толық атауы көрсетiледi.</w:t>
      </w:r>
    </w:p>
    <w:p>
      <w:pPr>
        <w:spacing w:after="0"/>
        <w:ind w:left="0"/>
        <w:jc w:val="both"/>
      </w:pPr>
      <w:r>
        <w:rPr>
          <w:rFonts w:ascii="Times New Roman"/>
          <w:b w:val="false"/>
          <w:i w:val="false"/>
          <w:color w:val="000000"/>
          <w:sz w:val="28"/>
        </w:rPr>
        <w:t>     Мысалы: Павлодар облысының Екiбастұз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Жұмыс 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Қызметшi жұмыс iстейтiн мемлекеттiк орган мен құрылымдық </w:t>
      </w:r>
    </w:p>
    <w:bookmarkStart w:name="z1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бөлiмшенiң толық атауы, ол алып отырған лауазымы көрсетiледi. Мысалы:</w:t>
      </w:r>
    </w:p>
    <w:p>
      <w:pPr>
        <w:spacing w:after="0"/>
        <w:ind w:left="0"/>
        <w:jc w:val="both"/>
      </w:pPr>
      <w:r>
        <w:rPr>
          <w:rFonts w:ascii="Times New Roman"/>
          <w:b w:val="false"/>
          <w:i w:val="false"/>
          <w:color w:val="000000"/>
          <w:sz w:val="28"/>
        </w:rPr>
        <w:t>     Органның, ұйымның атауы - Экономика және сауда министрлiгi, әкiм</w:t>
      </w:r>
    </w:p>
    <w:p>
      <w:pPr>
        <w:spacing w:after="0"/>
        <w:ind w:left="0"/>
        <w:jc w:val="both"/>
      </w:pPr>
      <w:r>
        <w:rPr>
          <w:rFonts w:ascii="Times New Roman"/>
          <w:b w:val="false"/>
          <w:i w:val="false"/>
          <w:color w:val="000000"/>
          <w:sz w:val="28"/>
        </w:rPr>
        <w:t>аппараты.</w:t>
      </w:r>
    </w:p>
    <w:p>
      <w:pPr>
        <w:spacing w:after="0"/>
        <w:ind w:left="0"/>
        <w:jc w:val="both"/>
      </w:pPr>
      <w:r>
        <w:rPr>
          <w:rFonts w:ascii="Times New Roman"/>
          <w:b w:val="false"/>
          <w:i w:val="false"/>
          <w:color w:val="000000"/>
          <w:sz w:val="28"/>
        </w:rPr>
        <w:t>     Құрылымдық бөлiмше - Индикативтi жоспарлау департаментi,</w:t>
      </w:r>
    </w:p>
    <w:p>
      <w:pPr>
        <w:spacing w:after="0"/>
        <w:ind w:left="0"/>
        <w:jc w:val="both"/>
      </w:pPr>
      <w:r>
        <w:rPr>
          <w:rFonts w:ascii="Times New Roman"/>
          <w:b w:val="false"/>
          <w:i w:val="false"/>
          <w:color w:val="000000"/>
          <w:sz w:val="28"/>
        </w:rPr>
        <w:t>Экономикалық талдау және жоспарлау басқармасы, Жиынтық бөлiм.</w:t>
      </w:r>
    </w:p>
    <w:p>
      <w:pPr>
        <w:spacing w:after="0"/>
        <w:ind w:left="0"/>
        <w:jc w:val="both"/>
      </w:pPr>
      <w:r>
        <w:rPr>
          <w:rFonts w:ascii="Times New Roman"/>
          <w:b w:val="false"/>
          <w:i w:val="false"/>
          <w:color w:val="000000"/>
          <w:sz w:val="28"/>
        </w:rPr>
        <w:t>     Лауазымы - бас экономист.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Мемлекеттiк қызметшiнiң мәртебесi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қызметкердiң лауазымдық қызметi мемлекеттiк қызметшiлер</w:t>
      </w:r>
    </w:p>
    <w:p>
      <w:pPr>
        <w:spacing w:after="0"/>
        <w:ind w:left="0"/>
        <w:jc w:val="both"/>
      </w:pPr>
      <w:r>
        <w:rPr>
          <w:rFonts w:ascii="Times New Roman"/>
          <w:b w:val="false"/>
          <w:i w:val="false"/>
          <w:color w:val="000000"/>
          <w:sz w:val="28"/>
        </w:rPr>
        <w:t>санатына жататын болса, "+" белгiсiмен "иә" деген жауап бөлiнiп</w:t>
      </w:r>
    </w:p>
    <w:p>
      <w:pPr>
        <w:spacing w:after="0"/>
        <w:ind w:left="0"/>
        <w:jc w:val="both"/>
      </w:pPr>
      <w:r>
        <w:rPr>
          <w:rFonts w:ascii="Times New Roman"/>
          <w:b w:val="false"/>
          <w:i w:val="false"/>
          <w:color w:val="000000"/>
          <w:sz w:val="28"/>
        </w:rPr>
        <w:t>көрсетiледi, басқа жағдайда "+" белгiсiмен "жоқ" деген жауап бөлiнiп</w:t>
      </w:r>
    </w:p>
    <w:p>
      <w:pPr>
        <w:spacing w:after="0"/>
        <w:ind w:left="0"/>
        <w:jc w:val="both"/>
      </w:pPr>
      <w:r>
        <w:rPr>
          <w:rFonts w:ascii="Times New Roman"/>
          <w:b w:val="false"/>
          <w:i w:val="false"/>
          <w:color w:val="000000"/>
          <w:sz w:val="28"/>
        </w:rPr>
        <w:t>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Бiлiктiлiк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 орнының дипломында көрсетiлген бiлiктiлiктiң атауы</w:t>
      </w:r>
    </w:p>
    <w:p>
      <w:pPr>
        <w:spacing w:after="0"/>
        <w:ind w:left="0"/>
        <w:jc w:val="both"/>
      </w:pPr>
      <w:r>
        <w:rPr>
          <w:rFonts w:ascii="Times New Roman"/>
          <w:b w:val="false"/>
          <w:i w:val="false"/>
          <w:color w:val="000000"/>
          <w:sz w:val="28"/>
        </w:rPr>
        <w:t>көрсетiледi. Мысалы: экономист, инженер-механик және т.с.с.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Алып отырған лауазымында жұмыс iстеген уақыты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iстеген уақыты (ағымдағы уақытта) жазумен, одан кейiн -</w:t>
      </w:r>
    </w:p>
    <w:p>
      <w:pPr>
        <w:spacing w:after="0"/>
        <w:ind w:left="0"/>
        <w:jc w:val="both"/>
      </w:pPr>
      <w:r>
        <w:rPr>
          <w:rFonts w:ascii="Times New Roman"/>
          <w:b w:val="false"/>
          <w:i w:val="false"/>
          <w:color w:val="000000"/>
          <w:sz w:val="28"/>
        </w:rPr>
        <w:t>қызметке кiрген уақыты көрсетiледi. Мысалы: төрт жыл, 01.01.1993</w:t>
      </w:r>
    </w:p>
    <w:p>
      <w:pPr>
        <w:spacing w:after="0"/>
        <w:ind w:left="0"/>
        <w:jc w:val="both"/>
      </w:pPr>
      <w:r>
        <w:rPr>
          <w:rFonts w:ascii="Times New Roman"/>
          <w:b w:val="false"/>
          <w:i w:val="false"/>
          <w:color w:val="000000"/>
          <w:sz w:val="28"/>
        </w:rPr>
        <w:t>жылдан бастап.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Мемлекеттiк қызметтегi жұмыс стажы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стажы (ағымдағы уақыттағы) жазумен, одан кейiн -</w:t>
      </w:r>
    </w:p>
    <w:p>
      <w:pPr>
        <w:spacing w:after="0"/>
        <w:ind w:left="0"/>
        <w:jc w:val="both"/>
      </w:pPr>
      <w:r>
        <w:rPr>
          <w:rFonts w:ascii="Times New Roman"/>
          <w:b w:val="false"/>
          <w:i w:val="false"/>
          <w:color w:val="000000"/>
          <w:sz w:val="28"/>
        </w:rPr>
        <w:t>мемлекеттiк қызметте жұмыс iстеудi бастаған күнi көрсетiледi. Мысалы:</w:t>
      </w:r>
    </w:p>
    <w:p>
      <w:pPr>
        <w:spacing w:after="0"/>
        <w:ind w:left="0"/>
        <w:jc w:val="both"/>
      </w:pPr>
      <w:r>
        <w:rPr>
          <w:rFonts w:ascii="Times New Roman"/>
          <w:b w:val="false"/>
          <w:i w:val="false"/>
          <w:color w:val="000000"/>
          <w:sz w:val="28"/>
        </w:rPr>
        <w:t>төрт жыл, 01.01.1993 жылдан бастап.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Тiл бiлуi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белгiсiмен таңдаған жауабы белгiленедi.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5-11, 16 бағандары түсiндiрудi қажет етпейдi.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А2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орган қызметкерлерiнiң штаттық және нақты 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Мемлекеттiк органның              ______________________________</w:t>
      </w:r>
    </w:p>
    <w:p>
      <w:pPr>
        <w:spacing w:after="0"/>
        <w:ind w:left="0"/>
        <w:jc w:val="both"/>
      </w:pPr>
      <w:r>
        <w:rPr>
          <w:rFonts w:ascii="Times New Roman"/>
          <w:b w:val="false"/>
          <w:i w:val="false"/>
          <w:color w:val="000000"/>
          <w:sz w:val="28"/>
        </w:rPr>
        <w:t>   орналасқан жерi                  |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2. Органның атауы                    ______________________________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Қаржыландыру көзi                 ______  Респуб.  ______  Жергi.</w:t>
      </w:r>
    </w:p>
    <w:p>
      <w:pPr>
        <w:spacing w:after="0"/>
        <w:ind w:left="0"/>
        <w:jc w:val="both"/>
      </w:pPr>
      <w:r>
        <w:rPr>
          <w:rFonts w:ascii="Times New Roman"/>
          <w:b w:val="false"/>
          <w:i w:val="false"/>
          <w:color w:val="000000"/>
          <w:sz w:val="28"/>
        </w:rPr>
        <w:t>                                    |      | ликалық |      | лiктi</w:t>
      </w:r>
    </w:p>
    <w:p>
      <w:pPr>
        <w:spacing w:after="0"/>
        <w:ind w:left="0"/>
        <w:jc w:val="both"/>
      </w:pPr>
      <w:r>
        <w:rPr>
          <w:rFonts w:ascii="Times New Roman"/>
          <w:b w:val="false"/>
          <w:i w:val="false"/>
          <w:color w:val="000000"/>
          <w:sz w:val="28"/>
        </w:rPr>
        <w:t>                                    |      | бюджет  |      | бюджет</w:t>
      </w:r>
    </w:p>
    <w:p>
      <w:pPr>
        <w:spacing w:after="0"/>
        <w:ind w:left="0"/>
        <w:jc w:val="both"/>
      </w:pPr>
      <w:r>
        <w:rPr>
          <w:rFonts w:ascii="Times New Roman"/>
          <w:b w:val="false"/>
          <w:i w:val="false"/>
          <w:color w:val="000000"/>
          <w:sz w:val="28"/>
        </w:rPr>
        <w:t>                                    |______|         |______|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Адам саны (адам)</w:t>
      </w:r>
    </w:p>
    <w:p>
      <w:pPr>
        <w:spacing w:after="0"/>
        <w:ind w:left="0"/>
        <w:jc w:val="both"/>
      </w:pPr>
      <w:r>
        <w:rPr>
          <w:rFonts w:ascii="Times New Roman"/>
          <w:b w:val="false"/>
          <w:i w:val="false"/>
          <w:color w:val="000000"/>
          <w:sz w:val="28"/>
        </w:rPr>
        <w:t>                                    штат бойынша      нақтылы</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4. Тұтастай алғанда мемлекеттiк     |___________|     |____________|</w:t>
      </w:r>
    </w:p>
    <w:p>
      <w:pPr>
        <w:spacing w:after="0"/>
        <w:ind w:left="0"/>
        <w:jc w:val="both"/>
      </w:pPr>
      <w:r>
        <w:rPr>
          <w:rFonts w:ascii="Times New Roman"/>
          <w:b w:val="false"/>
          <w:i w:val="false"/>
          <w:color w:val="000000"/>
          <w:sz w:val="28"/>
        </w:rPr>
        <w:t>   орган</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5. Мемлекеттiк қызметкерлердiң      |___________|     |____________|</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6. Басшылық                         |___________|     |____________|</w:t>
      </w:r>
    </w:p>
    <w:p>
      <w:pPr>
        <w:spacing w:after="0"/>
        <w:ind w:left="0"/>
        <w:jc w:val="both"/>
      </w:pPr>
      <w:r>
        <w:rPr>
          <w:rFonts w:ascii="Times New Roman"/>
          <w:b w:val="false"/>
          <w:i w:val="false"/>
          <w:color w:val="000000"/>
          <w:sz w:val="28"/>
        </w:rPr>
        <w:t>   оның iшiнде:                      ___________       ____________</w:t>
      </w:r>
    </w:p>
    <w:p>
      <w:pPr>
        <w:spacing w:after="0"/>
        <w:ind w:left="0"/>
        <w:jc w:val="both"/>
      </w:pPr>
      <w:r>
        <w:rPr>
          <w:rFonts w:ascii="Times New Roman"/>
          <w:b w:val="false"/>
          <w:i w:val="false"/>
          <w:color w:val="000000"/>
          <w:sz w:val="28"/>
        </w:rPr>
        <w:t>   орынбасарлар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7. Департаменттердiң директорлары   |___________|     |____________|</w:t>
      </w:r>
    </w:p>
    <w:p>
      <w:pPr>
        <w:spacing w:after="0"/>
        <w:ind w:left="0"/>
        <w:jc w:val="both"/>
      </w:pPr>
      <w:r>
        <w:rPr>
          <w:rFonts w:ascii="Times New Roman"/>
          <w:b w:val="false"/>
          <w:i w:val="false"/>
          <w:color w:val="000000"/>
          <w:sz w:val="28"/>
        </w:rPr>
        <w:t>   Орынбасарлар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8. Басқармалардың бастықтары        |___________|     |____________|</w:t>
      </w:r>
    </w:p>
    <w:p>
      <w:pPr>
        <w:spacing w:after="0"/>
        <w:ind w:left="0"/>
        <w:jc w:val="both"/>
      </w:pPr>
      <w:r>
        <w:rPr>
          <w:rFonts w:ascii="Times New Roman"/>
          <w:b w:val="false"/>
          <w:i w:val="false"/>
          <w:color w:val="000000"/>
          <w:sz w:val="28"/>
        </w:rPr>
        <w:t>   Орынбасарлар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9. Бөлiмдердiң бастықтары           |___________|     |____________|</w:t>
      </w:r>
    </w:p>
    <w:p>
      <w:pPr>
        <w:spacing w:after="0"/>
        <w:ind w:left="0"/>
        <w:jc w:val="both"/>
      </w:pPr>
      <w:r>
        <w:rPr>
          <w:rFonts w:ascii="Times New Roman"/>
          <w:b w:val="false"/>
          <w:i w:val="false"/>
          <w:color w:val="000000"/>
          <w:sz w:val="28"/>
        </w:rPr>
        <w:t>   Орынбасарлар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10. Бас мамандар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11. Жетекшi мамандар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12. Аға мамандар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13. Мамандар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14. Техникалық және қызмет          |___________|     |____________|</w:t>
      </w:r>
    </w:p>
    <w:p>
      <w:pPr>
        <w:spacing w:after="0"/>
        <w:ind w:left="0"/>
        <w:jc w:val="both"/>
      </w:pPr>
      <w:r>
        <w:rPr>
          <w:rFonts w:ascii="Times New Roman"/>
          <w:b w:val="false"/>
          <w:i w:val="false"/>
          <w:color w:val="000000"/>
          <w:sz w:val="28"/>
        </w:rPr>
        <w:t>    көрсетушi персонал</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15. Басқалар                        |___________|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Кадрлар бөлiмi бастығының қолы            тел:  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Тегi, аты, әкесiнiң аты             |______________________________|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Мемлекеттiк орган басшысының қолы         тел:  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Тегi, аты, әкесiнiң аты             |______________________________|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А2 НЫСАНЫН ТОЛТЫРУ БОЙЫНША НҰСҚАУЛЫҚ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орган қызметшiлерiнiң штаттық</w:t>
      </w:r>
    </w:p>
    <w:p>
      <w:pPr>
        <w:spacing w:after="0"/>
        <w:ind w:left="0"/>
        <w:jc w:val="both"/>
      </w:pPr>
      <w:r>
        <w:rPr>
          <w:rFonts w:ascii="Times New Roman"/>
          <w:b w:val="false"/>
          <w:i w:val="false"/>
          <w:color w:val="000000"/>
          <w:sz w:val="28"/>
        </w:rPr>
        <w:t>                           және нақты 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 орталық және жергiлiктi атқарушы орган қызметшiлерiнiң</w:t>
      </w:r>
    </w:p>
    <w:p>
      <w:pPr>
        <w:spacing w:after="0"/>
        <w:ind w:left="0"/>
        <w:jc w:val="both"/>
      </w:pPr>
      <w:r>
        <w:rPr>
          <w:rFonts w:ascii="Times New Roman"/>
          <w:b w:val="false"/>
          <w:i w:val="false"/>
          <w:color w:val="000000"/>
          <w:sz w:val="28"/>
        </w:rPr>
        <w:t>штаттық және нақты саны жөнiндегi мәлiметтердi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Органның орналасқан жерi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 орналасқан елдi мекеннiң толық атауы көрсетiледi.</w:t>
      </w:r>
    </w:p>
    <w:p>
      <w:pPr>
        <w:spacing w:after="0"/>
        <w:ind w:left="0"/>
        <w:jc w:val="both"/>
      </w:pPr>
      <w:r>
        <w:rPr>
          <w:rFonts w:ascii="Times New Roman"/>
          <w:b w:val="false"/>
          <w:i w:val="false"/>
          <w:color w:val="000000"/>
          <w:sz w:val="28"/>
        </w:rPr>
        <w:t>     Мысалы: Павлодар облысының Екiбастұз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Органның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органның толық атауы көрсетiледi.</w:t>
      </w:r>
    </w:p>
    <w:p>
      <w:pPr>
        <w:spacing w:after="0"/>
        <w:ind w:left="0"/>
        <w:jc w:val="both"/>
      </w:pPr>
      <w:r>
        <w:rPr>
          <w:rFonts w:ascii="Times New Roman"/>
          <w:b w:val="false"/>
          <w:i w:val="false"/>
          <w:color w:val="000000"/>
          <w:sz w:val="28"/>
        </w:rPr>
        <w:t>     Мысалы: Экономика және сауда министрлiгi немесе әкiм аппаратының</w:t>
      </w:r>
    </w:p>
    <w:p>
      <w:pPr>
        <w:spacing w:after="0"/>
        <w:ind w:left="0"/>
        <w:jc w:val="both"/>
      </w:pPr>
      <w:r>
        <w:rPr>
          <w:rFonts w:ascii="Times New Roman"/>
          <w:b w:val="false"/>
          <w:i w:val="false"/>
          <w:color w:val="000000"/>
          <w:sz w:val="28"/>
        </w:rPr>
        <w:t>Бiлiм департаментi.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Басшылық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Басшылыққа бiрiншi басшы және оның орынбасарлары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7-15 бағандар түсiндiрудi қажет етпейдi.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А3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ұйым қызметкерлерiнiң штаттық және нақтылы 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Ұйымның орналасқан жерi           ______________________________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2. Ұйымның атауы                    ______________________________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Қаржыландыру көзi                 ______  Респуб.  ______  Жергi.</w:t>
      </w:r>
    </w:p>
    <w:p>
      <w:pPr>
        <w:spacing w:after="0"/>
        <w:ind w:left="0"/>
        <w:jc w:val="both"/>
      </w:pPr>
      <w:r>
        <w:rPr>
          <w:rFonts w:ascii="Times New Roman"/>
          <w:b w:val="false"/>
          <w:i w:val="false"/>
          <w:color w:val="000000"/>
          <w:sz w:val="28"/>
        </w:rPr>
        <w:t>                                    |      | ликалық |      | лiктi</w:t>
      </w:r>
    </w:p>
    <w:p>
      <w:pPr>
        <w:spacing w:after="0"/>
        <w:ind w:left="0"/>
        <w:jc w:val="both"/>
      </w:pPr>
      <w:r>
        <w:rPr>
          <w:rFonts w:ascii="Times New Roman"/>
          <w:b w:val="false"/>
          <w:i w:val="false"/>
          <w:color w:val="000000"/>
          <w:sz w:val="28"/>
        </w:rPr>
        <w:t>                                    |      | бюджет  |      | бюджет</w:t>
      </w:r>
    </w:p>
    <w:p>
      <w:pPr>
        <w:spacing w:after="0"/>
        <w:ind w:left="0"/>
        <w:jc w:val="both"/>
      </w:pPr>
      <w:r>
        <w:rPr>
          <w:rFonts w:ascii="Times New Roman"/>
          <w:b w:val="false"/>
          <w:i w:val="false"/>
          <w:color w:val="000000"/>
          <w:sz w:val="28"/>
        </w:rPr>
        <w:t>                                    |______|         |______|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штат бойынша       нақтылы</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4. Жұмыс iстейтiндердiң саны (адам) |___________|     |____________|</w:t>
      </w:r>
    </w:p>
    <w:p>
      <w:pPr>
        <w:spacing w:after="0"/>
        <w:ind w:left="0"/>
        <w:jc w:val="both"/>
      </w:pPr>
      <w:r>
        <w:rPr>
          <w:rFonts w:ascii="Times New Roman"/>
          <w:b w:val="false"/>
          <w:i w:val="false"/>
          <w:color w:val="000000"/>
          <w:sz w:val="28"/>
        </w:rPr>
        <w:t>   Барлығы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   Оның iшiнде санаттар бойынша: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     -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     -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     -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     -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     -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     -                              |___________|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жоспар бойынша      нақтылы</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5. Ұйымды ұстауға арналған          |___________|     |____________|</w:t>
      </w:r>
    </w:p>
    <w:p>
      <w:pPr>
        <w:spacing w:after="0"/>
        <w:ind w:left="0"/>
        <w:jc w:val="both"/>
      </w:pPr>
      <w:r>
        <w:rPr>
          <w:rFonts w:ascii="Times New Roman"/>
          <w:b w:val="false"/>
          <w:i w:val="false"/>
          <w:color w:val="000000"/>
          <w:sz w:val="28"/>
        </w:rPr>
        <w:t>   шығыстар (млн,теңге)</w:t>
      </w:r>
    </w:p>
    <w:p>
      <w:pPr>
        <w:spacing w:after="0"/>
        <w:ind w:left="0"/>
        <w:jc w:val="both"/>
      </w:pPr>
      <w:r>
        <w:rPr>
          <w:rFonts w:ascii="Times New Roman"/>
          <w:b w:val="false"/>
          <w:i w:val="false"/>
          <w:color w:val="000000"/>
          <w:sz w:val="28"/>
        </w:rPr>
        <w:t>   Оның iшiнде бағыттар бойынша:     ___________       ____________</w:t>
      </w:r>
    </w:p>
    <w:p>
      <w:pPr>
        <w:spacing w:after="0"/>
        <w:ind w:left="0"/>
        <w:jc w:val="both"/>
      </w:pPr>
      <w:r>
        <w:rPr>
          <w:rFonts w:ascii="Times New Roman"/>
          <w:b w:val="false"/>
          <w:i w:val="false"/>
          <w:color w:val="000000"/>
          <w:sz w:val="28"/>
        </w:rPr>
        <w:t>   еңбекке ақы төлеу шығыстары      |___________|     |____________|</w:t>
      </w:r>
    </w:p>
    <w:p>
      <w:pPr>
        <w:spacing w:after="0"/>
        <w:ind w:left="0"/>
        <w:jc w:val="both"/>
      </w:pPr>
      <w:r>
        <w:rPr>
          <w:rFonts w:ascii="Times New Roman"/>
          <w:b w:val="false"/>
          <w:i w:val="false"/>
          <w:color w:val="000000"/>
          <w:sz w:val="28"/>
        </w:rPr>
        <w:t>   (млн.теңге)</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   жұмыс берушiлердiң әлеуметтiк    |___________|     |____________|</w:t>
      </w:r>
    </w:p>
    <w:p>
      <w:pPr>
        <w:spacing w:after="0"/>
        <w:ind w:left="0"/>
        <w:jc w:val="both"/>
      </w:pPr>
      <w:r>
        <w:rPr>
          <w:rFonts w:ascii="Times New Roman"/>
          <w:b w:val="false"/>
          <w:i w:val="false"/>
          <w:color w:val="000000"/>
          <w:sz w:val="28"/>
        </w:rPr>
        <w:t>   сақтандыру қорларына аударымдары</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   тауарлар мен қызмет көрсетулердi |           |     |            |</w:t>
      </w:r>
    </w:p>
    <w:p>
      <w:pPr>
        <w:spacing w:after="0"/>
        <w:ind w:left="0"/>
        <w:jc w:val="both"/>
      </w:pPr>
      <w:r>
        <w:rPr>
          <w:rFonts w:ascii="Times New Roman"/>
          <w:b w:val="false"/>
          <w:i w:val="false"/>
          <w:color w:val="000000"/>
          <w:sz w:val="28"/>
        </w:rPr>
        <w:t>   басқа да сатып алулар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   коммуналдық қызмет көрсетулер,   |           |     |            |</w:t>
      </w:r>
    </w:p>
    <w:p>
      <w:pPr>
        <w:spacing w:after="0"/>
        <w:ind w:left="0"/>
        <w:jc w:val="both"/>
      </w:pPr>
      <w:r>
        <w:rPr>
          <w:rFonts w:ascii="Times New Roman"/>
          <w:b w:val="false"/>
          <w:i w:val="false"/>
          <w:color w:val="000000"/>
          <w:sz w:val="28"/>
        </w:rPr>
        <w:t>   көлiк, байланыс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   ағымдағы басқа да шығыстар       |___________|     |____________|</w:t>
      </w:r>
    </w:p>
    <w:p>
      <w:pPr>
        <w:spacing w:after="0"/>
        <w:ind w:left="0"/>
        <w:jc w:val="both"/>
      </w:pPr>
      <w:r>
        <w:rPr>
          <w:rFonts w:ascii="Times New Roman"/>
          <w:b w:val="false"/>
          <w:i w:val="false"/>
          <w:color w:val="000000"/>
          <w:sz w:val="28"/>
        </w:rPr>
        <w:t>                                     ___________       ____________</w:t>
      </w:r>
    </w:p>
    <w:p>
      <w:pPr>
        <w:spacing w:after="0"/>
        <w:ind w:left="0"/>
        <w:jc w:val="both"/>
      </w:pPr>
      <w:r>
        <w:rPr>
          <w:rFonts w:ascii="Times New Roman"/>
          <w:b w:val="false"/>
          <w:i w:val="false"/>
          <w:color w:val="000000"/>
          <w:sz w:val="28"/>
        </w:rPr>
        <w:t>   күрделi шығыстар                 |___________|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Кадрлар бөлiмi бастығының қолы            тел:  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Тегi, аты, әкесiнiң аты             |______________________________|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Ұйым басшысының қолы                 ______________________________</w:t>
      </w:r>
    </w:p>
    <w:p>
      <w:pPr>
        <w:spacing w:after="0"/>
        <w:ind w:left="0"/>
        <w:jc w:val="both"/>
      </w:pPr>
      <w:r>
        <w:rPr>
          <w:rFonts w:ascii="Times New Roman"/>
          <w:b w:val="false"/>
          <w:i w:val="false"/>
          <w:color w:val="000000"/>
          <w:sz w:val="28"/>
        </w:rPr>
        <w:t>Тегi, аты, әкесiнiң аты             |______________________________|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А3 НЫСАНЫН ТОЛТЫРУ ЖӨНIНДЕГI НҰСҚАУЛЫҚ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мекеме қызметкерiнiң штаттық</w:t>
      </w:r>
    </w:p>
    <w:p>
      <w:pPr>
        <w:spacing w:after="0"/>
        <w:ind w:left="0"/>
        <w:jc w:val="both"/>
      </w:pPr>
      <w:r>
        <w:rPr>
          <w:rFonts w:ascii="Times New Roman"/>
          <w:b w:val="false"/>
          <w:i w:val="false"/>
          <w:color w:val="000000"/>
          <w:sz w:val="28"/>
        </w:rPr>
        <w:t>                           және нақты 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 бюджеттiк мекеме қызметкерлерiнiң штаттық және нақты саны</w:t>
      </w:r>
    </w:p>
    <w:p>
      <w:pPr>
        <w:spacing w:after="0"/>
        <w:ind w:left="0"/>
        <w:jc w:val="both"/>
      </w:pPr>
      <w:r>
        <w:rPr>
          <w:rFonts w:ascii="Times New Roman"/>
          <w:b w:val="false"/>
          <w:i w:val="false"/>
          <w:color w:val="000000"/>
          <w:sz w:val="28"/>
        </w:rPr>
        <w:t>жөнiндегi мәлiметтердi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Органның орналасқан жерi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 орналасқан елдi мекеннiң толық атауы көрсетiледi.</w:t>
      </w:r>
    </w:p>
    <w:p>
      <w:pPr>
        <w:spacing w:after="0"/>
        <w:ind w:left="0"/>
        <w:jc w:val="both"/>
      </w:pPr>
      <w:r>
        <w:rPr>
          <w:rFonts w:ascii="Times New Roman"/>
          <w:b w:val="false"/>
          <w:i w:val="false"/>
          <w:color w:val="000000"/>
          <w:sz w:val="28"/>
        </w:rPr>
        <w:t>     Мысалы: Павлодар облысының Екiбастұз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Ұйымның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ұйымның толық атауы көрсетiледi.</w:t>
      </w:r>
    </w:p>
    <w:p>
      <w:pPr>
        <w:spacing w:after="0"/>
        <w:ind w:left="0"/>
        <w:jc w:val="both"/>
      </w:pPr>
      <w:r>
        <w:rPr>
          <w:rFonts w:ascii="Times New Roman"/>
          <w:b w:val="false"/>
          <w:i w:val="false"/>
          <w:color w:val="000000"/>
          <w:sz w:val="28"/>
        </w:rPr>
        <w:t>     Мысалы: Қалалық клиникалық аурухана немесе N   орта мектеп.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Қаржыландыру көзi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белгiсiмен таңдалған жауап белгiленедi.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Жұмыс iстейтiндердiң саны - жұмыс iстейтiндердiң штаттық және </w:t>
      </w:r>
    </w:p>
    <w:bookmarkStart w:name="z1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нақты саны осы ұйымда қабылданған жiктеме бойынша көрсетiледi.</w:t>
      </w:r>
    </w:p>
    <w:p>
      <w:pPr>
        <w:spacing w:after="0"/>
        <w:ind w:left="0"/>
        <w:jc w:val="both"/>
      </w:pPr>
      <w:r>
        <w:rPr>
          <w:rFonts w:ascii="Times New Roman"/>
          <w:b w:val="false"/>
          <w:i w:val="false"/>
          <w:color w:val="000000"/>
          <w:sz w:val="28"/>
        </w:rPr>
        <w:t>Мысалы, денсаулық сақтау саласында олардың құрамына:</w:t>
      </w:r>
    </w:p>
    <w:p>
      <w:pPr>
        <w:spacing w:after="0"/>
        <w:ind w:left="0"/>
        <w:jc w:val="both"/>
      </w:pPr>
      <w:r>
        <w:rPr>
          <w:rFonts w:ascii="Times New Roman"/>
          <w:b w:val="false"/>
          <w:i w:val="false"/>
          <w:color w:val="000000"/>
          <w:sz w:val="28"/>
        </w:rPr>
        <w:t>     дәрiгерлер, орта медициналық персонал, кiшi медициналық персонал</w:t>
      </w:r>
    </w:p>
    <w:p>
      <w:pPr>
        <w:spacing w:after="0"/>
        <w:ind w:left="0"/>
        <w:jc w:val="both"/>
      </w:pPr>
      <w:r>
        <w:rPr>
          <w:rFonts w:ascii="Times New Roman"/>
          <w:b w:val="false"/>
          <w:i w:val="false"/>
          <w:color w:val="000000"/>
          <w:sz w:val="28"/>
        </w:rPr>
        <w:t>және т.б.; бiлiм беруде - мектеп мұғалiмдерi, арнаулы орта оқу</w:t>
      </w:r>
    </w:p>
    <w:p>
      <w:pPr>
        <w:spacing w:after="0"/>
        <w:ind w:left="0"/>
        <w:jc w:val="both"/>
      </w:pPr>
      <w:r>
        <w:rPr>
          <w:rFonts w:ascii="Times New Roman"/>
          <w:b w:val="false"/>
          <w:i w:val="false"/>
          <w:color w:val="000000"/>
          <w:sz w:val="28"/>
        </w:rPr>
        <w:t>орнының оқытушылар, тәрбиешiлер және т.б.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Ұйымды ұстауға арналған шығыстар - негiзгi бағыттар бойынша</w:t>
      </w:r>
    </w:p>
    <w:p>
      <w:pPr>
        <w:spacing w:after="0"/>
        <w:ind w:left="0"/>
        <w:jc w:val="both"/>
      </w:pPr>
      <w:r>
        <w:rPr>
          <w:rFonts w:ascii="Times New Roman"/>
          <w:b w:val="false"/>
          <w:i w:val="false"/>
          <w:color w:val="000000"/>
          <w:sz w:val="28"/>
        </w:rPr>
        <w:t>ұйымды ұстауға арналып жоспарланатын және нақты шығындар көрсетiледi,</w:t>
      </w:r>
    </w:p>
    <w:p>
      <w:pPr>
        <w:spacing w:after="0"/>
        <w:ind w:left="0"/>
        <w:jc w:val="both"/>
      </w:pPr>
      <w:r>
        <w:rPr>
          <w:rFonts w:ascii="Times New Roman"/>
          <w:b w:val="false"/>
          <w:i w:val="false"/>
          <w:color w:val="000000"/>
          <w:sz w:val="28"/>
        </w:rPr>
        <w:t>онда:</w:t>
      </w:r>
    </w:p>
    <w:p>
      <w:pPr>
        <w:spacing w:after="0"/>
        <w:ind w:left="0"/>
        <w:jc w:val="both"/>
      </w:pPr>
      <w:r>
        <w:rPr>
          <w:rFonts w:ascii="Times New Roman"/>
          <w:b w:val="false"/>
          <w:i w:val="false"/>
          <w:color w:val="000000"/>
          <w:sz w:val="28"/>
        </w:rPr>
        <w:t>     Басқа тауарлар мен қызметтердi сатып алу мыналарды қамтиды:</w:t>
      </w:r>
    </w:p>
    <w:p>
      <w:pPr>
        <w:spacing w:after="0"/>
        <w:ind w:left="0"/>
        <w:jc w:val="both"/>
      </w:pPr>
      <w:r>
        <w:rPr>
          <w:rFonts w:ascii="Times New Roman"/>
          <w:b w:val="false"/>
          <w:i w:val="false"/>
          <w:color w:val="000000"/>
          <w:sz w:val="28"/>
        </w:rPr>
        <w:t>     азық-түлiк сатып алу,</w:t>
      </w:r>
    </w:p>
    <w:p>
      <w:pPr>
        <w:spacing w:after="0"/>
        <w:ind w:left="0"/>
        <w:jc w:val="both"/>
      </w:pPr>
      <w:r>
        <w:rPr>
          <w:rFonts w:ascii="Times New Roman"/>
          <w:b w:val="false"/>
          <w:i w:val="false"/>
          <w:color w:val="000000"/>
          <w:sz w:val="28"/>
        </w:rPr>
        <w:t>     дәрi-дәрмектер мен байлап-таңу заттарын сатып алу,</w:t>
      </w:r>
    </w:p>
    <w:p>
      <w:pPr>
        <w:spacing w:after="0"/>
        <w:ind w:left="0"/>
        <w:jc w:val="both"/>
      </w:pPr>
      <w:r>
        <w:rPr>
          <w:rFonts w:ascii="Times New Roman"/>
          <w:b w:val="false"/>
          <w:i w:val="false"/>
          <w:color w:val="000000"/>
          <w:sz w:val="28"/>
        </w:rPr>
        <w:t>     жұмсақ мүкәммал мен киiм-кешек сатып алу және т.б.</w:t>
      </w:r>
    </w:p>
    <w:p>
      <w:pPr>
        <w:spacing w:after="0"/>
        <w:ind w:left="0"/>
        <w:jc w:val="both"/>
      </w:pPr>
      <w:r>
        <w:rPr>
          <w:rFonts w:ascii="Times New Roman"/>
          <w:b w:val="false"/>
          <w:i w:val="false"/>
          <w:color w:val="000000"/>
          <w:sz w:val="28"/>
        </w:rPr>
        <w:t>     ағымдағы шаруашылық мақсаттары үшiн заттар мен материалдар сатып</w:t>
      </w:r>
    </w:p>
    <w:p>
      <w:pPr>
        <w:spacing w:after="0"/>
        <w:ind w:left="0"/>
        <w:jc w:val="both"/>
      </w:pPr>
      <w:r>
        <w:rPr>
          <w:rFonts w:ascii="Times New Roman"/>
          <w:b w:val="false"/>
          <w:i w:val="false"/>
          <w:color w:val="000000"/>
          <w:sz w:val="28"/>
        </w:rPr>
        <w:t>алу,</w:t>
      </w:r>
    </w:p>
    <w:p>
      <w:pPr>
        <w:spacing w:after="0"/>
        <w:ind w:left="0"/>
        <w:jc w:val="both"/>
      </w:pPr>
      <w:r>
        <w:rPr>
          <w:rFonts w:ascii="Times New Roman"/>
          <w:b w:val="false"/>
          <w:i w:val="false"/>
          <w:color w:val="000000"/>
          <w:sz w:val="28"/>
        </w:rPr>
        <w:t>     ел iшiндегi және одан тысқары жерлерге iссапарлар мен қызметтiк</w:t>
      </w:r>
    </w:p>
    <w:p>
      <w:pPr>
        <w:spacing w:after="0"/>
        <w:ind w:left="0"/>
        <w:jc w:val="both"/>
      </w:pPr>
      <w:r>
        <w:rPr>
          <w:rFonts w:ascii="Times New Roman"/>
          <w:b w:val="false"/>
          <w:i w:val="false"/>
          <w:color w:val="000000"/>
          <w:sz w:val="28"/>
        </w:rPr>
        <w:t>сапарлар,</w:t>
      </w:r>
    </w:p>
    <w:p>
      <w:pPr>
        <w:spacing w:after="0"/>
        <w:ind w:left="0"/>
        <w:jc w:val="both"/>
      </w:pPr>
      <w:r>
        <w:rPr>
          <w:rFonts w:ascii="Times New Roman"/>
          <w:b w:val="false"/>
          <w:i w:val="false"/>
          <w:color w:val="000000"/>
          <w:sz w:val="28"/>
        </w:rPr>
        <w:t>     үй-жай мен жер үшiн жалдау ақысы.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ағымдағы шығыстар мыналарды қамтиды:</w:t>
      </w:r>
    </w:p>
    <w:p>
      <w:pPr>
        <w:spacing w:after="0"/>
        <w:ind w:left="0"/>
        <w:jc w:val="both"/>
      </w:pPr>
      <w:r>
        <w:rPr>
          <w:rFonts w:ascii="Times New Roman"/>
          <w:b w:val="false"/>
          <w:i w:val="false"/>
          <w:color w:val="000000"/>
          <w:sz w:val="28"/>
        </w:rPr>
        <w:t>     жабдықтар мен мукәммалдарды ұстау мен ағымдағы жөндеу,</w:t>
      </w:r>
    </w:p>
    <w:p>
      <w:pPr>
        <w:spacing w:after="0"/>
        <w:ind w:left="0"/>
        <w:jc w:val="both"/>
      </w:pPr>
      <w:r>
        <w:rPr>
          <w:rFonts w:ascii="Times New Roman"/>
          <w:b w:val="false"/>
          <w:i w:val="false"/>
          <w:color w:val="000000"/>
          <w:sz w:val="28"/>
        </w:rPr>
        <w:t>     үйлердi, үй-жайлар мен ғимараттарды ұстау және ағымдағы жөндеу,</w:t>
      </w:r>
    </w:p>
    <w:p>
      <w:pPr>
        <w:spacing w:after="0"/>
        <w:ind w:left="0"/>
        <w:jc w:val="both"/>
      </w:pPr>
      <w:r>
        <w:rPr>
          <w:rFonts w:ascii="Times New Roman"/>
          <w:b w:val="false"/>
          <w:i w:val="false"/>
          <w:color w:val="000000"/>
          <w:sz w:val="28"/>
        </w:rPr>
        <w:t>     ғылыми-зерттеу, жобалау-iздестiру ұйымдары мен есептеу</w:t>
      </w:r>
    </w:p>
    <w:p>
      <w:pPr>
        <w:spacing w:after="0"/>
        <w:ind w:left="0"/>
        <w:jc w:val="both"/>
      </w:pPr>
      <w:r>
        <w:rPr>
          <w:rFonts w:ascii="Times New Roman"/>
          <w:b w:val="false"/>
          <w:i w:val="false"/>
          <w:color w:val="000000"/>
          <w:sz w:val="28"/>
        </w:rPr>
        <w:t>орталықтары көрсететiн қызметтер,</w:t>
      </w:r>
    </w:p>
    <w:p>
      <w:pPr>
        <w:spacing w:after="0"/>
        <w:ind w:left="0"/>
        <w:jc w:val="both"/>
      </w:pPr>
      <w:r>
        <w:rPr>
          <w:rFonts w:ascii="Times New Roman"/>
          <w:b w:val="false"/>
          <w:i w:val="false"/>
          <w:color w:val="000000"/>
          <w:sz w:val="28"/>
        </w:rPr>
        <w:t>     бюджеттен қаржыландырылатын үйлердiң қауiпсiздiгiн қамтамасыз ету</w:t>
      </w:r>
    </w:p>
    <w:p>
      <w:pPr>
        <w:spacing w:after="0"/>
        <w:ind w:left="0"/>
        <w:jc w:val="both"/>
      </w:pPr>
      <w:r>
        <w:rPr>
          <w:rFonts w:ascii="Times New Roman"/>
          <w:b w:val="false"/>
          <w:i w:val="false"/>
          <w:color w:val="000000"/>
          <w:sz w:val="28"/>
        </w:rPr>
        <w:t>жөнiндегi қызмет көрсетулер, қоқыстарды жинау, дезинфекциялау</w:t>
      </w:r>
    </w:p>
    <w:p>
      <w:pPr>
        <w:spacing w:after="0"/>
        <w:ind w:left="0"/>
        <w:jc w:val="both"/>
      </w:pPr>
      <w:r>
        <w:rPr>
          <w:rFonts w:ascii="Times New Roman"/>
          <w:b w:val="false"/>
          <w:i w:val="false"/>
          <w:color w:val="000000"/>
          <w:sz w:val="28"/>
        </w:rPr>
        <w:t>жөнiндегi қызмет көрсетулер, полиграфиялық қызмет көрсетулер.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Күрделi шығыстар мыналарды қамтиды:</w:t>
      </w:r>
    </w:p>
    <w:p>
      <w:pPr>
        <w:spacing w:after="0"/>
        <w:ind w:left="0"/>
        <w:jc w:val="both"/>
      </w:pPr>
      <w:r>
        <w:rPr>
          <w:rFonts w:ascii="Times New Roman"/>
          <w:b w:val="false"/>
          <w:i w:val="false"/>
          <w:color w:val="000000"/>
          <w:sz w:val="28"/>
        </w:rPr>
        <w:t>     негiзгi капиталды алу (жабдықтар, үйлер мен ғимараттар),</w:t>
      </w:r>
    </w:p>
    <w:p>
      <w:pPr>
        <w:spacing w:after="0"/>
        <w:ind w:left="0"/>
        <w:jc w:val="both"/>
      </w:pPr>
      <w:r>
        <w:rPr>
          <w:rFonts w:ascii="Times New Roman"/>
          <w:b w:val="false"/>
          <w:i w:val="false"/>
          <w:color w:val="000000"/>
          <w:sz w:val="28"/>
        </w:rPr>
        <w:t>     негiзгi капиталды құру (үйлердi, ғимараттарды және жолдарды</w:t>
      </w:r>
    </w:p>
    <w:p>
      <w:pPr>
        <w:spacing w:after="0"/>
        <w:ind w:left="0"/>
        <w:jc w:val="both"/>
      </w:pPr>
      <w:r>
        <w:rPr>
          <w:rFonts w:ascii="Times New Roman"/>
          <w:b w:val="false"/>
          <w:i w:val="false"/>
          <w:color w:val="000000"/>
          <w:sz w:val="28"/>
        </w:rPr>
        <w:t>салу),</w:t>
      </w:r>
    </w:p>
    <w:p>
      <w:pPr>
        <w:spacing w:after="0"/>
        <w:ind w:left="0"/>
        <w:jc w:val="both"/>
      </w:pPr>
      <w:r>
        <w:rPr>
          <w:rFonts w:ascii="Times New Roman"/>
          <w:b w:val="false"/>
          <w:i w:val="false"/>
          <w:color w:val="000000"/>
          <w:sz w:val="28"/>
        </w:rPr>
        <w:t>     үйлердi, негiзгi жабдықтарды, жолдарды күрделi жөндеуден өткiзу,</w:t>
      </w:r>
    </w:p>
    <w:p>
      <w:pPr>
        <w:spacing w:after="0"/>
        <w:ind w:left="0"/>
        <w:jc w:val="both"/>
      </w:pPr>
      <w:r>
        <w:rPr>
          <w:rFonts w:ascii="Times New Roman"/>
          <w:b w:val="false"/>
          <w:i w:val="false"/>
          <w:color w:val="000000"/>
          <w:sz w:val="28"/>
        </w:rPr>
        <w:t>     қор жинау үшiн тауарлар сатып алу,</w:t>
      </w:r>
    </w:p>
    <w:p>
      <w:pPr>
        <w:spacing w:after="0"/>
        <w:ind w:left="0"/>
        <w:jc w:val="both"/>
      </w:pPr>
      <w:r>
        <w:rPr>
          <w:rFonts w:ascii="Times New Roman"/>
          <w:b w:val="false"/>
          <w:i w:val="false"/>
          <w:color w:val="000000"/>
          <w:sz w:val="28"/>
        </w:rPr>
        <w:t>     жер сатып алу,</w:t>
      </w:r>
    </w:p>
    <w:p>
      <w:pPr>
        <w:spacing w:after="0"/>
        <w:ind w:left="0"/>
        <w:jc w:val="both"/>
      </w:pPr>
      <w:r>
        <w:rPr>
          <w:rFonts w:ascii="Times New Roman"/>
          <w:b w:val="false"/>
          <w:i w:val="false"/>
          <w:color w:val="000000"/>
          <w:sz w:val="28"/>
        </w:rPr>
        <w:t>     капиталдық трансферттердiң барлық түрлерi.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27 тамыздағы</w:t>
      </w:r>
    </w:p>
    <w:p>
      <w:pPr>
        <w:spacing w:after="0"/>
        <w:ind w:left="0"/>
        <w:jc w:val="both"/>
      </w:pPr>
      <w:r>
        <w:rPr>
          <w:rFonts w:ascii="Times New Roman"/>
          <w:b w:val="false"/>
          <w:i w:val="false"/>
          <w:color w:val="000000"/>
          <w:sz w:val="28"/>
        </w:rPr>
        <w:t>                                       N 1292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қызметшiлердiң, техникалық қызмет көрсетудi</w:t>
      </w:r>
    </w:p>
    <w:p>
      <w:pPr>
        <w:spacing w:after="0"/>
        <w:ind w:left="0"/>
        <w:jc w:val="both"/>
      </w:pPr>
      <w:r>
        <w:rPr>
          <w:rFonts w:ascii="Times New Roman"/>
          <w:b w:val="false"/>
          <w:i w:val="false"/>
          <w:color w:val="000000"/>
          <w:sz w:val="28"/>
        </w:rPr>
        <w:t>            жүзеге асыратын және мемлекеттiк органдардың жұмысын</w:t>
      </w:r>
    </w:p>
    <w:p>
      <w:pPr>
        <w:spacing w:after="0"/>
        <w:ind w:left="0"/>
        <w:jc w:val="both"/>
      </w:pPr>
      <w:r>
        <w:rPr>
          <w:rFonts w:ascii="Times New Roman"/>
          <w:b w:val="false"/>
          <w:i w:val="false"/>
          <w:color w:val="000000"/>
          <w:sz w:val="28"/>
        </w:rPr>
        <w:t>               қамтамасыз ететiн және мемлекеттiк қызметшiлер</w:t>
      </w:r>
    </w:p>
    <w:p>
      <w:pPr>
        <w:spacing w:after="0"/>
        <w:ind w:left="0"/>
        <w:jc w:val="both"/>
      </w:pPr>
      <w:r>
        <w:rPr>
          <w:rFonts w:ascii="Times New Roman"/>
          <w:b w:val="false"/>
          <w:i w:val="false"/>
          <w:color w:val="000000"/>
          <w:sz w:val="28"/>
        </w:rPr>
        <w:t>          болып табылмайтын қызметкерлердiң, сондай-ақ бiлiм беру</w:t>
      </w:r>
    </w:p>
    <w:p>
      <w:pPr>
        <w:spacing w:after="0"/>
        <w:ind w:left="0"/>
        <w:jc w:val="both"/>
      </w:pPr>
      <w:r>
        <w:rPr>
          <w:rFonts w:ascii="Times New Roman"/>
          <w:b w:val="false"/>
          <w:i w:val="false"/>
          <w:color w:val="000000"/>
          <w:sz w:val="28"/>
        </w:rPr>
        <w:t>              және денсаулық сақтау ұйымдары қызметкерлерiнiң</w:t>
      </w:r>
    </w:p>
    <w:p>
      <w:pPr>
        <w:spacing w:after="0"/>
        <w:ind w:left="0"/>
        <w:jc w:val="both"/>
      </w:pPr>
      <w:r>
        <w:rPr>
          <w:rFonts w:ascii="Times New Roman"/>
          <w:b w:val="false"/>
          <w:i w:val="false"/>
          <w:color w:val="000000"/>
          <w:sz w:val="28"/>
        </w:rPr>
        <w:t>                 санағын жүргiзу жөнiндегi республикалық</w:t>
      </w:r>
    </w:p>
    <w:p>
      <w:pPr>
        <w:spacing w:after="0"/>
        <w:ind w:left="0"/>
        <w:jc w:val="both"/>
      </w:pPr>
      <w:r>
        <w:rPr>
          <w:rFonts w:ascii="Times New Roman"/>
          <w:b w:val="false"/>
          <w:i w:val="false"/>
          <w:color w:val="000000"/>
          <w:sz w:val="28"/>
        </w:rPr>
        <w:t>                              iс-қимыл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кезең (мемлекеттiк қызметкерлер, техникалық қызмет көрсетудi</w:t>
      </w:r>
    </w:p>
    <w:p>
      <w:pPr>
        <w:spacing w:after="0"/>
        <w:ind w:left="0"/>
        <w:jc w:val="both"/>
      </w:pPr>
      <w:r>
        <w:rPr>
          <w:rFonts w:ascii="Times New Roman"/>
          <w:b w:val="false"/>
          <w:i w:val="false"/>
          <w:color w:val="000000"/>
          <w:sz w:val="28"/>
        </w:rPr>
        <w:t>              жүзеге асыратын және мемлекеттiк органдардың жұмысын</w:t>
      </w:r>
    </w:p>
    <w:p>
      <w:pPr>
        <w:spacing w:after="0"/>
        <w:ind w:left="0"/>
        <w:jc w:val="both"/>
      </w:pPr>
      <w:r>
        <w:rPr>
          <w:rFonts w:ascii="Times New Roman"/>
          <w:b w:val="false"/>
          <w:i w:val="false"/>
          <w:color w:val="000000"/>
          <w:sz w:val="28"/>
        </w:rPr>
        <w:t>              қамтамасыз ететiн және мемлекеттiк қызметшiлер болып</w:t>
      </w:r>
    </w:p>
    <w:p>
      <w:pPr>
        <w:spacing w:after="0"/>
        <w:ind w:left="0"/>
        <w:jc w:val="both"/>
      </w:pPr>
      <w:r>
        <w:rPr>
          <w:rFonts w:ascii="Times New Roman"/>
          <w:b w:val="false"/>
          <w:i w:val="false"/>
          <w:color w:val="000000"/>
          <w:sz w:val="28"/>
        </w:rPr>
        <w:t>              табылмайтын қызметкерлер, сондай-ақ Қостанай және</w:t>
      </w:r>
    </w:p>
    <w:p>
      <w:pPr>
        <w:spacing w:after="0"/>
        <w:ind w:left="0"/>
        <w:jc w:val="both"/>
      </w:pPr>
      <w:r>
        <w:rPr>
          <w:rFonts w:ascii="Times New Roman"/>
          <w:b w:val="false"/>
          <w:i w:val="false"/>
          <w:color w:val="000000"/>
          <w:sz w:val="28"/>
        </w:rPr>
        <w:t>              Павлодар облыстары денсаулық сақтау және бiлiм беру</w:t>
      </w:r>
    </w:p>
    <w:p>
      <w:pPr>
        <w:spacing w:after="0"/>
        <w:ind w:left="0"/>
        <w:jc w:val="both"/>
      </w:pPr>
      <w:r>
        <w:rPr>
          <w:rFonts w:ascii="Times New Roman"/>
          <w:b w:val="false"/>
          <w:i w:val="false"/>
          <w:color w:val="000000"/>
          <w:sz w:val="28"/>
        </w:rPr>
        <w:t>              секторларының қызметкерлерi)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N |                    Шаралар                |   Аяқталу нысаны</w:t>
      </w:r>
    </w:p>
    <w:p>
      <w:pPr>
        <w:spacing w:after="0"/>
        <w:ind w:left="0"/>
        <w:jc w:val="both"/>
      </w:pPr>
      <w:r>
        <w:rPr>
          <w:rFonts w:ascii="Times New Roman"/>
          <w:b w:val="false"/>
          <w:i w:val="false"/>
          <w:color w:val="000000"/>
          <w:sz w:val="28"/>
        </w:rPr>
        <w:t>р/с|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 |                      2                    |           3</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САТЫ. Санаққа дайындалу және жүргiзу</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1.|Санақ жүргiзу үшiн қажеттi материалдық-    |Шығыстардың</w:t>
      </w:r>
    </w:p>
    <w:p>
      <w:pPr>
        <w:spacing w:after="0"/>
        <w:ind w:left="0"/>
        <w:jc w:val="both"/>
      </w:pPr>
      <w:r>
        <w:rPr>
          <w:rFonts w:ascii="Times New Roman"/>
          <w:b w:val="false"/>
          <w:i w:val="false"/>
          <w:color w:val="000000"/>
          <w:sz w:val="28"/>
        </w:rPr>
        <w:t>   |техникалық, еңбек және қаржы ресурстарына  |сметасы</w:t>
      </w:r>
    </w:p>
    <w:p>
      <w:pPr>
        <w:spacing w:after="0"/>
        <w:ind w:left="0"/>
        <w:jc w:val="both"/>
      </w:pPr>
      <w:r>
        <w:rPr>
          <w:rFonts w:ascii="Times New Roman"/>
          <w:b w:val="false"/>
          <w:i w:val="false"/>
          <w:color w:val="000000"/>
          <w:sz w:val="28"/>
        </w:rPr>
        <w:t>   |қажеттiлiктi айқындау, алынған нәтижелердi |</w:t>
      </w:r>
    </w:p>
    <w:p>
      <w:pPr>
        <w:spacing w:after="0"/>
        <w:ind w:left="0"/>
        <w:jc w:val="both"/>
      </w:pPr>
      <w:r>
        <w:rPr>
          <w:rFonts w:ascii="Times New Roman"/>
          <w:b w:val="false"/>
          <w:i w:val="false"/>
          <w:color w:val="000000"/>
          <w:sz w:val="28"/>
        </w:rPr>
        <w:t>   |өңдеу және шығыстардың сметасын бекiту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2.|Атқарушы органдарда, сондай-ақ мемлекеттiк |Бұйрықтар</w:t>
      </w:r>
    </w:p>
    <w:p>
      <w:pPr>
        <w:spacing w:after="0"/>
        <w:ind w:left="0"/>
        <w:jc w:val="both"/>
      </w:pPr>
      <w:r>
        <w:rPr>
          <w:rFonts w:ascii="Times New Roman"/>
          <w:b w:val="false"/>
          <w:i w:val="false"/>
          <w:color w:val="000000"/>
          <w:sz w:val="28"/>
        </w:rPr>
        <w:t>   |бюджет қаражатының есебiнен қаржыландырыла.|</w:t>
      </w:r>
    </w:p>
    <w:p>
      <w:pPr>
        <w:spacing w:after="0"/>
        <w:ind w:left="0"/>
        <w:jc w:val="both"/>
      </w:pPr>
      <w:r>
        <w:rPr>
          <w:rFonts w:ascii="Times New Roman"/>
          <w:b w:val="false"/>
          <w:i w:val="false"/>
          <w:color w:val="000000"/>
          <w:sz w:val="28"/>
        </w:rPr>
        <w:t>   |тын, санақ жүргiзiлетiн Павлодар және      |</w:t>
      </w:r>
    </w:p>
    <w:p>
      <w:pPr>
        <w:spacing w:after="0"/>
        <w:ind w:left="0"/>
        <w:jc w:val="both"/>
      </w:pPr>
      <w:r>
        <w:rPr>
          <w:rFonts w:ascii="Times New Roman"/>
          <w:b w:val="false"/>
          <w:i w:val="false"/>
          <w:color w:val="000000"/>
          <w:sz w:val="28"/>
        </w:rPr>
        <w:t>   |Қостанай облыстарының денсаулық сақтау және|</w:t>
      </w:r>
    </w:p>
    <w:p>
      <w:pPr>
        <w:spacing w:after="0"/>
        <w:ind w:left="0"/>
        <w:jc w:val="both"/>
      </w:pPr>
      <w:r>
        <w:rPr>
          <w:rFonts w:ascii="Times New Roman"/>
          <w:b w:val="false"/>
          <w:i w:val="false"/>
          <w:color w:val="000000"/>
          <w:sz w:val="28"/>
        </w:rPr>
        <w:t>   |бiлiм беру ұйымдарында санақты ұйымдастыру |</w:t>
      </w:r>
    </w:p>
    <w:p>
      <w:pPr>
        <w:spacing w:after="0"/>
        <w:ind w:left="0"/>
        <w:jc w:val="both"/>
      </w:pPr>
      <w:r>
        <w:rPr>
          <w:rFonts w:ascii="Times New Roman"/>
          <w:b w:val="false"/>
          <w:i w:val="false"/>
          <w:color w:val="000000"/>
          <w:sz w:val="28"/>
        </w:rPr>
        <w:t>   |және жүргiзу үшiн жауапты адамдарды        |</w:t>
      </w:r>
    </w:p>
    <w:p>
      <w:pPr>
        <w:spacing w:after="0"/>
        <w:ind w:left="0"/>
        <w:jc w:val="both"/>
      </w:pPr>
      <w:r>
        <w:rPr>
          <w:rFonts w:ascii="Times New Roman"/>
          <w:b w:val="false"/>
          <w:i w:val="false"/>
          <w:color w:val="000000"/>
          <w:sz w:val="28"/>
        </w:rPr>
        <w:t>   |тағайындау туралы бұйрықтар шығару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3.|Санақты ұйымдастыру және жүргiзу үшiн      |Бұйрықтардың</w:t>
      </w:r>
    </w:p>
    <w:p>
      <w:pPr>
        <w:spacing w:after="0"/>
        <w:ind w:left="0"/>
        <w:jc w:val="both"/>
      </w:pPr>
      <w:r>
        <w:rPr>
          <w:rFonts w:ascii="Times New Roman"/>
          <w:b w:val="false"/>
          <w:i w:val="false"/>
          <w:color w:val="000000"/>
          <w:sz w:val="28"/>
        </w:rPr>
        <w:t>   |жауапты адамдарды тағайындау туралы        |көшiрмесi</w:t>
      </w:r>
    </w:p>
    <w:p>
      <w:pPr>
        <w:spacing w:after="0"/>
        <w:ind w:left="0"/>
        <w:jc w:val="both"/>
      </w:pPr>
      <w:r>
        <w:rPr>
          <w:rFonts w:ascii="Times New Roman"/>
          <w:b w:val="false"/>
          <w:i w:val="false"/>
          <w:color w:val="000000"/>
          <w:sz w:val="28"/>
        </w:rPr>
        <w:t>   |бұйрықтарды Қаржы министрлiгiне ұсыну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4.|Санақты жүргiзудiң және оның нәтижелерiн   |Жоспар-кестелер</w:t>
      </w:r>
    </w:p>
    <w:p>
      <w:pPr>
        <w:spacing w:after="0"/>
        <w:ind w:left="0"/>
        <w:jc w:val="both"/>
      </w:pPr>
      <w:r>
        <w:rPr>
          <w:rFonts w:ascii="Times New Roman"/>
          <w:b w:val="false"/>
          <w:i w:val="false"/>
          <w:color w:val="000000"/>
          <w:sz w:val="28"/>
        </w:rPr>
        <w:t>   |өңдеудiң жоспар-кестелерiн әзiрлеу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5.|Санақты жүргiзудiң және оның нәтижелерiн   |Жоспар-кестелердiң</w:t>
      </w:r>
    </w:p>
    <w:p>
      <w:pPr>
        <w:spacing w:after="0"/>
        <w:ind w:left="0"/>
        <w:jc w:val="both"/>
      </w:pPr>
      <w:r>
        <w:rPr>
          <w:rFonts w:ascii="Times New Roman"/>
          <w:b w:val="false"/>
          <w:i w:val="false"/>
          <w:color w:val="000000"/>
          <w:sz w:val="28"/>
        </w:rPr>
        <w:t>   |өңдеудiң жоспар-кестелерiн Қаржы           |көшiрмелерi</w:t>
      </w:r>
    </w:p>
    <w:p>
      <w:pPr>
        <w:spacing w:after="0"/>
        <w:ind w:left="0"/>
        <w:jc w:val="both"/>
      </w:pPr>
      <w:r>
        <w:rPr>
          <w:rFonts w:ascii="Times New Roman"/>
          <w:b w:val="false"/>
          <w:i w:val="false"/>
          <w:color w:val="000000"/>
          <w:sz w:val="28"/>
        </w:rPr>
        <w:t>   |министрлiгiне ұсыну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6.|Санақ анкеталарының бланкiлерi мен         |Санақ бланкiлерi</w:t>
      </w:r>
    </w:p>
    <w:p>
      <w:pPr>
        <w:spacing w:after="0"/>
        <w:ind w:left="0"/>
        <w:jc w:val="both"/>
      </w:pPr>
      <w:r>
        <w:rPr>
          <w:rFonts w:ascii="Times New Roman"/>
          <w:b w:val="false"/>
          <w:i w:val="false"/>
          <w:color w:val="000000"/>
          <w:sz w:val="28"/>
        </w:rPr>
        <w:t>   |нұсқаулық материалдарды дайындау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7.|Анкеталардың бланкiлерi мен нұсқаулық      |Облыстардағы</w:t>
      </w:r>
    </w:p>
    <w:p>
      <w:pPr>
        <w:spacing w:after="0"/>
        <w:ind w:left="0"/>
        <w:jc w:val="both"/>
      </w:pPr>
      <w:r>
        <w:rPr>
          <w:rFonts w:ascii="Times New Roman"/>
          <w:b w:val="false"/>
          <w:i w:val="false"/>
          <w:color w:val="000000"/>
          <w:sz w:val="28"/>
        </w:rPr>
        <w:t>   |материалдарды облыстық қаржы басқармаларына|санақ бланкiлерi</w:t>
      </w:r>
    </w:p>
    <w:p>
      <w:pPr>
        <w:spacing w:after="0"/>
        <w:ind w:left="0"/>
        <w:jc w:val="both"/>
      </w:pPr>
      <w:r>
        <w:rPr>
          <w:rFonts w:ascii="Times New Roman"/>
          <w:b w:val="false"/>
          <w:i w:val="false"/>
          <w:color w:val="000000"/>
          <w:sz w:val="28"/>
        </w:rPr>
        <w:t>   |жеткiзу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8.|Анкеталардың бланкiлерi мен нұсқаулық      |Аудандардағы</w:t>
      </w:r>
    </w:p>
    <w:p>
      <w:pPr>
        <w:spacing w:after="0"/>
        <w:ind w:left="0"/>
        <w:jc w:val="both"/>
      </w:pPr>
      <w:r>
        <w:rPr>
          <w:rFonts w:ascii="Times New Roman"/>
          <w:b w:val="false"/>
          <w:i w:val="false"/>
          <w:color w:val="000000"/>
          <w:sz w:val="28"/>
        </w:rPr>
        <w:t>   |материалдарды аудандық қаржы басқармаларына|санақ бланкiлерi</w:t>
      </w:r>
    </w:p>
    <w:p>
      <w:pPr>
        <w:spacing w:after="0"/>
        <w:ind w:left="0"/>
        <w:jc w:val="both"/>
      </w:pPr>
      <w:r>
        <w:rPr>
          <w:rFonts w:ascii="Times New Roman"/>
          <w:b w:val="false"/>
          <w:i w:val="false"/>
          <w:color w:val="000000"/>
          <w:sz w:val="28"/>
        </w:rPr>
        <w:t>   |жеткiзу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9.|Анкеталардың бланкiлерi мен нұсқаулық      |Жергiлiктi жерлердегi</w:t>
      </w:r>
    </w:p>
    <w:p>
      <w:pPr>
        <w:spacing w:after="0"/>
        <w:ind w:left="0"/>
        <w:jc w:val="both"/>
      </w:pPr>
      <w:r>
        <w:rPr>
          <w:rFonts w:ascii="Times New Roman"/>
          <w:b w:val="false"/>
          <w:i w:val="false"/>
          <w:color w:val="000000"/>
          <w:sz w:val="28"/>
        </w:rPr>
        <w:t>   |материалдарды Павлодар және Қостанай       |денсаулық сақтау және</w:t>
      </w:r>
    </w:p>
    <w:p>
      <w:pPr>
        <w:spacing w:after="0"/>
        <w:ind w:left="0"/>
        <w:jc w:val="both"/>
      </w:pPr>
      <w:r>
        <w:rPr>
          <w:rFonts w:ascii="Times New Roman"/>
          <w:b w:val="false"/>
          <w:i w:val="false"/>
          <w:color w:val="000000"/>
          <w:sz w:val="28"/>
        </w:rPr>
        <w:t>   |облыстарының мемлекеттiк бюджеттiң         |бiлiм беру ұйымдарына</w:t>
      </w:r>
    </w:p>
    <w:p>
      <w:pPr>
        <w:spacing w:after="0"/>
        <w:ind w:left="0"/>
        <w:jc w:val="both"/>
      </w:pPr>
      <w:r>
        <w:rPr>
          <w:rFonts w:ascii="Times New Roman"/>
          <w:b w:val="false"/>
          <w:i w:val="false"/>
          <w:color w:val="000000"/>
          <w:sz w:val="28"/>
        </w:rPr>
        <w:t>   |есебiнен қаржыландырылатын денсаулық       |арналған салық</w:t>
      </w:r>
    </w:p>
    <w:p>
      <w:pPr>
        <w:spacing w:after="0"/>
        <w:ind w:left="0"/>
        <w:jc w:val="both"/>
      </w:pPr>
      <w:r>
        <w:rPr>
          <w:rFonts w:ascii="Times New Roman"/>
          <w:b w:val="false"/>
          <w:i w:val="false"/>
          <w:color w:val="000000"/>
          <w:sz w:val="28"/>
        </w:rPr>
        <w:t>   |сақтау және бiлiм беру ұйымдарына жеткiзу  |бланкiлерi</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10.|Санақты ұйымдастыруға және жүргiзуге       |Орталық атқарушы</w:t>
      </w:r>
    </w:p>
    <w:p>
      <w:pPr>
        <w:spacing w:after="0"/>
        <w:ind w:left="0"/>
        <w:jc w:val="both"/>
      </w:pPr>
      <w:r>
        <w:rPr>
          <w:rFonts w:ascii="Times New Roman"/>
          <w:b w:val="false"/>
          <w:i w:val="false"/>
          <w:color w:val="000000"/>
          <w:sz w:val="28"/>
        </w:rPr>
        <w:t>   |жауапты орталық атқарушы органдар мен      |органдар мен облыстық</w:t>
      </w:r>
    </w:p>
    <w:p>
      <w:pPr>
        <w:spacing w:after="0"/>
        <w:ind w:left="0"/>
        <w:jc w:val="both"/>
      </w:pPr>
      <w:r>
        <w:rPr>
          <w:rFonts w:ascii="Times New Roman"/>
          <w:b w:val="false"/>
          <w:i w:val="false"/>
          <w:color w:val="000000"/>
          <w:sz w:val="28"/>
        </w:rPr>
        <w:t>   |облыстық қаржы басқармаларының қызметкер.  |қаржы басқармалары</w:t>
      </w:r>
    </w:p>
    <w:p>
      <w:pPr>
        <w:spacing w:after="0"/>
        <w:ind w:left="0"/>
        <w:jc w:val="both"/>
      </w:pPr>
      <w:r>
        <w:rPr>
          <w:rFonts w:ascii="Times New Roman"/>
          <w:b w:val="false"/>
          <w:i w:val="false"/>
          <w:color w:val="000000"/>
          <w:sz w:val="28"/>
        </w:rPr>
        <w:t>   |лерi үшiн республикалық деңгейде           |қызметкерлерiнiң</w:t>
      </w:r>
    </w:p>
    <w:p>
      <w:pPr>
        <w:spacing w:after="0"/>
        <w:ind w:left="0"/>
        <w:jc w:val="both"/>
      </w:pPr>
      <w:r>
        <w:rPr>
          <w:rFonts w:ascii="Times New Roman"/>
          <w:b w:val="false"/>
          <w:i w:val="false"/>
          <w:color w:val="000000"/>
          <w:sz w:val="28"/>
        </w:rPr>
        <w:t>   |семинар-нұсқаулар өткiзу                   |санақ жүргiзуге</w:t>
      </w:r>
    </w:p>
    <w:p>
      <w:pPr>
        <w:spacing w:after="0"/>
        <w:ind w:left="0"/>
        <w:jc w:val="both"/>
      </w:pPr>
      <w:r>
        <w:rPr>
          <w:rFonts w:ascii="Times New Roman"/>
          <w:b w:val="false"/>
          <w:i w:val="false"/>
          <w:color w:val="000000"/>
          <w:sz w:val="28"/>
        </w:rPr>
        <w:t>   |                                           |дайындығы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11.|Санақты ұйымдастыруға және жүргiзуге       |аудандық қаржы</w:t>
      </w:r>
    </w:p>
    <w:p>
      <w:pPr>
        <w:spacing w:after="0"/>
        <w:ind w:left="0"/>
        <w:jc w:val="both"/>
      </w:pPr>
      <w:r>
        <w:rPr>
          <w:rFonts w:ascii="Times New Roman"/>
          <w:b w:val="false"/>
          <w:i w:val="false"/>
          <w:color w:val="000000"/>
          <w:sz w:val="28"/>
        </w:rPr>
        <w:t>   |жауапты аудандық қаржы органдарының        |органдары</w:t>
      </w:r>
    </w:p>
    <w:p>
      <w:pPr>
        <w:spacing w:after="0"/>
        <w:ind w:left="0"/>
        <w:jc w:val="both"/>
      </w:pPr>
      <w:r>
        <w:rPr>
          <w:rFonts w:ascii="Times New Roman"/>
          <w:b w:val="false"/>
          <w:i w:val="false"/>
          <w:color w:val="000000"/>
          <w:sz w:val="28"/>
        </w:rPr>
        <w:t>   |қызметкерлерi үшiн облыстық деңгейде       |қызметкерлерiнiң</w:t>
      </w:r>
    </w:p>
    <w:p>
      <w:pPr>
        <w:spacing w:after="0"/>
        <w:ind w:left="0"/>
        <w:jc w:val="both"/>
      </w:pPr>
      <w:r>
        <w:rPr>
          <w:rFonts w:ascii="Times New Roman"/>
          <w:b w:val="false"/>
          <w:i w:val="false"/>
          <w:color w:val="000000"/>
          <w:sz w:val="28"/>
        </w:rPr>
        <w:t>   |семинар-нұсқаулар өткiзу                   |санақ жүргiзуге</w:t>
      </w:r>
    </w:p>
    <w:p>
      <w:pPr>
        <w:spacing w:after="0"/>
        <w:ind w:left="0"/>
        <w:jc w:val="both"/>
      </w:pPr>
      <w:r>
        <w:rPr>
          <w:rFonts w:ascii="Times New Roman"/>
          <w:b w:val="false"/>
          <w:i w:val="false"/>
          <w:color w:val="000000"/>
          <w:sz w:val="28"/>
        </w:rPr>
        <w:t>   |                                           |дайындығы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12.|Санақты ұйымдастыруға және жүргiзуге       |Семинар-нұсқаулар</w:t>
      </w:r>
    </w:p>
    <w:p>
      <w:pPr>
        <w:spacing w:after="0"/>
        <w:ind w:left="0"/>
        <w:jc w:val="both"/>
      </w:pPr>
      <w:r>
        <w:rPr>
          <w:rFonts w:ascii="Times New Roman"/>
          <w:b w:val="false"/>
          <w:i w:val="false"/>
          <w:color w:val="000000"/>
          <w:sz w:val="28"/>
        </w:rPr>
        <w:t>   |жауапты аудандық қаржы органдарының        |өткiзудiң нәтижелерi</w:t>
      </w:r>
    </w:p>
    <w:p>
      <w:pPr>
        <w:spacing w:after="0"/>
        <w:ind w:left="0"/>
        <w:jc w:val="both"/>
      </w:pPr>
      <w:r>
        <w:rPr>
          <w:rFonts w:ascii="Times New Roman"/>
          <w:b w:val="false"/>
          <w:i w:val="false"/>
          <w:color w:val="000000"/>
          <w:sz w:val="28"/>
        </w:rPr>
        <w:t>   |қызметкерлерi үшiн семинар-нұсқаулар       |туралы есеп</w:t>
      </w:r>
    </w:p>
    <w:p>
      <w:pPr>
        <w:spacing w:after="0"/>
        <w:ind w:left="0"/>
        <w:jc w:val="both"/>
      </w:pPr>
      <w:r>
        <w:rPr>
          <w:rFonts w:ascii="Times New Roman"/>
          <w:b w:val="false"/>
          <w:i w:val="false"/>
          <w:color w:val="000000"/>
          <w:sz w:val="28"/>
        </w:rPr>
        <w:t>   |өткiзудiң нәтижелерi туралы Қаржы          |</w:t>
      </w:r>
    </w:p>
    <w:p>
      <w:pPr>
        <w:spacing w:after="0"/>
        <w:ind w:left="0"/>
        <w:jc w:val="both"/>
      </w:pPr>
      <w:r>
        <w:rPr>
          <w:rFonts w:ascii="Times New Roman"/>
          <w:b w:val="false"/>
          <w:i w:val="false"/>
          <w:color w:val="000000"/>
          <w:sz w:val="28"/>
        </w:rPr>
        <w:t>   |министрлiгiне ақпараттар ұсыну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13.|Павлодар және Қостанай облыстарының        |Бiлiм беру және</w:t>
      </w:r>
    </w:p>
    <w:p>
      <w:pPr>
        <w:spacing w:after="0"/>
        <w:ind w:left="0"/>
        <w:jc w:val="both"/>
      </w:pPr>
      <w:r>
        <w:rPr>
          <w:rFonts w:ascii="Times New Roman"/>
          <w:b w:val="false"/>
          <w:i w:val="false"/>
          <w:color w:val="000000"/>
          <w:sz w:val="28"/>
        </w:rPr>
        <w:t>   |мемлекеттiң бюджет қаражатының есебiнен    |денсаулық сақтау</w:t>
      </w:r>
    </w:p>
    <w:p>
      <w:pPr>
        <w:spacing w:after="0"/>
        <w:ind w:left="0"/>
        <w:jc w:val="both"/>
      </w:pPr>
      <w:r>
        <w:rPr>
          <w:rFonts w:ascii="Times New Roman"/>
          <w:b w:val="false"/>
          <w:i w:val="false"/>
          <w:color w:val="000000"/>
          <w:sz w:val="28"/>
        </w:rPr>
        <w:t>   |қаржыландырылатын, санақты ұйымдастыруға   |ұйымдары қызметкер.</w:t>
      </w:r>
    </w:p>
    <w:p>
      <w:pPr>
        <w:spacing w:after="0"/>
        <w:ind w:left="0"/>
        <w:jc w:val="both"/>
      </w:pPr>
      <w:r>
        <w:rPr>
          <w:rFonts w:ascii="Times New Roman"/>
          <w:b w:val="false"/>
          <w:i w:val="false"/>
          <w:color w:val="000000"/>
          <w:sz w:val="28"/>
        </w:rPr>
        <w:t>   |және жүргiзуге жауапты денсаулық сақтау    |лерiнiң санақ</w:t>
      </w:r>
    </w:p>
    <w:p>
      <w:pPr>
        <w:spacing w:after="0"/>
        <w:ind w:left="0"/>
        <w:jc w:val="both"/>
      </w:pPr>
      <w:r>
        <w:rPr>
          <w:rFonts w:ascii="Times New Roman"/>
          <w:b w:val="false"/>
          <w:i w:val="false"/>
          <w:color w:val="000000"/>
          <w:sz w:val="28"/>
        </w:rPr>
        <w:t>   |және бiлiм беру ұйымдарының қызметкерлерi  |жүргiзуге дайындығы</w:t>
      </w:r>
    </w:p>
    <w:p>
      <w:pPr>
        <w:spacing w:after="0"/>
        <w:ind w:left="0"/>
        <w:jc w:val="both"/>
      </w:pPr>
      <w:r>
        <w:rPr>
          <w:rFonts w:ascii="Times New Roman"/>
          <w:b w:val="false"/>
          <w:i w:val="false"/>
          <w:color w:val="000000"/>
          <w:sz w:val="28"/>
        </w:rPr>
        <w:t>   |үшiн аудандық деңгейде семинар-нұсқаулар   |</w:t>
      </w:r>
    </w:p>
    <w:p>
      <w:pPr>
        <w:spacing w:after="0"/>
        <w:ind w:left="0"/>
        <w:jc w:val="both"/>
      </w:pPr>
      <w:r>
        <w:rPr>
          <w:rFonts w:ascii="Times New Roman"/>
          <w:b w:val="false"/>
          <w:i w:val="false"/>
          <w:color w:val="000000"/>
          <w:sz w:val="28"/>
        </w:rPr>
        <w:t>   |өткiзу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14.|Павлодар және Қостанай облыстарының        |Семинар-нұсқаулар</w:t>
      </w:r>
    </w:p>
    <w:p>
      <w:pPr>
        <w:spacing w:after="0"/>
        <w:ind w:left="0"/>
        <w:jc w:val="both"/>
      </w:pPr>
      <w:r>
        <w:rPr>
          <w:rFonts w:ascii="Times New Roman"/>
          <w:b w:val="false"/>
          <w:i w:val="false"/>
          <w:color w:val="000000"/>
          <w:sz w:val="28"/>
        </w:rPr>
        <w:t>   |мемлекеттiң бюджет қаражатының есебiнен    |өткiзудiң нәтижелерi</w:t>
      </w:r>
    </w:p>
    <w:p>
      <w:pPr>
        <w:spacing w:after="0"/>
        <w:ind w:left="0"/>
        <w:jc w:val="both"/>
      </w:pPr>
      <w:r>
        <w:rPr>
          <w:rFonts w:ascii="Times New Roman"/>
          <w:b w:val="false"/>
          <w:i w:val="false"/>
          <w:color w:val="000000"/>
          <w:sz w:val="28"/>
        </w:rPr>
        <w:t>   |қаржыландырылатын, санақты ұйымдастыруға   |туралы есеп</w:t>
      </w:r>
    </w:p>
    <w:p>
      <w:pPr>
        <w:spacing w:after="0"/>
        <w:ind w:left="0"/>
        <w:jc w:val="both"/>
      </w:pPr>
      <w:r>
        <w:rPr>
          <w:rFonts w:ascii="Times New Roman"/>
          <w:b w:val="false"/>
          <w:i w:val="false"/>
          <w:color w:val="000000"/>
          <w:sz w:val="28"/>
        </w:rPr>
        <w:t>   |және жүргiзуге жауапты денсаулық сақтау    |</w:t>
      </w:r>
    </w:p>
    <w:p>
      <w:pPr>
        <w:spacing w:after="0"/>
        <w:ind w:left="0"/>
        <w:jc w:val="both"/>
      </w:pPr>
      <w:r>
        <w:rPr>
          <w:rFonts w:ascii="Times New Roman"/>
          <w:b w:val="false"/>
          <w:i w:val="false"/>
          <w:color w:val="000000"/>
          <w:sz w:val="28"/>
        </w:rPr>
        <w:t>   |және бiлiм беру ұйымдарының қызметкерлерi  |</w:t>
      </w:r>
    </w:p>
    <w:p>
      <w:pPr>
        <w:spacing w:after="0"/>
        <w:ind w:left="0"/>
        <w:jc w:val="both"/>
      </w:pPr>
      <w:r>
        <w:rPr>
          <w:rFonts w:ascii="Times New Roman"/>
          <w:b w:val="false"/>
          <w:i w:val="false"/>
          <w:color w:val="000000"/>
          <w:sz w:val="28"/>
        </w:rPr>
        <w:t>   |үшiн аудандық деңгейде семинар-нұсқаулар   |</w:t>
      </w:r>
    </w:p>
    <w:p>
      <w:pPr>
        <w:spacing w:after="0"/>
        <w:ind w:left="0"/>
        <w:jc w:val="both"/>
      </w:pPr>
      <w:r>
        <w:rPr>
          <w:rFonts w:ascii="Times New Roman"/>
          <w:b w:val="false"/>
          <w:i w:val="false"/>
          <w:color w:val="000000"/>
          <w:sz w:val="28"/>
        </w:rPr>
        <w:t>   |өткiзудiң нәтижелерi туралы Қаржы          |</w:t>
      </w:r>
    </w:p>
    <w:p>
      <w:pPr>
        <w:spacing w:after="0"/>
        <w:ind w:left="0"/>
        <w:jc w:val="both"/>
      </w:pPr>
      <w:r>
        <w:rPr>
          <w:rFonts w:ascii="Times New Roman"/>
          <w:b w:val="false"/>
          <w:i w:val="false"/>
          <w:color w:val="000000"/>
          <w:sz w:val="28"/>
        </w:rPr>
        <w:t>   |министрлiгiне ақпараттар ұсыну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15.|Павлодар және Қостанай облыстарының        |Санаққа жататын</w:t>
      </w:r>
    </w:p>
    <w:p>
      <w:pPr>
        <w:spacing w:after="0"/>
        <w:ind w:left="0"/>
        <w:jc w:val="both"/>
      </w:pPr>
      <w:r>
        <w:rPr>
          <w:rFonts w:ascii="Times New Roman"/>
          <w:b w:val="false"/>
          <w:i w:val="false"/>
          <w:color w:val="000000"/>
          <w:sz w:val="28"/>
        </w:rPr>
        <w:t>   |мемлекеттiк бюджеттiң қаражаты есебiнен    |атқарушы органдар</w:t>
      </w:r>
    </w:p>
    <w:p>
      <w:pPr>
        <w:spacing w:after="0"/>
        <w:ind w:left="0"/>
        <w:jc w:val="both"/>
      </w:pPr>
      <w:r>
        <w:rPr>
          <w:rFonts w:ascii="Times New Roman"/>
          <w:b w:val="false"/>
          <w:i w:val="false"/>
          <w:color w:val="000000"/>
          <w:sz w:val="28"/>
        </w:rPr>
        <w:t>   |қаржыландырылатын, санақ жүргiзiлетiн      |мен ұйымдардың</w:t>
      </w:r>
    </w:p>
    <w:p>
      <w:pPr>
        <w:spacing w:after="0"/>
        <w:ind w:left="0"/>
        <w:jc w:val="both"/>
      </w:pPr>
      <w:r>
        <w:rPr>
          <w:rFonts w:ascii="Times New Roman"/>
          <w:b w:val="false"/>
          <w:i w:val="false"/>
          <w:color w:val="000000"/>
          <w:sz w:val="28"/>
        </w:rPr>
        <w:t>   |атқарушы органдарының, сондай-ақ           |тiзбесi</w:t>
      </w:r>
    </w:p>
    <w:p>
      <w:pPr>
        <w:spacing w:after="0"/>
        <w:ind w:left="0"/>
        <w:jc w:val="both"/>
      </w:pPr>
      <w:r>
        <w:rPr>
          <w:rFonts w:ascii="Times New Roman"/>
          <w:b w:val="false"/>
          <w:i w:val="false"/>
          <w:color w:val="000000"/>
          <w:sz w:val="28"/>
        </w:rPr>
        <w:t>   |денсаулық сақтау және бiлiм беру           |</w:t>
      </w:r>
    </w:p>
    <w:p>
      <w:pPr>
        <w:spacing w:after="0"/>
        <w:ind w:left="0"/>
        <w:jc w:val="both"/>
      </w:pPr>
      <w:r>
        <w:rPr>
          <w:rFonts w:ascii="Times New Roman"/>
          <w:b w:val="false"/>
          <w:i w:val="false"/>
          <w:color w:val="000000"/>
          <w:sz w:val="28"/>
        </w:rPr>
        <w:t>   |ұйымдарының құрамын анықтау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16.|Павлодар және Қостанай облыстарының        |Әкiмдердiң қолымен</w:t>
      </w:r>
    </w:p>
    <w:p>
      <w:pPr>
        <w:spacing w:after="0"/>
        <w:ind w:left="0"/>
        <w:jc w:val="both"/>
      </w:pPr>
      <w:r>
        <w:rPr>
          <w:rFonts w:ascii="Times New Roman"/>
          <w:b w:val="false"/>
          <w:i w:val="false"/>
          <w:color w:val="000000"/>
          <w:sz w:val="28"/>
        </w:rPr>
        <w:t>   |мемлекеттiк бюджеттiң қаражаты есебiнен    |расталған санаққа</w:t>
      </w:r>
    </w:p>
    <w:p>
      <w:pPr>
        <w:spacing w:after="0"/>
        <w:ind w:left="0"/>
        <w:jc w:val="both"/>
      </w:pPr>
      <w:r>
        <w:rPr>
          <w:rFonts w:ascii="Times New Roman"/>
          <w:b w:val="false"/>
          <w:i w:val="false"/>
          <w:color w:val="000000"/>
          <w:sz w:val="28"/>
        </w:rPr>
        <w:t>   |қаржыландырылатын, санақ жүргiзiлетiн      |жататын атқарушы</w:t>
      </w:r>
    </w:p>
    <w:p>
      <w:pPr>
        <w:spacing w:after="0"/>
        <w:ind w:left="0"/>
        <w:jc w:val="both"/>
      </w:pPr>
      <w:r>
        <w:rPr>
          <w:rFonts w:ascii="Times New Roman"/>
          <w:b w:val="false"/>
          <w:i w:val="false"/>
          <w:color w:val="000000"/>
          <w:sz w:val="28"/>
        </w:rPr>
        <w:t>   |атқарушы органдарының, сондай-ақ           |органдар мен</w:t>
      </w:r>
    </w:p>
    <w:p>
      <w:pPr>
        <w:spacing w:after="0"/>
        <w:ind w:left="0"/>
        <w:jc w:val="both"/>
      </w:pPr>
      <w:r>
        <w:rPr>
          <w:rFonts w:ascii="Times New Roman"/>
          <w:b w:val="false"/>
          <w:i w:val="false"/>
          <w:color w:val="000000"/>
          <w:sz w:val="28"/>
        </w:rPr>
        <w:t>   |денсаулық сақтау және бiлiм беру           |ұйымдардың тiзбесi</w:t>
      </w:r>
    </w:p>
    <w:p>
      <w:pPr>
        <w:spacing w:after="0"/>
        <w:ind w:left="0"/>
        <w:jc w:val="both"/>
      </w:pPr>
      <w:r>
        <w:rPr>
          <w:rFonts w:ascii="Times New Roman"/>
          <w:b w:val="false"/>
          <w:i w:val="false"/>
          <w:color w:val="000000"/>
          <w:sz w:val="28"/>
        </w:rPr>
        <w:t>   |ұйымдарының тiзбесiн Қаржы министрлiгiне   |</w:t>
      </w:r>
    </w:p>
    <w:p>
      <w:pPr>
        <w:spacing w:after="0"/>
        <w:ind w:left="0"/>
        <w:jc w:val="both"/>
      </w:pPr>
      <w:r>
        <w:rPr>
          <w:rFonts w:ascii="Times New Roman"/>
          <w:b w:val="false"/>
          <w:i w:val="false"/>
          <w:color w:val="000000"/>
          <w:sz w:val="28"/>
        </w:rPr>
        <w:t>   |ұсыну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17.|Санақтың нәтижелерiн компьютерге енгiзу    |Бағдарламалық</w:t>
      </w:r>
    </w:p>
    <w:p>
      <w:pPr>
        <w:spacing w:after="0"/>
        <w:ind w:left="0"/>
        <w:jc w:val="both"/>
      </w:pPr>
      <w:r>
        <w:rPr>
          <w:rFonts w:ascii="Times New Roman"/>
          <w:b w:val="false"/>
          <w:i w:val="false"/>
          <w:color w:val="000000"/>
          <w:sz w:val="28"/>
        </w:rPr>
        <w:t>   |және оларды одан кейiн өңдеу үшiн          |қамтамасыз ету</w:t>
      </w:r>
    </w:p>
    <w:p>
      <w:pPr>
        <w:spacing w:after="0"/>
        <w:ind w:left="0"/>
        <w:jc w:val="both"/>
      </w:pPr>
      <w:r>
        <w:rPr>
          <w:rFonts w:ascii="Times New Roman"/>
          <w:b w:val="false"/>
          <w:i w:val="false"/>
          <w:color w:val="000000"/>
          <w:sz w:val="28"/>
        </w:rPr>
        <w:t>   |бағдарламалық қамтамасыз етудi әзiрлеу     |</w:t>
      </w:r>
    </w:p>
    <w:p>
      <w:pPr>
        <w:spacing w:after="0"/>
        <w:ind w:left="0"/>
        <w:jc w:val="both"/>
      </w:pPr>
      <w:r>
        <w:rPr>
          <w:rFonts w:ascii="Times New Roman"/>
          <w:b w:val="false"/>
          <w:i w:val="false"/>
          <w:color w:val="000000"/>
          <w:sz w:val="28"/>
        </w:rPr>
        <w:t>   |және байқау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18.|Орталық атқарушы органдардың мемлекеттiк   |Санақ парақтарын</w:t>
      </w:r>
    </w:p>
    <w:p>
      <w:pPr>
        <w:spacing w:after="0"/>
        <w:ind w:left="0"/>
        <w:jc w:val="both"/>
      </w:pPr>
      <w:r>
        <w:rPr>
          <w:rFonts w:ascii="Times New Roman"/>
          <w:b w:val="false"/>
          <w:i w:val="false"/>
          <w:color w:val="000000"/>
          <w:sz w:val="28"/>
        </w:rPr>
        <w:t>   |қызметшiлерi мен басқа да қызметкерлерiнiң |толтыру</w:t>
      </w:r>
    </w:p>
    <w:p>
      <w:pPr>
        <w:spacing w:after="0"/>
        <w:ind w:left="0"/>
        <w:jc w:val="both"/>
      </w:pPr>
      <w:r>
        <w:rPr>
          <w:rFonts w:ascii="Times New Roman"/>
          <w:b w:val="false"/>
          <w:i w:val="false"/>
          <w:color w:val="000000"/>
          <w:sz w:val="28"/>
        </w:rPr>
        <w:t>   |санағын жүргiзу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19.|Жергiлiктi атқарушы органдардың мемлекеттiк|Бұл да</w:t>
      </w:r>
    </w:p>
    <w:p>
      <w:pPr>
        <w:spacing w:after="0"/>
        <w:ind w:left="0"/>
        <w:jc w:val="both"/>
      </w:pPr>
      <w:r>
        <w:rPr>
          <w:rFonts w:ascii="Times New Roman"/>
          <w:b w:val="false"/>
          <w:i w:val="false"/>
          <w:color w:val="000000"/>
          <w:sz w:val="28"/>
        </w:rPr>
        <w:t>   |қызметшiлерi мен басқа да қызметкерлерiнiң |</w:t>
      </w:r>
    </w:p>
    <w:p>
      <w:pPr>
        <w:spacing w:after="0"/>
        <w:ind w:left="0"/>
        <w:jc w:val="both"/>
      </w:pPr>
      <w:r>
        <w:rPr>
          <w:rFonts w:ascii="Times New Roman"/>
          <w:b w:val="false"/>
          <w:i w:val="false"/>
          <w:color w:val="000000"/>
          <w:sz w:val="28"/>
        </w:rPr>
        <w:t>   |санағын жүргiзу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20.|Павлодар және Қостанай облыстарының        |Бұл да</w:t>
      </w:r>
    </w:p>
    <w:p>
      <w:pPr>
        <w:spacing w:after="0"/>
        <w:ind w:left="0"/>
        <w:jc w:val="both"/>
      </w:pPr>
      <w:r>
        <w:rPr>
          <w:rFonts w:ascii="Times New Roman"/>
          <w:b w:val="false"/>
          <w:i w:val="false"/>
          <w:color w:val="000000"/>
          <w:sz w:val="28"/>
        </w:rPr>
        <w:t>   |мемлекеттiк бюджеттiң қаражаты есебiнен    |</w:t>
      </w:r>
    </w:p>
    <w:p>
      <w:pPr>
        <w:spacing w:after="0"/>
        <w:ind w:left="0"/>
        <w:jc w:val="both"/>
      </w:pPr>
      <w:r>
        <w:rPr>
          <w:rFonts w:ascii="Times New Roman"/>
          <w:b w:val="false"/>
          <w:i w:val="false"/>
          <w:color w:val="000000"/>
          <w:sz w:val="28"/>
        </w:rPr>
        <w:t>   |қаржыландырылатын денсаулық сақтау және    |</w:t>
      </w:r>
    </w:p>
    <w:p>
      <w:pPr>
        <w:spacing w:after="0"/>
        <w:ind w:left="0"/>
        <w:jc w:val="both"/>
      </w:pPr>
      <w:r>
        <w:rPr>
          <w:rFonts w:ascii="Times New Roman"/>
          <w:b w:val="false"/>
          <w:i w:val="false"/>
          <w:color w:val="000000"/>
          <w:sz w:val="28"/>
        </w:rPr>
        <w:t>   |бiлiм беру ұйымдары қызметкерлерiнiң       |</w:t>
      </w:r>
    </w:p>
    <w:p>
      <w:pPr>
        <w:spacing w:after="0"/>
        <w:ind w:left="0"/>
        <w:jc w:val="both"/>
      </w:pPr>
      <w:r>
        <w:rPr>
          <w:rFonts w:ascii="Times New Roman"/>
          <w:b w:val="false"/>
          <w:i w:val="false"/>
          <w:color w:val="000000"/>
          <w:sz w:val="28"/>
        </w:rPr>
        <w:t>   |санағын жүргiзу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21.|Орталық атқарушы органдардың мемлекеттiк   |Санақ парақтары,</w:t>
      </w:r>
    </w:p>
    <w:p>
      <w:pPr>
        <w:spacing w:after="0"/>
        <w:ind w:left="0"/>
        <w:jc w:val="both"/>
      </w:pPr>
      <w:r>
        <w:rPr>
          <w:rFonts w:ascii="Times New Roman"/>
          <w:b w:val="false"/>
          <w:i w:val="false"/>
          <w:color w:val="000000"/>
          <w:sz w:val="28"/>
        </w:rPr>
        <w:t>   |қызметшiлерi мен басқа да қызметкерлерi    |жалақы алуға</w:t>
      </w:r>
    </w:p>
    <w:p>
      <w:pPr>
        <w:spacing w:after="0"/>
        <w:ind w:left="0"/>
        <w:jc w:val="both"/>
      </w:pPr>
      <w:r>
        <w:rPr>
          <w:rFonts w:ascii="Times New Roman"/>
          <w:b w:val="false"/>
          <w:i w:val="false"/>
          <w:color w:val="000000"/>
          <w:sz w:val="28"/>
        </w:rPr>
        <w:t>   |санағының материалдарын, жалақы алуға      |арналған</w:t>
      </w:r>
    </w:p>
    <w:p>
      <w:pPr>
        <w:spacing w:after="0"/>
        <w:ind w:left="0"/>
        <w:jc w:val="both"/>
      </w:pPr>
      <w:r>
        <w:rPr>
          <w:rFonts w:ascii="Times New Roman"/>
          <w:b w:val="false"/>
          <w:i w:val="false"/>
          <w:color w:val="000000"/>
          <w:sz w:val="28"/>
        </w:rPr>
        <w:t>   |арналған ведомостарын Қаржы                |ведомостар</w:t>
      </w:r>
    </w:p>
    <w:p>
      <w:pPr>
        <w:spacing w:after="0"/>
        <w:ind w:left="0"/>
        <w:jc w:val="both"/>
      </w:pPr>
      <w:r>
        <w:rPr>
          <w:rFonts w:ascii="Times New Roman"/>
          <w:b w:val="false"/>
          <w:i w:val="false"/>
          <w:color w:val="000000"/>
          <w:sz w:val="28"/>
        </w:rPr>
        <w:t>   |министрлiгiне беру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22.|Мемлекеттiк бюджеттiң қаражаты есебiнен    |Бұл да</w:t>
      </w:r>
    </w:p>
    <w:p>
      <w:pPr>
        <w:spacing w:after="0"/>
        <w:ind w:left="0"/>
        <w:jc w:val="both"/>
      </w:pPr>
      <w:r>
        <w:rPr>
          <w:rFonts w:ascii="Times New Roman"/>
          <w:b w:val="false"/>
          <w:i w:val="false"/>
          <w:color w:val="000000"/>
          <w:sz w:val="28"/>
        </w:rPr>
        <w:t>   |қаржыландырылатын денсаулық сақтау және    |</w:t>
      </w:r>
    </w:p>
    <w:p>
      <w:pPr>
        <w:spacing w:after="0"/>
        <w:ind w:left="0"/>
        <w:jc w:val="both"/>
      </w:pPr>
      <w:r>
        <w:rPr>
          <w:rFonts w:ascii="Times New Roman"/>
          <w:b w:val="false"/>
          <w:i w:val="false"/>
          <w:color w:val="000000"/>
          <w:sz w:val="28"/>
        </w:rPr>
        <w:t>   |бiлiм беру ұйымдарының қызметкерлерi       |</w:t>
      </w:r>
    </w:p>
    <w:p>
      <w:pPr>
        <w:spacing w:after="0"/>
        <w:ind w:left="0"/>
        <w:jc w:val="both"/>
      </w:pPr>
      <w:r>
        <w:rPr>
          <w:rFonts w:ascii="Times New Roman"/>
          <w:b w:val="false"/>
          <w:i w:val="false"/>
          <w:color w:val="000000"/>
          <w:sz w:val="28"/>
        </w:rPr>
        <w:t>   |санағының материалдарын және жалақы алуға  |</w:t>
      </w:r>
    </w:p>
    <w:p>
      <w:pPr>
        <w:spacing w:after="0"/>
        <w:ind w:left="0"/>
        <w:jc w:val="both"/>
      </w:pPr>
      <w:r>
        <w:rPr>
          <w:rFonts w:ascii="Times New Roman"/>
          <w:b w:val="false"/>
          <w:i w:val="false"/>
          <w:color w:val="000000"/>
          <w:sz w:val="28"/>
        </w:rPr>
        <w:t>   |арналған ведомостарын аудандық қаржы       |</w:t>
      </w:r>
    </w:p>
    <w:p>
      <w:pPr>
        <w:spacing w:after="0"/>
        <w:ind w:left="0"/>
        <w:jc w:val="both"/>
      </w:pPr>
      <w:r>
        <w:rPr>
          <w:rFonts w:ascii="Times New Roman"/>
          <w:b w:val="false"/>
          <w:i w:val="false"/>
          <w:color w:val="000000"/>
          <w:sz w:val="28"/>
        </w:rPr>
        <w:t>   |бөлiмдерiне беру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23.|Жергiлiктi атқарушы органдардың мемлекеттiк|Бұл да</w:t>
      </w:r>
    </w:p>
    <w:p>
      <w:pPr>
        <w:spacing w:after="0"/>
        <w:ind w:left="0"/>
        <w:jc w:val="both"/>
      </w:pPr>
      <w:r>
        <w:rPr>
          <w:rFonts w:ascii="Times New Roman"/>
          <w:b w:val="false"/>
          <w:i w:val="false"/>
          <w:color w:val="000000"/>
          <w:sz w:val="28"/>
        </w:rPr>
        <w:t>   |қызметшiлерi мен басқа да қызметкерлерiнiң,|</w:t>
      </w:r>
    </w:p>
    <w:p>
      <w:pPr>
        <w:spacing w:after="0"/>
        <w:ind w:left="0"/>
        <w:jc w:val="both"/>
      </w:pPr>
      <w:r>
        <w:rPr>
          <w:rFonts w:ascii="Times New Roman"/>
          <w:b w:val="false"/>
          <w:i w:val="false"/>
          <w:color w:val="000000"/>
          <w:sz w:val="28"/>
        </w:rPr>
        <w:t>   |сондай-ақ мемлекеттiк бюджеттiң қаражаты   |</w:t>
      </w:r>
    </w:p>
    <w:p>
      <w:pPr>
        <w:spacing w:after="0"/>
        <w:ind w:left="0"/>
        <w:jc w:val="both"/>
      </w:pPr>
      <w:r>
        <w:rPr>
          <w:rFonts w:ascii="Times New Roman"/>
          <w:b w:val="false"/>
          <w:i w:val="false"/>
          <w:color w:val="000000"/>
          <w:sz w:val="28"/>
        </w:rPr>
        <w:t>   |есебiнен қаржыландырылатын денсаулық       |</w:t>
      </w:r>
    </w:p>
    <w:p>
      <w:pPr>
        <w:spacing w:after="0"/>
        <w:ind w:left="0"/>
        <w:jc w:val="both"/>
      </w:pPr>
      <w:r>
        <w:rPr>
          <w:rFonts w:ascii="Times New Roman"/>
          <w:b w:val="false"/>
          <w:i w:val="false"/>
          <w:color w:val="000000"/>
          <w:sz w:val="28"/>
        </w:rPr>
        <w:t>   |сақтау және бiлiм беру ұйымдарының         |</w:t>
      </w:r>
    </w:p>
    <w:p>
      <w:pPr>
        <w:spacing w:after="0"/>
        <w:ind w:left="0"/>
        <w:jc w:val="both"/>
      </w:pPr>
      <w:r>
        <w:rPr>
          <w:rFonts w:ascii="Times New Roman"/>
          <w:b w:val="false"/>
          <w:i w:val="false"/>
          <w:color w:val="000000"/>
          <w:sz w:val="28"/>
        </w:rPr>
        <w:t>   |қызметкерлерi санағының материалдарын      |</w:t>
      </w:r>
    </w:p>
    <w:p>
      <w:pPr>
        <w:spacing w:after="0"/>
        <w:ind w:left="0"/>
        <w:jc w:val="both"/>
      </w:pPr>
      <w:r>
        <w:rPr>
          <w:rFonts w:ascii="Times New Roman"/>
          <w:b w:val="false"/>
          <w:i w:val="false"/>
          <w:color w:val="000000"/>
          <w:sz w:val="28"/>
        </w:rPr>
        <w:t>   |және жалақы алуға арналған ведомостарын    |</w:t>
      </w:r>
    </w:p>
    <w:p>
      <w:pPr>
        <w:spacing w:after="0"/>
        <w:ind w:left="0"/>
        <w:jc w:val="both"/>
      </w:pPr>
      <w:r>
        <w:rPr>
          <w:rFonts w:ascii="Times New Roman"/>
          <w:b w:val="false"/>
          <w:i w:val="false"/>
          <w:color w:val="000000"/>
          <w:sz w:val="28"/>
        </w:rPr>
        <w:t>   |облыстық қаржы басқармаларына беру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САТЫ. Алынған нәтижелердi енгiзу және өңдеу</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24.|Санақ материалдарын компьютерге енгiзу     |Операторлар штаты</w:t>
      </w:r>
    </w:p>
    <w:p>
      <w:pPr>
        <w:spacing w:after="0"/>
        <w:ind w:left="0"/>
        <w:jc w:val="both"/>
      </w:pPr>
      <w:r>
        <w:rPr>
          <w:rFonts w:ascii="Times New Roman"/>
          <w:b w:val="false"/>
          <w:i w:val="false"/>
          <w:color w:val="000000"/>
          <w:sz w:val="28"/>
        </w:rPr>
        <w:t>   |және облыстық қаржы басқармаларында штат   |</w:t>
      </w:r>
    </w:p>
    <w:p>
      <w:pPr>
        <w:spacing w:after="0"/>
        <w:ind w:left="0"/>
        <w:jc w:val="both"/>
      </w:pPr>
      <w:r>
        <w:rPr>
          <w:rFonts w:ascii="Times New Roman"/>
          <w:b w:val="false"/>
          <w:i w:val="false"/>
          <w:color w:val="000000"/>
          <w:sz w:val="28"/>
        </w:rPr>
        <w:t>   |қалыптастыру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25.|Облыстық қаржы басқармаларын санақтың      |Операторлардың</w:t>
      </w:r>
    </w:p>
    <w:p>
      <w:pPr>
        <w:spacing w:after="0"/>
        <w:ind w:left="0"/>
        <w:jc w:val="both"/>
      </w:pPr>
      <w:r>
        <w:rPr>
          <w:rFonts w:ascii="Times New Roman"/>
          <w:b w:val="false"/>
          <w:i w:val="false"/>
          <w:color w:val="000000"/>
          <w:sz w:val="28"/>
        </w:rPr>
        <w:t>   |материалдарын енгiзу үшiн компьютерлермен  |жұмыс орындарын</w:t>
      </w:r>
    </w:p>
    <w:p>
      <w:pPr>
        <w:spacing w:after="0"/>
        <w:ind w:left="0"/>
        <w:jc w:val="both"/>
      </w:pPr>
      <w:r>
        <w:rPr>
          <w:rFonts w:ascii="Times New Roman"/>
          <w:b w:val="false"/>
          <w:i w:val="false"/>
          <w:color w:val="000000"/>
          <w:sz w:val="28"/>
        </w:rPr>
        <w:t>   |қамтамасыз ету                             |компьютерлермен</w:t>
      </w:r>
    </w:p>
    <w:p>
      <w:pPr>
        <w:spacing w:after="0"/>
        <w:ind w:left="0"/>
        <w:jc w:val="both"/>
      </w:pPr>
      <w:r>
        <w:rPr>
          <w:rFonts w:ascii="Times New Roman"/>
          <w:b w:val="false"/>
          <w:i w:val="false"/>
          <w:color w:val="000000"/>
          <w:sz w:val="28"/>
        </w:rPr>
        <w:t>   |                                           |жабдықтау</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26.|Орталық және жергiлiктi атқарушы органдар. |Деректер базасы</w:t>
      </w:r>
    </w:p>
    <w:p>
      <w:pPr>
        <w:spacing w:after="0"/>
        <w:ind w:left="0"/>
        <w:jc w:val="both"/>
      </w:pPr>
      <w:r>
        <w:rPr>
          <w:rFonts w:ascii="Times New Roman"/>
          <w:b w:val="false"/>
          <w:i w:val="false"/>
          <w:color w:val="000000"/>
          <w:sz w:val="28"/>
        </w:rPr>
        <w:t>   |дың мемлекеттiк қызметшiлерi мен басқа     |</w:t>
      </w:r>
    </w:p>
    <w:p>
      <w:pPr>
        <w:spacing w:after="0"/>
        <w:ind w:left="0"/>
        <w:jc w:val="both"/>
      </w:pPr>
      <w:r>
        <w:rPr>
          <w:rFonts w:ascii="Times New Roman"/>
          <w:b w:val="false"/>
          <w:i w:val="false"/>
          <w:color w:val="000000"/>
          <w:sz w:val="28"/>
        </w:rPr>
        <w:t>   |да қызметкерлерi, сондай-ақ мемлекеттiк    |</w:t>
      </w:r>
    </w:p>
    <w:p>
      <w:pPr>
        <w:spacing w:after="0"/>
        <w:ind w:left="0"/>
        <w:jc w:val="both"/>
      </w:pPr>
      <w:r>
        <w:rPr>
          <w:rFonts w:ascii="Times New Roman"/>
          <w:b w:val="false"/>
          <w:i w:val="false"/>
          <w:color w:val="000000"/>
          <w:sz w:val="28"/>
        </w:rPr>
        <w:t>   |бюджеттiң қаражаты есебiнен                |</w:t>
      </w:r>
    </w:p>
    <w:p>
      <w:pPr>
        <w:spacing w:after="0"/>
        <w:ind w:left="0"/>
        <w:jc w:val="both"/>
      </w:pPr>
      <w:r>
        <w:rPr>
          <w:rFonts w:ascii="Times New Roman"/>
          <w:b w:val="false"/>
          <w:i w:val="false"/>
          <w:color w:val="000000"/>
          <w:sz w:val="28"/>
        </w:rPr>
        <w:t>   |қаржыландырылатын денсаулық сақтау және    |</w:t>
      </w:r>
    </w:p>
    <w:p>
      <w:pPr>
        <w:spacing w:after="0"/>
        <w:ind w:left="0"/>
        <w:jc w:val="both"/>
      </w:pPr>
      <w:r>
        <w:rPr>
          <w:rFonts w:ascii="Times New Roman"/>
          <w:b w:val="false"/>
          <w:i w:val="false"/>
          <w:color w:val="000000"/>
          <w:sz w:val="28"/>
        </w:rPr>
        <w:t>   |бiлiм беру ұйымдарының қызметкерлерi       |</w:t>
      </w:r>
    </w:p>
    <w:p>
      <w:pPr>
        <w:spacing w:after="0"/>
        <w:ind w:left="0"/>
        <w:jc w:val="both"/>
      </w:pPr>
      <w:r>
        <w:rPr>
          <w:rFonts w:ascii="Times New Roman"/>
          <w:b w:val="false"/>
          <w:i w:val="false"/>
          <w:color w:val="000000"/>
          <w:sz w:val="28"/>
        </w:rPr>
        <w:t>   |санағының материалдарын компьютерге енгiзу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27.|Тексерiлген органдар мен ұйымдардағы       |Салыстырулардың</w:t>
      </w:r>
    </w:p>
    <w:p>
      <w:pPr>
        <w:spacing w:after="0"/>
        <w:ind w:left="0"/>
        <w:jc w:val="both"/>
      </w:pPr>
      <w:r>
        <w:rPr>
          <w:rFonts w:ascii="Times New Roman"/>
          <w:b w:val="false"/>
          <w:i w:val="false"/>
          <w:color w:val="000000"/>
          <w:sz w:val="28"/>
        </w:rPr>
        <w:t>   |iс жүзiнде қызмет iстеушiлердi жалақы      |нәтижелерi туралы</w:t>
      </w:r>
    </w:p>
    <w:p>
      <w:pPr>
        <w:spacing w:after="0"/>
        <w:ind w:left="0"/>
        <w:jc w:val="both"/>
      </w:pPr>
      <w:r>
        <w:rPr>
          <w:rFonts w:ascii="Times New Roman"/>
          <w:b w:val="false"/>
          <w:i w:val="false"/>
          <w:color w:val="000000"/>
          <w:sz w:val="28"/>
        </w:rPr>
        <w:t>   |алуға арналған ведомосқа кiргiзiлген       |есеп</w:t>
      </w:r>
    </w:p>
    <w:p>
      <w:pPr>
        <w:spacing w:after="0"/>
        <w:ind w:left="0"/>
        <w:jc w:val="both"/>
      </w:pPr>
      <w:r>
        <w:rPr>
          <w:rFonts w:ascii="Times New Roman"/>
          <w:b w:val="false"/>
          <w:i w:val="false"/>
          <w:color w:val="000000"/>
          <w:sz w:val="28"/>
        </w:rPr>
        <w:t>   |қызметкерлермен жеке-жеке салыстыру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28.|Орталық және жергiлiктi атқарушы органдар. |Шығу нысандары</w:t>
      </w:r>
    </w:p>
    <w:p>
      <w:pPr>
        <w:spacing w:after="0"/>
        <w:ind w:left="0"/>
        <w:jc w:val="both"/>
      </w:pPr>
      <w:r>
        <w:rPr>
          <w:rFonts w:ascii="Times New Roman"/>
          <w:b w:val="false"/>
          <w:i w:val="false"/>
          <w:color w:val="000000"/>
          <w:sz w:val="28"/>
        </w:rPr>
        <w:t>   |дың мемлекеттiк қызметшiлерi мен басқа     |</w:t>
      </w:r>
    </w:p>
    <w:p>
      <w:pPr>
        <w:spacing w:after="0"/>
        <w:ind w:left="0"/>
        <w:jc w:val="both"/>
      </w:pPr>
      <w:r>
        <w:rPr>
          <w:rFonts w:ascii="Times New Roman"/>
          <w:b w:val="false"/>
          <w:i w:val="false"/>
          <w:color w:val="000000"/>
          <w:sz w:val="28"/>
        </w:rPr>
        <w:t>   |да қызметкерлерi, сондай-ақ мемлекеттiк    |</w:t>
      </w:r>
    </w:p>
    <w:p>
      <w:pPr>
        <w:spacing w:after="0"/>
        <w:ind w:left="0"/>
        <w:jc w:val="both"/>
      </w:pPr>
      <w:r>
        <w:rPr>
          <w:rFonts w:ascii="Times New Roman"/>
          <w:b w:val="false"/>
          <w:i w:val="false"/>
          <w:color w:val="000000"/>
          <w:sz w:val="28"/>
        </w:rPr>
        <w:t>   |бюджеттiң қаражаты есебiнен                |</w:t>
      </w:r>
    </w:p>
    <w:p>
      <w:pPr>
        <w:spacing w:after="0"/>
        <w:ind w:left="0"/>
        <w:jc w:val="both"/>
      </w:pPr>
      <w:r>
        <w:rPr>
          <w:rFonts w:ascii="Times New Roman"/>
          <w:b w:val="false"/>
          <w:i w:val="false"/>
          <w:color w:val="000000"/>
          <w:sz w:val="28"/>
        </w:rPr>
        <w:t>   |қаржыландырылатын денсаулық сақтау және    |</w:t>
      </w:r>
    </w:p>
    <w:p>
      <w:pPr>
        <w:spacing w:after="0"/>
        <w:ind w:left="0"/>
        <w:jc w:val="both"/>
      </w:pPr>
      <w:r>
        <w:rPr>
          <w:rFonts w:ascii="Times New Roman"/>
          <w:b w:val="false"/>
          <w:i w:val="false"/>
          <w:color w:val="000000"/>
          <w:sz w:val="28"/>
        </w:rPr>
        <w:t>   |бiлiм беру ұйымдарының қызметкерлерi       |</w:t>
      </w:r>
    </w:p>
    <w:p>
      <w:pPr>
        <w:spacing w:after="0"/>
        <w:ind w:left="0"/>
        <w:jc w:val="both"/>
      </w:pPr>
      <w:r>
        <w:rPr>
          <w:rFonts w:ascii="Times New Roman"/>
          <w:b w:val="false"/>
          <w:i w:val="false"/>
          <w:color w:val="000000"/>
          <w:sz w:val="28"/>
        </w:rPr>
        <w:t>   |санағының материалдарын компьютерлен.      |</w:t>
      </w:r>
    </w:p>
    <w:p>
      <w:pPr>
        <w:spacing w:after="0"/>
        <w:ind w:left="0"/>
        <w:jc w:val="both"/>
      </w:pPr>
      <w:r>
        <w:rPr>
          <w:rFonts w:ascii="Times New Roman"/>
          <w:b w:val="false"/>
          <w:i w:val="false"/>
          <w:color w:val="000000"/>
          <w:sz w:val="28"/>
        </w:rPr>
        <w:t>   |дiрiлген өңдеу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КЕЗЕҢ. Санақтың нәтижелерiн сараптау және анықталған</w:t>
      </w:r>
    </w:p>
    <w:p>
      <w:pPr>
        <w:spacing w:after="0"/>
        <w:ind w:left="0"/>
        <w:jc w:val="both"/>
      </w:pPr>
      <w:r>
        <w:rPr>
          <w:rFonts w:ascii="Times New Roman"/>
          <w:b w:val="false"/>
          <w:i w:val="false"/>
          <w:color w:val="000000"/>
          <w:sz w:val="28"/>
        </w:rPr>
        <w:t>                тәртiп бұзушылықтарды жою</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29|Ауытқулар мен тәртiп бұзушылықтардың       |Баяндама</w:t>
      </w:r>
    </w:p>
    <w:p>
      <w:pPr>
        <w:spacing w:after="0"/>
        <w:ind w:left="0"/>
        <w:jc w:val="both"/>
      </w:pPr>
      <w:r>
        <w:rPr>
          <w:rFonts w:ascii="Times New Roman"/>
          <w:b w:val="false"/>
          <w:i w:val="false"/>
          <w:color w:val="000000"/>
          <w:sz w:val="28"/>
        </w:rPr>
        <w:t>   |себептерiн анықтау мақсатында санақтың     |</w:t>
      </w:r>
    </w:p>
    <w:p>
      <w:pPr>
        <w:spacing w:after="0"/>
        <w:ind w:left="0"/>
        <w:jc w:val="both"/>
      </w:pPr>
      <w:r>
        <w:rPr>
          <w:rFonts w:ascii="Times New Roman"/>
          <w:b w:val="false"/>
          <w:i w:val="false"/>
          <w:color w:val="000000"/>
          <w:sz w:val="28"/>
        </w:rPr>
        <w:t>   |деректерiн еңбекақы төлеуге арналған       |</w:t>
      </w:r>
    </w:p>
    <w:p>
      <w:pPr>
        <w:spacing w:after="0"/>
        <w:ind w:left="0"/>
        <w:jc w:val="both"/>
      </w:pPr>
      <w:r>
        <w:rPr>
          <w:rFonts w:ascii="Times New Roman"/>
          <w:b w:val="false"/>
          <w:i w:val="false"/>
          <w:color w:val="000000"/>
          <w:sz w:val="28"/>
        </w:rPr>
        <w:t>   |ведомостармен жеке-жеке салыстырудың       |</w:t>
      </w:r>
    </w:p>
    <w:p>
      <w:pPr>
        <w:spacing w:after="0"/>
        <w:ind w:left="0"/>
        <w:jc w:val="both"/>
      </w:pPr>
      <w:r>
        <w:rPr>
          <w:rFonts w:ascii="Times New Roman"/>
          <w:b w:val="false"/>
          <w:i w:val="false"/>
          <w:color w:val="000000"/>
          <w:sz w:val="28"/>
        </w:rPr>
        <w:t>   |нәтижелерiне талдау жасау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30|Анықталған ауытқулар мен тәртiп            |Бұйрық</w:t>
      </w:r>
    </w:p>
    <w:p>
      <w:pPr>
        <w:spacing w:after="0"/>
        <w:ind w:left="0"/>
        <w:jc w:val="both"/>
      </w:pPr>
      <w:r>
        <w:rPr>
          <w:rFonts w:ascii="Times New Roman"/>
          <w:b w:val="false"/>
          <w:i w:val="false"/>
          <w:color w:val="000000"/>
          <w:sz w:val="28"/>
        </w:rPr>
        <w:t>   |бұзушылықтарды жою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31|Санақ жүргiзудiң, сондай-ақ алынған        |Есеп</w:t>
      </w:r>
    </w:p>
    <w:p>
      <w:pPr>
        <w:spacing w:after="0"/>
        <w:ind w:left="0"/>
        <w:jc w:val="both"/>
      </w:pPr>
      <w:r>
        <w:rPr>
          <w:rFonts w:ascii="Times New Roman"/>
          <w:b w:val="false"/>
          <w:i w:val="false"/>
          <w:color w:val="000000"/>
          <w:sz w:val="28"/>
        </w:rPr>
        <w:t>   |материалдарды өңдеу мен талдаудың          |</w:t>
      </w:r>
    </w:p>
    <w:p>
      <w:pPr>
        <w:spacing w:after="0"/>
        <w:ind w:left="0"/>
        <w:jc w:val="both"/>
      </w:pPr>
      <w:r>
        <w:rPr>
          <w:rFonts w:ascii="Times New Roman"/>
          <w:b w:val="false"/>
          <w:i w:val="false"/>
          <w:color w:val="000000"/>
          <w:sz w:val="28"/>
        </w:rPr>
        <w:t>   |нәтижелерi бойынша есептеу жүргiзу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32|Павлодар және Қостанай облыстарының        |Бұл да</w:t>
      </w:r>
    </w:p>
    <w:p>
      <w:pPr>
        <w:spacing w:after="0"/>
        <w:ind w:left="0"/>
        <w:jc w:val="both"/>
      </w:pPr>
      <w:r>
        <w:rPr>
          <w:rFonts w:ascii="Times New Roman"/>
          <w:b w:val="false"/>
          <w:i w:val="false"/>
          <w:color w:val="000000"/>
          <w:sz w:val="28"/>
        </w:rPr>
        <w:t>   |мемлекеттiк бюджеттiң қаражаты есебiнен    |</w:t>
      </w:r>
    </w:p>
    <w:p>
      <w:pPr>
        <w:spacing w:after="0"/>
        <w:ind w:left="0"/>
        <w:jc w:val="both"/>
      </w:pPr>
      <w:r>
        <w:rPr>
          <w:rFonts w:ascii="Times New Roman"/>
          <w:b w:val="false"/>
          <w:i w:val="false"/>
          <w:color w:val="000000"/>
          <w:sz w:val="28"/>
        </w:rPr>
        <w:t>   |қаржыландырылатын денсаулық сақтау және    |</w:t>
      </w:r>
    </w:p>
    <w:p>
      <w:pPr>
        <w:spacing w:after="0"/>
        <w:ind w:left="0"/>
        <w:jc w:val="both"/>
      </w:pPr>
      <w:r>
        <w:rPr>
          <w:rFonts w:ascii="Times New Roman"/>
          <w:b w:val="false"/>
          <w:i w:val="false"/>
          <w:color w:val="000000"/>
          <w:sz w:val="28"/>
        </w:rPr>
        <w:t>   |бiлiм беру ұйымдары қызметкерлерiнiң       |</w:t>
      </w:r>
    </w:p>
    <w:p>
      <w:pPr>
        <w:spacing w:after="0"/>
        <w:ind w:left="0"/>
        <w:jc w:val="both"/>
      </w:pPr>
      <w:r>
        <w:rPr>
          <w:rFonts w:ascii="Times New Roman"/>
          <w:b w:val="false"/>
          <w:i w:val="false"/>
          <w:color w:val="000000"/>
          <w:sz w:val="28"/>
        </w:rPr>
        <w:t>   |санағын жүргiзудiң тәжiрибесiн қорыту.     |</w:t>
      </w:r>
    </w:p>
    <w:p>
      <w:pPr>
        <w:spacing w:after="0"/>
        <w:ind w:left="0"/>
        <w:jc w:val="both"/>
      </w:pPr>
      <w:r>
        <w:rPr>
          <w:rFonts w:ascii="Times New Roman"/>
          <w:b w:val="false"/>
          <w:i w:val="false"/>
          <w:color w:val="000000"/>
          <w:sz w:val="28"/>
        </w:rPr>
        <w:t>   |Қателiктердi талдау, денсаулық сақтау      |</w:t>
      </w:r>
    </w:p>
    <w:p>
      <w:pPr>
        <w:spacing w:after="0"/>
        <w:ind w:left="0"/>
        <w:jc w:val="both"/>
      </w:pPr>
      <w:r>
        <w:rPr>
          <w:rFonts w:ascii="Times New Roman"/>
          <w:b w:val="false"/>
          <w:i w:val="false"/>
          <w:color w:val="000000"/>
          <w:sz w:val="28"/>
        </w:rPr>
        <w:t>   |және бiлiм беру ұйымдарында санақ          |</w:t>
      </w:r>
    </w:p>
    <w:p>
      <w:pPr>
        <w:spacing w:after="0"/>
        <w:ind w:left="0"/>
        <w:jc w:val="both"/>
      </w:pPr>
      <w:r>
        <w:rPr>
          <w:rFonts w:ascii="Times New Roman"/>
          <w:b w:val="false"/>
          <w:i w:val="false"/>
          <w:color w:val="000000"/>
          <w:sz w:val="28"/>
        </w:rPr>
        <w:t>   |жүргiзудiң ерекшелiктерi туралы есеп       |</w:t>
      </w:r>
    </w:p>
    <w:p>
      <w:pPr>
        <w:spacing w:after="0"/>
        <w:ind w:left="0"/>
        <w:jc w:val="both"/>
      </w:pPr>
      <w:r>
        <w:rPr>
          <w:rFonts w:ascii="Times New Roman"/>
          <w:b w:val="false"/>
          <w:i w:val="false"/>
          <w:color w:val="000000"/>
          <w:sz w:val="28"/>
        </w:rPr>
        <w:t>   |жасау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33|Қаржы министрлiгiне:                       |Дискеттер</w:t>
      </w:r>
    </w:p>
    <w:p>
      <w:pPr>
        <w:spacing w:after="0"/>
        <w:ind w:left="0"/>
        <w:jc w:val="both"/>
      </w:pPr>
      <w:r>
        <w:rPr>
          <w:rFonts w:ascii="Times New Roman"/>
          <w:b w:val="false"/>
          <w:i w:val="false"/>
          <w:color w:val="000000"/>
          <w:sz w:val="28"/>
        </w:rPr>
        <w:t>   |санақ материалдарын өңдеудiң компьютер.    |басылған</w:t>
      </w:r>
    </w:p>
    <w:p>
      <w:pPr>
        <w:spacing w:after="0"/>
        <w:ind w:left="0"/>
        <w:jc w:val="both"/>
      </w:pPr>
      <w:r>
        <w:rPr>
          <w:rFonts w:ascii="Times New Roman"/>
          <w:b w:val="false"/>
          <w:i w:val="false"/>
          <w:color w:val="000000"/>
          <w:sz w:val="28"/>
        </w:rPr>
        <w:t>   |лендiрiлген нәтижелерiн (дискетте және     |қағаздар,</w:t>
      </w:r>
    </w:p>
    <w:p>
      <w:pPr>
        <w:spacing w:after="0"/>
        <w:ind w:left="0"/>
        <w:jc w:val="both"/>
      </w:pPr>
      <w:r>
        <w:rPr>
          <w:rFonts w:ascii="Times New Roman"/>
          <w:b w:val="false"/>
          <w:i w:val="false"/>
          <w:color w:val="000000"/>
          <w:sz w:val="28"/>
        </w:rPr>
        <w:t>   |басылған қағаздар түрде);                  |есептер</w:t>
      </w:r>
    </w:p>
    <w:p>
      <w:pPr>
        <w:spacing w:after="0"/>
        <w:ind w:left="0"/>
        <w:jc w:val="both"/>
      </w:pPr>
      <w:r>
        <w:rPr>
          <w:rFonts w:ascii="Times New Roman"/>
          <w:b w:val="false"/>
          <w:i w:val="false"/>
          <w:color w:val="000000"/>
          <w:sz w:val="28"/>
        </w:rPr>
        <w:t>   |ауытқулар мен тәртiп бұзушылықты анықтау   |</w:t>
      </w:r>
    </w:p>
    <w:p>
      <w:pPr>
        <w:spacing w:after="0"/>
        <w:ind w:left="0"/>
        <w:jc w:val="both"/>
      </w:pPr>
      <w:r>
        <w:rPr>
          <w:rFonts w:ascii="Times New Roman"/>
          <w:b w:val="false"/>
          <w:i w:val="false"/>
          <w:color w:val="000000"/>
          <w:sz w:val="28"/>
        </w:rPr>
        <w:t>   |мақсатында санақтың деректерiн еңбекақы    |</w:t>
      </w:r>
    </w:p>
    <w:p>
      <w:pPr>
        <w:spacing w:after="0"/>
        <w:ind w:left="0"/>
        <w:jc w:val="both"/>
      </w:pPr>
      <w:r>
        <w:rPr>
          <w:rFonts w:ascii="Times New Roman"/>
          <w:b w:val="false"/>
          <w:i w:val="false"/>
          <w:color w:val="000000"/>
          <w:sz w:val="28"/>
        </w:rPr>
        <w:t>   |төлеуге арналған ведомостармен жеке-жеке   |</w:t>
      </w:r>
    </w:p>
    <w:p>
      <w:pPr>
        <w:spacing w:after="0"/>
        <w:ind w:left="0"/>
        <w:jc w:val="both"/>
      </w:pPr>
      <w:r>
        <w:rPr>
          <w:rFonts w:ascii="Times New Roman"/>
          <w:b w:val="false"/>
          <w:i w:val="false"/>
          <w:color w:val="000000"/>
          <w:sz w:val="28"/>
        </w:rPr>
        <w:t>   |салыстырудың нәтижелерiн;                  |</w:t>
      </w:r>
    </w:p>
    <w:p>
      <w:pPr>
        <w:spacing w:after="0"/>
        <w:ind w:left="0"/>
        <w:jc w:val="both"/>
      </w:pPr>
      <w:r>
        <w:rPr>
          <w:rFonts w:ascii="Times New Roman"/>
          <w:b w:val="false"/>
          <w:i w:val="false"/>
          <w:color w:val="000000"/>
          <w:sz w:val="28"/>
        </w:rPr>
        <w:t>   |санақ жүргiзудiң, оның материалдарын       |</w:t>
      </w:r>
    </w:p>
    <w:p>
      <w:pPr>
        <w:spacing w:after="0"/>
        <w:ind w:left="0"/>
        <w:jc w:val="both"/>
      </w:pPr>
      <w:r>
        <w:rPr>
          <w:rFonts w:ascii="Times New Roman"/>
          <w:b w:val="false"/>
          <w:i w:val="false"/>
          <w:color w:val="000000"/>
          <w:sz w:val="28"/>
        </w:rPr>
        <w:t>   |өңдеудiң және талдаудың нәтижелерi         |</w:t>
      </w:r>
    </w:p>
    <w:p>
      <w:pPr>
        <w:spacing w:after="0"/>
        <w:ind w:left="0"/>
        <w:jc w:val="both"/>
      </w:pPr>
      <w:r>
        <w:rPr>
          <w:rFonts w:ascii="Times New Roman"/>
          <w:b w:val="false"/>
          <w:i w:val="false"/>
          <w:color w:val="000000"/>
          <w:sz w:val="28"/>
        </w:rPr>
        <w:t>   |бойынша есептi;                            |</w:t>
      </w:r>
    </w:p>
    <w:p>
      <w:pPr>
        <w:spacing w:after="0"/>
        <w:ind w:left="0"/>
        <w:jc w:val="both"/>
      </w:pPr>
      <w:r>
        <w:rPr>
          <w:rFonts w:ascii="Times New Roman"/>
          <w:b w:val="false"/>
          <w:i w:val="false"/>
          <w:color w:val="000000"/>
          <w:sz w:val="28"/>
        </w:rPr>
        <w:t>   |денсаулық сақтау және бiлiм беру           |</w:t>
      </w:r>
    </w:p>
    <w:p>
      <w:pPr>
        <w:spacing w:after="0"/>
        <w:ind w:left="0"/>
        <w:jc w:val="both"/>
      </w:pPr>
      <w:r>
        <w:rPr>
          <w:rFonts w:ascii="Times New Roman"/>
          <w:b w:val="false"/>
          <w:i w:val="false"/>
          <w:color w:val="000000"/>
          <w:sz w:val="28"/>
        </w:rPr>
        <w:t>   |ұйымдары қызметкерлерiнiң санағын          |</w:t>
      </w:r>
    </w:p>
    <w:p>
      <w:pPr>
        <w:spacing w:after="0"/>
        <w:ind w:left="0"/>
        <w:jc w:val="both"/>
      </w:pPr>
      <w:r>
        <w:rPr>
          <w:rFonts w:ascii="Times New Roman"/>
          <w:b w:val="false"/>
          <w:i w:val="false"/>
          <w:color w:val="000000"/>
          <w:sz w:val="28"/>
        </w:rPr>
        <w:t>   |жүргiзудiң ерекшелiгi туралы есептi        |</w:t>
      </w:r>
    </w:p>
    <w:p>
      <w:pPr>
        <w:spacing w:after="0"/>
        <w:ind w:left="0"/>
        <w:jc w:val="both"/>
      </w:pPr>
      <w:r>
        <w:rPr>
          <w:rFonts w:ascii="Times New Roman"/>
          <w:b w:val="false"/>
          <w:i w:val="false"/>
          <w:color w:val="000000"/>
          <w:sz w:val="28"/>
        </w:rPr>
        <w:t>   |ұсыну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34|Орталық және жергiлiктi атқарушы орган.    |Республикалық</w:t>
      </w:r>
    </w:p>
    <w:p>
      <w:pPr>
        <w:spacing w:after="0"/>
        <w:ind w:left="0"/>
        <w:jc w:val="both"/>
      </w:pPr>
      <w:r>
        <w:rPr>
          <w:rFonts w:ascii="Times New Roman"/>
          <w:b w:val="false"/>
          <w:i w:val="false"/>
          <w:color w:val="000000"/>
          <w:sz w:val="28"/>
        </w:rPr>
        <w:t>   |дардың мемлекеттiк қызметшiлерi мен басқа  |деңгейде</w:t>
      </w:r>
    </w:p>
    <w:p>
      <w:pPr>
        <w:spacing w:after="0"/>
        <w:ind w:left="0"/>
        <w:jc w:val="both"/>
      </w:pPr>
      <w:r>
        <w:rPr>
          <w:rFonts w:ascii="Times New Roman"/>
          <w:b w:val="false"/>
          <w:i w:val="false"/>
          <w:color w:val="000000"/>
          <w:sz w:val="28"/>
        </w:rPr>
        <w:t>   |да қызметкерлерi, сондай-ақ мемлекеттiк    |санақтың</w:t>
      </w:r>
    </w:p>
    <w:p>
      <w:pPr>
        <w:spacing w:after="0"/>
        <w:ind w:left="0"/>
        <w:jc w:val="both"/>
      </w:pPr>
      <w:r>
        <w:rPr>
          <w:rFonts w:ascii="Times New Roman"/>
          <w:b w:val="false"/>
          <w:i w:val="false"/>
          <w:color w:val="000000"/>
          <w:sz w:val="28"/>
        </w:rPr>
        <w:t>   |бюджеттiң қаражаты есебiнен қаржылан.      |нәтижелерiн</w:t>
      </w:r>
    </w:p>
    <w:p>
      <w:pPr>
        <w:spacing w:after="0"/>
        <w:ind w:left="0"/>
        <w:jc w:val="both"/>
      </w:pPr>
      <w:r>
        <w:rPr>
          <w:rFonts w:ascii="Times New Roman"/>
          <w:b w:val="false"/>
          <w:i w:val="false"/>
          <w:color w:val="000000"/>
          <w:sz w:val="28"/>
        </w:rPr>
        <w:t>   |дырылатын денсаулық сақтау және бiлiм      |жинақтау</w:t>
      </w:r>
    </w:p>
    <w:p>
      <w:pPr>
        <w:spacing w:after="0"/>
        <w:ind w:left="0"/>
        <w:jc w:val="both"/>
      </w:pPr>
      <w:r>
        <w:rPr>
          <w:rFonts w:ascii="Times New Roman"/>
          <w:b w:val="false"/>
          <w:i w:val="false"/>
          <w:color w:val="000000"/>
          <w:sz w:val="28"/>
        </w:rPr>
        <w:t>   |беру ұйымдарының қызметкерлерi санағының   |</w:t>
      </w:r>
    </w:p>
    <w:p>
      <w:pPr>
        <w:spacing w:after="0"/>
        <w:ind w:left="0"/>
        <w:jc w:val="both"/>
      </w:pPr>
      <w:r>
        <w:rPr>
          <w:rFonts w:ascii="Times New Roman"/>
          <w:b w:val="false"/>
          <w:i w:val="false"/>
          <w:color w:val="000000"/>
          <w:sz w:val="28"/>
        </w:rPr>
        <w:t>   |материалдарын республикалық деңгейде       |</w:t>
      </w:r>
    </w:p>
    <w:p>
      <w:pPr>
        <w:spacing w:after="0"/>
        <w:ind w:left="0"/>
        <w:jc w:val="both"/>
      </w:pPr>
      <w:r>
        <w:rPr>
          <w:rFonts w:ascii="Times New Roman"/>
          <w:b w:val="false"/>
          <w:i w:val="false"/>
          <w:color w:val="000000"/>
          <w:sz w:val="28"/>
        </w:rPr>
        <w:t>   |компьютерлендiрiлген өңдеу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35|Санақ жүргiзудiң, сондай-ақ алынған        |Республикалық</w:t>
      </w:r>
    </w:p>
    <w:p>
      <w:pPr>
        <w:spacing w:after="0"/>
        <w:ind w:left="0"/>
        <w:jc w:val="both"/>
      </w:pPr>
      <w:r>
        <w:rPr>
          <w:rFonts w:ascii="Times New Roman"/>
          <w:b w:val="false"/>
          <w:i w:val="false"/>
          <w:color w:val="000000"/>
          <w:sz w:val="28"/>
        </w:rPr>
        <w:t>   |материалдарды өңдеу мен талдаудың          |жиынтық есеп</w:t>
      </w:r>
    </w:p>
    <w:p>
      <w:pPr>
        <w:spacing w:after="0"/>
        <w:ind w:left="0"/>
        <w:jc w:val="both"/>
      </w:pPr>
      <w:r>
        <w:rPr>
          <w:rFonts w:ascii="Times New Roman"/>
          <w:b w:val="false"/>
          <w:i w:val="false"/>
          <w:color w:val="000000"/>
          <w:sz w:val="28"/>
        </w:rPr>
        <w:t>   |нәтижелерi бойынша республикалық жиынтық   |</w:t>
      </w:r>
    </w:p>
    <w:p>
      <w:pPr>
        <w:spacing w:after="0"/>
        <w:ind w:left="0"/>
        <w:jc w:val="both"/>
      </w:pPr>
      <w:r>
        <w:rPr>
          <w:rFonts w:ascii="Times New Roman"/>
          <w:b w:val="false"/>
          <w:i w:val="false"/>
          <w:color w:val="000000"/>
          <w:sz w:val="28"/>
        </w:rPr>
        <w:t>   |есеп құрастыру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Атқару мерзiмi       |    Атқару үшiн жауапты</w:t>
      </w:r>
    </w:p>
    <w:p>
      <w:pPr>
        <w:spacing w:after="0"/>
        <w:ind w:left="0"/>
        <w:jc w:val="both"/>
      </w:pPr>
      <w:r>
        <w:rPr>
          <w:rFonts w:ascii="Times New Roman"/>
          <w:b w:val="false"/>
          <w:i w:val="false"/>
          <w:color w:val="000000"/>
          <w:sz w:val="28"/>
        </w:rPr>
        <w:t>                                 |          адамдар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4                |               5</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1997 жылдың қыркүйегi    |Қаржыминi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 1997 жылдың 10 қыркүйегiне Орталық және жергiлiктi атқарушы</w:t>
      </w:r>
    </w:p>
    <w:p>
      <w:pPr>
        <w:spacing w:after="0"/>
        <w:ind w:left="0"/>
        <w:jc w:val="both"/>
      </w:pPr>
      <w:r>
        <w:rPr>
          <w:rFonts w:ascii="Times New Roman"/>
          <w:b w:val="false"/>
          <w:i w:val="false"/>
          <w:color w:val="000000"/>
          <w:sz w:val="28"/>
        </w:rPr>
        <w:t>     дейiн                       |органдар, Павлодар және Қостанай</w:t>
      </w:r>
    </w:p>
    <w:p>
      <w:pPr>
        <w:spacing w:after="0"/>
        <w:ind w:left="0"/>
        <w:jc w:val="both"/>
      </w:pPr>
      <w:r>
        <w:rPr>
          <w:rFonts w:ascii="Times New Roman"/>
          <w:b w:val="false"/>
          <w:i w:val="false"/>
          <w:color w:val="000000"/>
          <w:sz w:val="28"/>
        </w:rPr>
        <w:t>                                 |облыстарының денсаулық сақтау</w:t>
      </w:r>
    </w:p>
    <w:p>
      <w:pPr>
        <w:spacing w:after="0"/>
        <w:ind w:left="0"/>
        <w:jc w:val="both"/>
      </w:pPr>
      <w:r>
        <w:rPr>
          <w:rFonts w:ascii="Times New Roman"/>
          <w:b w:val="false"/>
          <w:i w:val="false"/>
          <w:color w:val="000000"/>
          <w:sz w:val="28"/>
        </w:rPr>
        <w:t>                                 |және бiлiм беру ұйымдары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 1997 жылдың 20 қыркүйегi |Орталық және жергiлiктi атқарушы</w:t>
      </w:r>
    </w:p>
    <w:p>
      <w:pPr>
        <w:spacing w:after="0"/>
        <w:ind w:left="0"/>
        <w:jc w:val="both"/>
      </w:pPr>
      <w:r>
        <w:rPr>
          <w:rFonts w:ascii="Times New Roman"/>
          <w:b w:val="false"/>
          <w:i w:val="false"/>
          <w:color w:val="000000"/>
          <w:sz w:val="28"/>
        </w:rPr>
        <w:t>                                 |органдар, Павлодар және Қостанай</w:t>
      </w:r>
    </w:p>
    <w:p>
      <w:pPr>
        <w:spacing w:after="0"/>
        <w:ind w:left="0"/>
        <w:jc w:val="both"/>
      </w:pPr>
      <w:r>
        <w:rPr>
          <w:rFonts w:ascii="Times New Roman"/>
          <w:b w:val="false"/>
          <w:i w:val="false"/>
          <w:color w:val="000000"/>
          <w:sz w:val="28"/>
        </w:rPr>
        <w:t>                                 |облыстарының қаржы басқармалары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4. 1997 жылдың 1 қазаны     |Орталық және жергiлiктi атқарушы</w:t>
      </w:r>
    </w:p>
    <w:p>
      <w:pPr>
        <w:spacing w:after="0"/>
        <w:ind w:left="0"/>
        <w:jc w:val="both"/>
      </w:pPr>
      <w:r>
        <w:rPr>
          <w:rFonts w:ascii="Times New Roman"/>
          <w:b w:val="false"/>
          <w:i w:val="false"/>
          <w:color w:val="000000"/>
          <w:sz w:val="28"/>
        </w:rPr>
        <w:t>                                 |органдар, облыстардың қаржы</w:t>
      </w:r>
    </w:p>
    <w:p>
      <w:pPr>
        <w:spacing w:after="0"/>
        <w:ind w:left="0"/>
        <w:jc w:val="both"/>
      </w:pPr>
      <w:r>
        <w:rPr>
          <w:rFonts w:ascii="Times New Roman"/>
          <w:b w:val="false"/>
          <w:i w:val="false"/>
          <w:color w:val="000000"/>
          <w:sz w:val="28"/>
        </w:rPr>
        <w:t>                                 |басқармалары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5. 1997 жылдың 10 қазаны    |Орталық және жергiлiктi атқарушы</w:t>
      </w:r>
    </w:p>
    <w:p>
      <w:pPr>
        <w:spacing w:after="0"/>
        <w:ind w:left="0"/>
        <w:jc w:val="both"/>
      </w:pPr>
      <w:r>
        <w:rPr>
          <w:rFonts w:ascii="Times New Roman"/>
          <w:b w:val="false"/>
          <w:i w:val="false"/>
          <w:color w:val="000000"/>
          <w:sz w:val="28"/>
        </w:rPr>
        <w:t>                                 |органдар, облыстардың қаржы</w:t>
      </w:r>
    </w:p>
    <w:p>
      <w:pPr>
        <w:spacing w:after="0"/>
        <w:ind w:left="0"/>
        <w:jc w:val="both"/>
      </w:pPr>
      <w:r>
        <w:rPr>
          <w:rFonts w:ascii="Times New Roman"/>
          <w:b w:val="false"/>
          <w:i w:val="false"/>
          <w:color w:val="000000"/>
          <w:sz w:val="28"/>
        </w:rPr>
        <w:t>                                 |басқармалары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6. _"_                      |Қаржыминi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7. 1997 жылдың 20 қазаны    |Бұл да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8. 1997 жылдың 1 қарашасына |Облыстық қаржы басқармалары</w:t>
      </w:r>
    </w:p>
    <w:p>
      <w:pPr>
        <w:spacing w:after="0"/>
        <w:ind w:left="0"/>
        <w:jc w:val="both"/>
      </w:pPr>
      <w:r>
        <w:rPr>
          <w:rFonts w:ascii="Times New Roman"/>
          <w:b w:val="false"/>
          <w:i w:val="false"/>
          <w:color w:val="000000"/>
          <w:sz w:val="28"/>
        </w:rPr>
        <w:t>        дейiн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9. 1997 жылдың 15           |Павлодар және Қостанай облыстарының</w:t>
      </w:r>
    </w:p>
    <w:p>
      <w:pPr>
        <w:spacing w:after="0"/>
        <w:ind w:left="0"/>
        <w:jc w:val="both"/>
      </w:pPr>
      <w:r>
        <w:rPr>
          <w:rFonts w:ascii="Times New Roman"/>
          <w:b w:val="false"/>
          <w:i w:val="false"/>
          <w:color w:val="000000"/>
          <w:sz w:val="28"/>
        </w:rPr>
        <w:t>        қарашасына дейiн         |аудандық қаржы бөлiмдерi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10. 1997 жылдың 10          |Қаржыминi, Денсаулықминi,</w:t>
      </w:r>
    </w:p>
    <w:p>
      <w:pPr>
        <w:spacing w:after="0"/>
        <w:ind w:left="0"/>
        <w:jc w:val="both"/>
      </w:pPr>
      <w:r>
        <w:rPr>
          <w:rFonts w:ascii="Times New Roman"/>
          <w:b w:val="false"/>
          <w:i w:val="false"/>
          <w:color w:val="000000"/>
          <w:sz w:val="28"/>
        </w:rPr>
        <w:t>         қарашасына дейiн        |Бiлiм және мәдениетминi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11. 1997 жылдың             |Облыстық қаржы басқармалары</w:t>
      </w:r>
    </w:p>
    <w:p>
      <w:pPr>
        <w:spacing w:after="0"/>
        <w:ind w:left="0"/>
        <w:jc w:val="both"/>
      </w:pPr>
      <w:r>
        <w:rPr>
          <w:rFonts w:ascii="Times New Roman"/>
          <w:b w:val="false"/>
          <w:i w:val="false"/>
          <w:color w:val="000000"/>
          <w:sz w:val="28"/>
        </w:rPr>
        <w:t>         20 қарашасы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12. 1997 жылдың             |Бұл да</w:t>
      </w:r>
    </w:p>
    <w:p>
      <w:pPr>
        <w:spacing w:after="0"/>
        <w:ind w:left="0"/>
        <w:jc w:val="both"/>
      </w:pPr>
      <w:r>
        <w:rPr>
          <w:rFonts w:ascii="Times New Roman"/>
          <w:b w:val="false"/>
          <w:i w:val="false"/>
          <w:color w:val="000000"/>
          <w:sz w:val="28"/>
        </w:rPr>
        <w:t>         1 желтоқсаны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13. 1997 жылдың             |Павлодар және Қостанай облыстарының</w:t>
      </w:r>
    </w:p>
    <w:p>
      <w:pPr>
        <w:spacing w:after="0"/>
        <w:ind w:left="0"/>
        <w:jc w:val="both"/>
      </w:pPr>
      <w:r>
        <w:rPr>
          <w:rFonts w:ascii="Times New Roman"/>
          <w:b w:val="false"/>
          <w:i w:val="false"/>
          <w:color w:val="000000"/>
          <w:sz w:val="28"/>
        </w:rPr>
        <w:t>         1 желтоқсанына дейiн    |аудандық қаржы бөлiмдерi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14. 1997 жылдың             |Павлодар және Қостанай облыстарының</w:t>
      </w:r>
    </w:p>
    <w:p>
      <w:pPr>
        <w:spacing w:after="0"/>
        <w:ind w:left="0"/>
        <w:jc w:val="both"/>
      </w:pPr>
      <w:r>
        <w:rPr>
          <w:rFonts w:ascii="Times New Roman"/>
          <w:b w:val="false"/>
          <w:i w:val="false"/>
          <w:color w:val="000000"/>
          <w:sz w:val="28"/>
        </w:rPr>
        <w:t>         10 желтоқсанына дейiн   |облыстық қаржы басқармалары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15. 1997 жылдың             |Қаржыминi, Денсаулықминi,</w:t>
      </w:r>
    </w:p>
    <w:p>
      <w:pPr>
        <w:spacing w:after="0"/>
        <w:ind w:left="0"/>
        <w:jc w:val="both"/>
      </w:pPr>
      <w:r>
        <w:rPr>
          <w:rFonts w:ascii="Times New Roman"/>
          <w:b w:val="false"/>
          <w:i w:val="false"/>
          <w:color w:val="000000"/>
          <w:sz w:val="28"/>
        </w:rPr>
        <w:t>         20 қарашасы             |Бiлiм және мәдениетминi,</w:t>
      </w:r>
    </w:p>
    <w:p>
      <w:pPr>
        <w:spacing w:after="0"/>
        <w:ind w:left="0"/>
        <w:jc w:val="both"/>
      </w:pPr>
      <w:r>
        <w:rPr>
          <w:rFonts w:ascii="Times New Roman"/>
          <w:b w:val="false"/>
          <w:i w:val="false"/>
          <w:color w:val="000000"/>
          <w:sz w:val="28"/>
        </w:rPr>
        <w:t>                                 |облыстық қаржы басқармалары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16. 1997 жылдың             |Облыстық қаржы басқармасы</w:t>
      </w:r>
    </w:p>
    <w:p>
      <w:pPr>
        <w:spacing w:after="0"/>
        <w:ind w:left="0"/>
        <w:jc w:val="both"/>
      </w:pPr>
      <w:r>
        <w:rPr>
          <w:rFonts w:ascii="Times New Roman"/>
          <w:b w:val="false"/>
          <w:i w:val="false"/>
          <w:color w:val="000000"/>
          <w:sz w:val="28"/>
        </w:rPr>
        <w:t>         1 желтоқсаны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17. 1998 жылдың             |Қаржыминiнiң Бас есептеу</w:t>
      </w:r>
    </w:p>
    <w:p>
      <w:pPr>
        <w:spacing w:after="0"/>
        <w:ind w:left="0"/>
        <w:jc w:val="both"/>
      </w:pPr>
      <w:r>
        <w:rPr>
          <w:rFonts w:ascii="Times New Roman"/>
          <w:b w:val="false"/>
          <w:i w:val="false"/>
          <w:color w:val="000000"/>
          <w:sz w:val="28"/>
        </w:rPr>
        <w:t>         қаңтар-ақпаны           |орталығы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18. 1998 жылдың             |Орталық атқарушы органдар</w:t>
      </w:r>
    </w:p>
    <w:p>
      <w:pPr>
        <w:spacing w:after="0"/>
        <w:ind w:left="0"/>
        <w:jc w:val="both"/>
      </w:pPr>
      <w:r>
        <w:rPr>
          <w:rFonts w:ascii="Times New Roman"/>
          <w:b w:val="false"/>
          <w:i w:val="false"/>
          <w:color w:val="000000"/>
          <w:sz w:val="28"/>
        </w:rPr>
        <w:t>         қаңтары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19. _"_                     |Облыстық қаржы басқармалары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20. 1997 жылдың             |Денсаулықминi, Бiлiм және</w:t>
      </w:r>
    </w:p>
    <w:p>
      <w:pPr>
        <w:spacing w:after="0"/>
        <w:ind w:left="0"/>
        <w:jc w:val="both"/>
      </w:pPr>
      <w:r>
        <w:rPr>
          <w:rFonts w:ascii="Times New Roman"/>
          <w:b w:val="false"/>
          <w:i w:val="false"/>
          <w:color w:val="000000"/>
          <w:sz w:val="28"/>
        </w:rPr>
        <w:t>          желтоқсаны-            |медениетминi, Павлодар және</w:t>
      </w:r>
    </w:p>
    <w:p>
      <w:pPr>
        <w:spacing w:after="0"/>
        <w:ind w:left="0"/>
        <w:jc w:val="both"/>
      </w:pPr>
      <w:r>
        <w:rPr>
          <w:rFonts w:ascii="Times New Roman"/>
          <w:b w:val="false"/>
          <w:i w:val="false"/>
          <w:color w:val="000000"/>
          <w:sz w:val="28"/>
        </w:rPr>
        <w:t>         1998 жылдың қаңтары     |Қостанай облыстарының қаржы</w:t>
      </w:r>
    </w:p>
    <w:p>
      <w:pPr>
        <w:spacing w:after="0"/>
        <w:ind w:left="0"/>
        <w:jc w:val="both"/>
      </w:pPr>
      <w:r>
        <w:rPr>
          <w:rFonts w:ascii="Times New Roman"/>
          <w:b w:val="false"/>
          <w:i w:val="false"/>
          <w:color w:val="000000"/>
          <w:sz w:val="28"/>
        </w:rPr>
        <w:t>                                 |басқармалары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21. 1998 жылдың             |Орталық атқарушы органдар</w:t>
      </w:r>
    </w:p>
    <w:p>
      <w:pPr>
        <w:spacing w:after="0"/>
        <w:ind w:left="0"/>
        <w:jc w:val="both"/>
      </w:pPr>
      <w:r>
        <w:rPr>
          <w:rFonts w:ascii="Times New Roman"/>
          <w:b w:val="false"/>
          <w:i w:val="false"/>
          <w:color w:val="000000"/>
          <w:sz w:val="28"/>
        </w:rPr>
        <w:t>         ақпаны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22. _"_                     |Павлодар және Қостанай облыстарының</w:t>
      </w:r>
    </w:p>
    <w:p>
      <w:pPr>
        <w:spacing w:after="0"/>
        <w:ind w:left="0"/>
        <w:jc w:val="both"/>
      </w:pPr>
      <w:r>
        <w:rPr>
          <w:rFonts w:ascii="Times New Roman"/>
          <w:b w:val="false"/>
          <w:i w:val="false"/>
          <w:color w:val="000000"/>
          <w:sz w:val="28"/>
        </w:rPr>
        <w:t>                                 |денсаулық сақтау және бiлiм беру</w:t>
      </w:r>
    </w:p>
    <w:p>
      <w:pPr>
        <w:spacing w:after="0"/>
        <w:ind w:left="0"/>
        <w:jc w:val="both"/>
      </w:pPr>
      <w:r>
        <w:rPr>
          <w:rFonts w:ascii="Times New Roman"/>
          <w:b w:val="false"/>
          <w:i w:val="false"/>
          <w:color w:val="000000"/>
          <w:sz w:val="28"/>
        </w:rPr>
        <w:t>                                 |ұйымдары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23. 1998 жылдың             |Жергiлiктi атқарушы органдар</w:t>
      </w:r>
    </w:p>
    <w:p>
      <w:pPr>
        <w:spacing w:after="0"/>
        <w:ind w:left="0"/>
        <w:jc w:val="both"/>
      </w:pPr>
      <w:r>
        <w:rPr>
          <w:rFonts w:ascii="Times New Roman"/>
          <w:b w:val="false"/>
          <w:i w:val="false"/>
          <w:color w:val="000000"/>
          <w:sz w:val="28"/>
        </w:rPr>
        <w:t>         20 наурызы (20 күнде)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24. 1998 жылдың             |Облыстық қаржы</w:t>
      </w:r>
    </w:p>
    <w:p>
      <w:pPr>
        <w:spacing w:after="0"/>
        <w:ind w:left="0"/>
        <w:jc w:val="both"/>
      </w:pPr>
      <w:r>
        <w:rPr>
          <w:rFonts w:ascii="Times New Roman"/>
          <w:b w:val="false"/>
          <w:i w:val="false"/>
          <w:color w:val="000000"/>
          <w:sz w:val="28"/>
        </w:rPr>
        <w:t>         1 сәуiрiне дейiн        |басқармалары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25. Бұл да                  |Қаржыминi, Қаржыминiнiң Бас</w:t>
      </w:r>
    </w:p>
    <w:p>
      <w:pPr>
        <w:spacing w:after="0"/>
        <w:ind w:left="0"/>
        <w:jc w:val="both"/>
      </w:pPr>
      <w:r>
        <w:rPr>
          <w:rFonts w:ascii="Times New Roman"/>
          <w:b w:val="false"/>
          <w:i w:val="false"/>
          <w:color w:val="000000"/>
          <w:sz w:val="28"/>
        </w:rPr>
        <w:t>                                 |есептеу орталығы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26. 1998 жылдың             |Облыстық қаржы басқармалары,</w:t>
      </w:r>
    </w:p>
    <w:p>
      <w:pPr>
        <w:spacing w:after="0"/>
        <w:ind w:left="0"/>
        <w:jc w:val="both"/>
      </w:pPr>
      <w:r>
        <w:rPr>
          <w:rFonts w:ascii="Times New Roman"/>
          <w:b w:val="false"/>
          <w:i w:val="false"/>
          <w:color w:val="000000"/>
          <w:sz w:val="28"/>
        </w:rPr>
        <w:t>         1 маусымына дейiн       |Қаржыминi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27. 1998 жылдың             |Облыстық қаржы басқармалары,</w:t>
      </w:r>
    </w:p>
    <w:p>
      <w:pPr>
        <w:spacing w:after="0"/>
        <w:ind w:left="0"/>
        <w:jc w:val="both"/>
      </w:pPr>
      <w:r>
        <w:rPr>
          <w:rFonts w:ascii="Times New Roman"/>
          <w:b w:val="false"/>
          <w:i w:val="false"/>
          <w:color w:val="000000"/>
          <w:sz w:val="28"/>
        </w:rPr>
        <w:t>         10 маусымына дейiн      |облыстық денсаулық сақтау</w:t>
      </w:r>
    </w:p>
    <w:p>
      <w:pPr>
        <w:spacing w:after="0"/>
        <w:ind w:left="0"/>
        <w:jc w:val="both"/>
      </w:pPr>
      <w:r>
        <w:rPr>
          <w:rFonts w:ascii="Times New Roman"/>
          <w:b w:val="false"/>
          <w:i w:val="false"/>
          <w:color w:val="000000"/>
          <w:sz w:val="28"/>
        </w:rPr>
        <w:t>         (30-40 жұмыс күнiнде)   |басқармалары, облыстық бiлiм беру</w:t>
      </w:r>
    </w:p>
    <w:p>
      <w:pPr>
        <w:spacing w:after="0"/>
        <w:ind w:left="0"/>
        <w:jc w:val="both"/>
      </w:pPr>
      <w:r>
        <w:rPr>
          <w:rFonts w:ascii="Times New Roman"/>
          <w:b w:val="false"/>
          <w:i w:val="false"/>
          <w:color w:val="000000"/>
          <w:sz w:val="28"/>
        </w:rPr>
        <w:t>                                 |департаменттерi, Қаржыминi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28. 1998 жылдың             |Облыстық қаржы басқармалары,</w:t>
      </w:r>
    </w:p>
    <w:p>
      <w:pPr>
        <w:spacing w:after="0"/>
        <w:ind w:left="0"/>
        <w:jc w:val="both"/>
      </w:pPr>
      <w:r>
        <w:rPr>
          <w:rFonts w:ascii="Times New Roman"/>
          <w:b w:val="false"/>
          <w:i w:val="false"/>
          <w:color w:val="000000"/>
          <w:sz w:val="28"/>
        </w:rPr>
        <w:t>         1 тамызына дейiн        |Қаржыминi</w:t>
      </w:r>
    </w:p>
    <w:p>
      <w:pPr>
        <w:spacing w:after="0"/>
        <w:ind w:left="0"/>
        <w:jc w:val="both"/>
      </w:pPr>
      <w:r>
        <w:rPr>
          <w:rFonts w:ascii="Times New Roman"/>
          <w:b w:val="false"/>
          <w:i w:val="false"/>
          <w:color w:val="000000"/>
          <w:sz w:val="28"/>
        </w:rPr>
        <w:t>         (20 күнде)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29. 1998 жылдың             |Облыстық қаржы басқармалары,</w:t>
      </w:r>
    </w:p>
    <w:p>
      <w:pPr>
        <w:spacing w:after="0"/>
        <w:ind w:left="0"/>
        <w:jc w:val="both"/>
      </w:pPr>
      <w:r>
        <w:rPr>
          <w:rFonts w:ascii="Times New Roman"/>
          <w:b w:val="false"/>
          <w:i w:val="false"/>
          <w:color w:val="000000"/>
          <w:sz w:val="28"/>
        </w:rPr>
        <w:t>         10 тамызына дейiн       |облыстық денсаулық сақтау</w:t>
      </w:r>
    </w:p>
    <w:p>
      <w:pPr>
        <w:spacing w:after="0"/>
        <w:ind w:left="0"/>
        <w:jc w:val="both"/>
      </w:pPr>
      <w:r>
        <w:rPr>
          <w:rFonts w:ascii="Times New Roman"/>
          <w:b w:val="false"/>
          <w:i w:val="false"/>
          <w:color w:val="000000"/>
          <w:sz w:val="28"/>
        </w:rPr>
        <w:t>         (10 күнде)              |басқармалары, облыстық бiлiм беру</w:t>
      </w:r>
    </w:p>
    <w:p>
      <w:pPr>
        <w:spacing w:after="0"/>
        <w:ind w:left="0"/>
        <w:jc w:val="both"/>
      </w:pPr>
      <w:r>
        <w:rPr>
          <w:rFonts w:ascii="Times New Roman"/>
          <w:b w:val="false"/>
          <w:i w:val="false"/>
          <w:color w:val="000000"/>
          <w:sz w:val="28"/>
        </w:rPr>
        <w:t>                                 |департаменттерi, Қаржыминi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30. 1998 жылдың             |Қаржыминi, облыстық қаржы</w:t>
      </w:r>
    </w:p>
    <w:p>
      <w:pPr>
        <w:spacing w:after="0"/>
        <w:ind w:left="0"/>
        <w:jc w:val="both"/>
      </w:pPr>
      <w:r>
        <w:rPr>
          <w:rFonts w:ascii="Times New Roman"/>
          <w:b w:val="false"/>
          <w:i w:val="false"/>
          <w:color w:val="000000"/>
          <w:sz w:val="28"/>
        </w:rPr>
        <w:t>         20 тамызына дейiн       |басқармалары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31. 1998 жылдың             |облыстық қаржы басқармалары</w:t>
      </w:r>
    </w:p>
    <w:p>
      <w:pPr>
        <w:spacing w:after="0"/>
        <w:ind w:left="0"/>
        <w:jc w:val="both"/>
      </w:pPr>
      <w:r>
        <w:rPr>
          <w:rFonts w:ascii="Times New Roman"/>
          <w:b w:val="false"/>
          <w:i w:val="false"/>
          <w:color w:val="000000"/>
          <w:sz w:val="28"/>
        </w:rPr>
        <w:t>         қыркүйегiне дейiн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32. 1998 жылдың             |Павлодар және Қостанай облыстарының</w:t>
      </w:r>
    </w:p>
    <w:p>
      <w:pPr>
        <w:spacing w:after="0"/>
        <w:ind w:left="0"/>
        <w:jc w:val="both"/>
      </w:pPr>
      <w:r>
        <w:rPr>
          <w:rFonts w:ascii="Times New Roman"/>
          <w:b w:val="false"/>
          <w:i w:val="false"/>
          <w:color w:val="000000"/>
          <w:sz w:val="28"/>
        </w:rPr>
        <w:t>         1 қыркүйегiне дейiн     |облыстық қаржы басқармалары, Қаржы</w:t>
      </w:r>
    </w:p>
    <w:p>
      <w:pPr>
        <w:spacing w:after="0"/>
        <w:ind w:left="0"/>
        <w:jc w:val="both"/>
      </w:pPr>
      <w:r>
        <w:rPr>
          <w:rFonts w:ascii="Times New Roman"/>
          <w:b w:val="false"/>
          <w:i w:val="false"/>
          <w:color w:val="000000"/>
          <w:sz w:val="28"/>
        </w:rPr>
        <w:t>                                 |басқамалары, Денсаулықминi,</w:t>
      </w:r>
    </w:p>
    <w:p>
      <w:pPr>
        <w:spacing w:after="0"/>
        <w:ind w:left="0"/>
        <w:jc w:val="both"/>
      </w:pPr>
      <w:r>
        <w:rPr>
          <w:rFonts w:ascii="Times New Roman"/>
          <w:b w:val="false"/>
          <w:i w:val="false"/>
          <w:color w:val="000000"/>
          <w:sz w:val="28"/>
        </w:rPr>
        <w:t>                                 |Бiлiм және мәдениетминi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33. 1998 жылдың             |Облыстық қаржы басқармалары,</w:t>
      </w:r>
    </w:p>
    <w:p>
      <w:pPr>
        <w:spacing w:after="0"/>
        <w:ind w:left="0"/>
        <w:jc w:val="both"/>
      </w:pPr>
      <w:r>
        <w:rPr>
          <w:rFonts w:ascii="Times New Roman"/>
          <w:b w:val="false"/>
          <w:i w:val="false"/>
          <w:color w:val="000000"/>
          <w:sz w:val="28"/>
        </w:rPr>
        <w:t>         10 қыркүйегi            |Денсаулықминi, Бiлiм және</w:t>
      </w:r>
    </w:p>
    <w:p>
      <w:pPr>
        <w:spacing w:after="0"/>
        <w:ind w:left="0"/>
        <w:jc w:val="both"/>
      </w:pPr>
      <w:r>
        <w:rPr>
          <w:rFonts w:ascii="Times New Roman"/>
          <w:b w:val="false"/>
          <w:i w:val="false"/>
          <w:color w:val="000000"/>
          <w:sz w:val="28"/>
        </w:rPr>
        <w:t>                                 |мәдениетминi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34. 1998 жылдың             |Қаржыминiнiң Бас есептеу</w:t>
      </w:r>
    </w:p>
    <w:p>
      <w:pPr>
        <w:spacing w:after="0"/>
        <w:ind w:left="0"/>
        <w:jc w:val="both"/>
      </w:pPr>
      <w:r>
        <w:rPr>
          <w:rFonts w:ascii="Times New Roman"/>
          <w:b w:val="false"/>
          <w:i w:val="false"/>
          <w:color w:val="000000"/>
          <w:sz w:val="28"/>
        </w:rPr>
        <w:t>         10 қазаны               |орталығы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35. 1998 жылдың             |Қаржыминi</w:t>
      </w:r>
    </w:p>
    <w:p>
      <w:pPr>
        <w:spacing w:after="0"/>
        <w:ind w:left="0"/>
        <w:jc w:val="both"/>
      </w:pPr>
      <w:r>
        <w:rPr>
          <w:rFonts w:ascii="Times New Roman"/>
          <w:b w:val="false"/>
          <w:i w:val="false"/>
          <w:color w:val="000000"/>
          <w:sz w:val="28"/>
        </w:rPr>
        <w:t>         1 қарашасы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кезең (Қостанай және Павлодар облыстарынан басқа барлық</w:t>
      </w:r>
    </w:p>
    <w:p>
      <w:pPr>
        <w:spacing w:after="0"/>
        <w:ind w:left="0"/>
        <w:jc w:val="both"/>
      </w:pPr>
      <w:r>
        <w:rPr>
          <w:rFonts w:ascii="Times New Roman"/>
          <w:b w:val="false"/>
          <w:i w:val="false"/>
          <w:color w:val="000000"/>
          <w:sz w:val="28"/>
        </w:rPr>
        <w:t>              облыстардың денсаулық сақтау және бiлiм беру</w:t>
      </w:r>
    </w:p>
    <w:p>
      <w:pPr>
        <w:spacing w:after="0"/>
        <w:ind w:left="0"/>
        <w:jc w:val="both"/>
      </w:pPr>
      <w:r>
        <w:rPr>
          <w:rFonts w:ascii="Times New Roman"/>
          <w:b w:val="false"/>
          <w:i w:val="false"/>
          <w:color w:val="000000"/>
          <w:sz w:val="28"/>
        </w:rPr>
        <w:t>              секторларының қызметкерлерi)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рет|                    Шаралар                |   Аяқталу нысаны</w:t>
      </w:r>
    </w:p>
    <w:p>
      <w:pPr>
        <w:spacing w:after="0"/>
        <w:ind w:left="0"/>
        <w:jc w:val="both"/>
      </w:pPr>
      <w:r>
        <w:rPr>
          <w:rFonts w:ascii="Times New Roman"/>
          <w:b w:val="false"/>
          <w:i w:val="false"/>
          <w:color w:val="000000"/>
          <w:sz w:val="28"/>
        </w:rPr>
        <w:t>N |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 |                      2                    |           3</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САТЫ. Санаққа дайындық және оны жүргiзу</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1.|Санақ жүргiзуге және алынған нәтижелердi   |Шығыстардың</w:t>
      </w:r>
    </w:p>
    <w:p>
      <w:pPr>
        <w:spacing w:after="0"/>
        <w:ind w:left="0"/>
        <w:jc w:val="both"/>
      </w:pPr>
      <w:r>
        <w:rPr>
          <w:rFonts w:ascii="Times New Roman"/>
          <w:b w:val="false"/>
          <w:i w:val="false"/>
          <w:color w:val="000000"/>
          <w:sz w:val="28"/>
        </w:rPr>
        <w:t>   |өңдеуге қажеттi материалдық-техникалық,    |сметасы</w:t>
      </w:r>
    </w:p>
    <w:p>
      <w:pPr>
        <w:spacing w:after="0"/>
        <w:ind w:left="0"/>
        <w:jc w:val="both"/>
      </w:pPr>
      <w:r>
        <w:rPr>
          <w:rFonts w:ascii="Times New Roman"/>
          <w:b w:val="false"/>
          <w:i w:val="false"/>
          <w:color w:val="000000"/>
          <w:sz w:val="28"/>
        </w:rPr>
        <w:t>   |еңбек және қаржы ресурстарының қажеттiлiктi|</w:t>
      </w:r>
    </w:p>
    <w:p>
      <w:pPr>
        <w:spacing w:after="0"/>
        <w:ind w:left="0"/>
        <w:jc w:val="both"/>
      </w:pPr>
      <w:r>
        <w:rPr>
          <w:rFonts w:ascii="Times New Roman"/>
          <w:b w:val="false"/>
          <w:i w:val="false"/>
          <w:color w:val="000000"/>
          <w:sz w:val="28"/>
        </w:rPr>
        <w:t>   |айқындау және шығыстар сметасын бекiту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2.|Санақ жүргiзiлетiн облыстардың мемлекеттiк |Бұйрықтар</w:t>
      </w:r>
    </w:p>
    <w:p>
      <w:pPr>
        <w:spacing w:after="0"/>
        <w:ind w:left="0"/>
        <w:jc w:val="both"/>
      </w:pPr>
      <w:r>
        <w:rPr>
          <w:rFonts w:ascii="Times New Roman"/>
          <w:b w:val="false"/>
          <w:i w:val="false"/>
          <w:color w:val="000000"/>
          <w:sz w:val="28"/>
        </w:rPr>
        <w:t>   |бюджеттiң қаражаты есебiнен қаржыландырыла.|</w:t>
      </w:r>
    </w:p>
    <w:p>
      <w:pPr>
        <w:spacing w:after="0"/>
        <w:ind w:left="0"/>
        <w:jc w:val="both"/>
      </w:pPr>
      <w:r>
        <w:rPr>
          <w:rFonts w:ascii="Times New Roman"/>
          <w:b w:val="false"/>
          <w:i w:val="false"/>
          <w:color w:val="000000"/>
          <w:sz w:val="28"/>
        </w:rPr>
        <w:t>   |тын денсаулық сақтау және бiлiм беру       |</w:t>
      </w:r>
    </w:p>
    <w:p>
      <w:pPr>
        <w:spacing w:after="0"/>
        <w:ind w:left="0"/>
        <w:jc w:val="both"/>
      </w:pPr>
      <w:r>
        <w:rPr>
          <w:rFonts w:ascii="Times New Roman"/>
          <w:b w:val="false"/>
          <w:i w:val="false"/>
          <w:color w:val="000000"/>
          <w:sz w:val="28"/>
        </w:rPr>
        <w:t>   |ұйымдарында санақты ұйымдастыруға және     |</w:t>
      </w:r>
    </w:p>
    <w:p>
      <w:pPr>
        <w:spacing w:after="0"/>
        <w:ind w:left="0"/>
        <w:jc w:val="both"/>
      </w:pPr>
      <w:r>
        <w:rPr>
          <w:rFonts w:ascii="Times New Roman"/>
          <w:b w:val="false"/>
          <w:i w:val="false"/>
          <w:color w:val="000000"/>
          <w:sz w:val="28"/>
        </w:rPr>
        <w:t>   |жүргiзуге жауапты адамдарды тағайындау     |</w:t>
      </w:r>
    </w:p>
    <w:p>
      <w:pPr>
        <w:spacing w:after="0"/>
        <w:ind w:left="0"/>
        <w:jc w:val="both"/>
      </w:pPr>
      <w:r>
        <w:rPr>
          <w:rFonts w:ascii="Times New Roman"/>
          <w:b w:val="false"/>
          <w:i w:val="false"/>
          <w:color w:val="000000"/>
          <w:sz w:val="28"/>
        </w:rPr>
        <w:t>   |туралы бұйрықтар шығару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3.|Санақты ұйымдастыру және жүргiзуге         |Бұйрықтардың</w:t>
      </w:r>
    </w:p>
    <w:p>
      <w:pPr>
        <w:spacing w:after="0"/>
        <w:ind w:left="0"/>
        <w:jc w:val="both"/>
      </w:pPr>
      <w:r>
        <w:rPr>
          <w:rFonts w:ascii="Times New Roman"/>
          <w:b w:val="false"/>
          <w:i w:val="false"/>
          <w:color w:val="000000"/>
          <w:sz w:val="28"/>
        </w:rPr>
        <w:t>   |жауапты адамдарды тағайындау туралы        |көшiрмесi</w:t>
      </w:r>
    </w:p>
    <w:p>
      <w:pPr>
        <w:spacing w:after="0"/>
        <w:ind w:left="0"/>
        <w:jc w:val="both"/>
      </w:pPr>
      <w:r>
        <w:rPr>
          <w:rFonts w:ascii="Times New Roman"/>
          <w:b w:val="false"/>
          <w:i w:val="false"/>
          <w:color w:val="000000"/>
          <w:sz w:val="28"/>
        </w:rPr>
        <w:t>   |бұйрықтарды Қаржы министрлiгiне ұсыну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4.|Санақ жүргiзудiң және оның нәтижелерiн     |Жоспарлар-кестелер</w:t>
      </w:r>
    </w:p>
    <w:p>
      <w:pPr>
        <w:spacing w:after="0"/>
        <w:ind w:left="0"/>
        <w:jc w:val="both"/>
      </w:pPr>
      <w:r>
        <w:rPr>
          <w:rFonts w:ascii="Times New Roman"/>
          <w:b w:val="false"/>
          <w:i w:val="false"/>
          <w:color w:val="000000"/>
          <w:sz w:val="28"/>
        </w:rPr>
        <w:t>   |өңдеудiң жоспар-кестелерiн әзiрлеу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5.|Санақ жүргiзудiң және олардың нәтижелерiн  |Жоспарлар-кестелердiң</w:t>
      </w:r>
    </w:p>
    <w:p>
      <w:pPr>
        <w:spacing w:after="0"/>
        <w:ind w:left="0"/>
        <w:jc w:val="both"/>
      </w:pPr>
      <w:r>
        <w:rPr>
          <w:rFonts w:ascii="Times New Roman"/>
          <w:b w:val="false"/>
          <w:i w:val="false"/>
          <w:color w:val="000000"/>
          <w:sz w:val="28"/>
        </w:rPr>
        <w:t>   |өңдеудiң жоспар-кестелерiн ұсыну           |көшiрмелерi</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6.|Санақ анкеталарының бланкiлерiн және       |Санақ бланкiлерi</w:t>
      </w:r>
    </w:p>
    <w:p>
      <w:pPr>
        <w:spacing w:after="0"/>
        <w:ind w:left="0"/>
        <w:jc w:val="both"/>
      </w:pPr>
      <w:r>
        <w:rPr>
          <w:rFonts w:ascii="Times New Roman"/>
          <w:b w:val="false"/>
          <w:i w:val="false"/>
          <w:color w:val="000000"/>
          <w:sz w:val="28"/>
        </w:rPr>
        <w:t>   |нұсқаулық материалдарды жасап шығару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7.|Санақ анкеталардың бланкiлерiн және        |Облыстардағы</w:t>
      </w:r>
    </w:p>
    <w:p>
      <w:pPr>
        <w:spacing w:after="0"/>
        <w:ind w:left="0"/>
        <w:jc w:val="both"/>
      </w:pPr>
      <w:r>
        <w:rPr>
          <w:rFonts w:ascii="Times New Roman"/>
          <w:b w:val="false"/>
          <w:i w:val="false"/>
          <w:color w:val="000000"/>
          <w:sz w:val="28"/>
        </w:rPr>
        <w:t>   |нұсқаулық материалдарды облыстық қаржы     |санақ бланкiлерi</w:t>
      </w:r>
    </w:p>
    <w:p>
      <w:pPr>
        <w:spacing w:after="0"/>
        <w:ind w:left="0"/>
        <w:jc w:val="both"/>
      </w:pPr>
      <w:r>
        <w:rPr>
          <w:rFonts w:ascii="Times New Roman"/>
          <w:b w:val="false"/>
          <w:i w:val="false"/>
          <w:color w:val="000000"/>
          <w:sz w:val="28"/>
        </w:rPr>
        <w:t>   |басқармаларына жеткiзу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8.|Санақтық анкеталардың бланкiлерiн және     |Аудандардағы</w:t>
      </w:r>
    </w:p>
    <w:p>
      <w:pPr>
        <w:spacing w:after="0"/>
        <w:ind w:left="0"/>
        <w:jc w:val="both"/>
      </w:pPr>
      <w:r>
        <w:rPr>
          <w:rFonts w:ascii="Times New Roman"/>
          <w:b w:val="false"/>
          <w:i w:val="false"/>
          <w:color w:val="000000"/>
          <w:sz w:val="28"/>
        </w:rPr>
        <w:t>   |нұсқаулық материалдарды аудандық қаржы     |санақ бланкiлерi</w:t>
      </w:r>
    </w:p>
    <w:p>
      <w:pPr>
        <w:spacing w:after="0"/>
        <w:ind w:left="0"/>
        <w:jc w:val="both"/>
      </w:pPr>
      <w:r>
        <w:rPr>
          <w:rFonts w:ascii="Times New Roman"/>
          <w:b w:val="false"/>
          <w:i w:val="false"/>
          <w:color w:val="000000"/>
          <w:sz w:val="28"/>
        </w:rPr>
        <w:t>   |бөлiмдерiне жеткiзу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9.|Санақ анкеталардың бланкiлерiн және        |Денсаулық сақтау</w:t>
      </w:r>
    </w:p>
    <w:p>
      <w:pPr>
        <w:spacing w:after="0"/>
        <w:ind w:left="0"/>
        <w:jc w:val="both"/>
      </w:pPr>
      <w:r>
        <w:rPr>
          <w:rFonts w:ascii="Times New Roman"/>
          <w:b w:val="false"/>
          <w:i w:val="false"/>
          <w:color w:val="000000"/>
          <w:sz w:val="28"/>
        </w:rPr>
        <w:t>   |нұсқаулық материалдарды бюджеттiк бiлiм    |және бiлiм беру</w:t>
      </w:r>
    </w:p>
    <w:p>
      <w:pPr>
        <w:spacing w:after="0"/>
        <w:ind w:left="0"/>
        <w:jc w:val="both"/>
      </w:pPr>
      <w:r>
        <w:rPr>
          <w:rFonts w:ascii="Times New Roman"/>
          <w:b w:val="false"/>
          <w:i w:val="false"/>
          <w:color w:val="000000"/>
          <w:sz w:val="28"/>
        </w:rPr>
        <w:t>   |беру және денсаулық сақтау ұйымдарына      |ұйымдарының жергi.</w:t>
      </w:r>
    </w:p>
    <w:p>
      <w:pPr>
        <w:spacing w:after="0"/>
        <w:ind w:left="0"/>
        <w:jc w:val="both"/>
      </w:pPr>
      <w:r>
        <w:rPr>
          <w:rFonts w:ascii="Times New Roman"/>
          <w:b w:val="false"/>
          <w:i w:val="false"/>
          <w:color w:val="000000"/>
          <w:sz w:val="28"/>
        </w:rPr>
        <w:t>   |жеткiзу                                    |лiктi жерлердегi</w:t>
      </w:r>
    </w:p>
    <w:p>
      <w:pPr>
        <w:spacing w:after="0"/>
        <w:ind w:left="0"/>
        <w:jc w:val="both"/>
      </w:pPr>
      <w:r>
        <w:rPr>
          <w:rFonts w:ascii="Times New Roman"/>
          <w:b w:val="false"/>
          <w:i w:val="false"/>
          <w:color w:val="000000"/>
          <w:sz w:val="28"/>
        </w:rPr>
        <w:t>   |                                           |санақ бланкiлерi</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10.|Санақты ұйымдастыруға және жүргiзуге       |Облыстық қаржы</w:t>
      </w:r>
    </w:p>
    <w:p>
      <w:pPr>
        <w:spacing w:after="0"/>
        <w:ind w:left="0"/>
        <w:jc w:val="both"/>
      </w:pPr>
      <w:r>
        <w:rPr>
          <w:rFonts w:ascii="Times New Roman"/>
          <w:b w:val="false"/>
          <w:i w:val="false"/>
          <w:color w:val="000000"/>
          <w:sz w:val="28"/>
        </w:rPr>
        <w:t>   |жауапты облыстық қаржы органдарының        |басқармалары</w:t>
      </w:r>
    </w:p>
    <w:p>
      <w:pPr>
        <w:spacing w:after="0"/>
        <w:ind w:left="0"/>
        <w:jc w:val="both"/>
      </w:pPr>
      <w:r>
        <w:rPr>
          <w:rFonts w:ascii="Times New Roman"/>
          <w:b w:val="false"/>
          <w:i w:val="false"/>
          <w:color w:val="000000"/>
          <w:sz w:val="28"/>
        </w:rPr>
        <w:t>   |қызметкерлерi үшiн республикалық деңгейде  |қызметкерлерiнiң</w:t>
      </w:r>
    </w:p>
    <w:p>
      <w:pPr>
        <w:spacing w:after="0"/>
        <w:ind w:left="0"/>
        <w:jc w:val="both"/>
      </w:pPr>
      <w:r>
        <w:rPr>
          <w:rFonts w:ascii="Times New Roman"/>
          <w:b w:val="false"/>
          <w:i w:val="false"/>
          <w:color w:val="000000"/>
          <w:sz w:val="28"/>
        </w:rPr>
        <w:t>   |нұсқаулық-семинарлар өткiзу                |санақ жүргiзуге</w:t>
      </w:r>
    </w:p>
    <w:p>
      <w:pPr>
        <w:spacing w:after="0"/>
        <w:ind w:left="0"/>
        <w:jc w:val="both"/>
      </w:pPr>
      <w:r>
        <w:rPr>
          <w:rFonts w:ascii="Times New Roman"/>
          <w:b w:val="false"/>
          <w:i w:val="false"/>
          <w:color w:val="000000"/>
          <w:sz w:val="28"/>
        </w:rPr>
        <w:t>   |                                           |даяр болуы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11.|Санақты ұйымдастыруға және жүргiзуге       |Аудандық қаржы</w:t>
      </w:r>
    </w:p>
    <w:p>
      <w:pPr>
        <w:spacing w:after="0"/>
        <w:ind w:left="0"/>
        <w:jc w:val="both"/>
      </w:pPr>
      <w:r>
        <w:rPr>
          <w:rFonts w:ascii="Times New Roman"/>
          <w:b w:val="false"/>
          <w:i w:val="false"/>
          <w:color w:val="000000"/>
          <w:sz w:val="28"/>
        </w:rPr>
        <w:t>   |жауапты аудандық қаржы органдарының        |бөлiмдерi</w:t>
      </w:r>
    </w:p>
    <w:p>
      <w:pPr>
        <w:spacing w:after="0"/>
        <w:ind w:left="0"/>
        <w:jc w:val="both"/>
      </w:pPr>
      <w:r>
        <w:rPr>
          <w:rFonts w:ascii="Times New Roman"/>
          <w:b w:val="false"/>
          <w:i w:val="false"/>
          <w:color w:val="000000"/>
          <w:sz w:val="28"/>
        </w:rPr>
        <w:t>   |қызметкерлерi үшiн облыстық деңгейде       |қызметкерлерiнiң</w:t>
      </w:r>
    </w:p>
    <w:p>
      <w:pPr>
        <w:spacing w:after="0"/>
        <w:ind w:left="0"/>
        <w:jc w:val="both"/>
      </w:pPr>
      <w:r>
        <w:rPr>
          <w:rFonts w:ascii="Times New Roman"/>
          <w:b w:val="false"/>
          <w:i w:val="false"/>
          <w:color w:val="000000"/>
          <w:sz w:val="28"/>
        </w:rPr>
        <w:t>   |нұсқаулық-семинарлар өткiзу                |санақ жүргiзуге</w:t>
      </w:r>
    </w:p>
    <w:p>
      <w:pPr>
        <w:spacing w:after="0"/>
        <w:ind w:left="0"/>
        <w:jc w:val="both"/>
      </w:pPr>
      <w:r>
        <w:rPr>
          <w:rFonts w:ascii="Times New Roman"/>
          <w:b w:val="false"/>
          <w:i w:val="false"/>
          <w:color w:val="000000"/>
          <w:sz w:val="28"/>
        </w:rPr>
        <w:t>   |                                           |даяр болуы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12.|Санақты ұйымдастыруға және жүргiзуге       |Нұсқаулық-семинарлар</w:t>
      </w:r>
    </w:p>
    <w:p>
      <w:pPr>
        <w:spacing w:after="0"/>
        <w:ind w:left="0"/>
        <w:jc w:val="both"/>
      </w:pPr>
      <w:r>
        <w:rPr>
          <w:rFonts w:ascii="Times New Roman"/>
          <w:b w:val="false"/>
          <w:i w:val="false"/>
          <w:color w:val="000000"/>
          <w:sz w:val="28"/>
        </w:rPr>
        <w:t>   |жауапты аудандық қаржы органдарының        |жүргiзудiң нәтижелерi</w:t>
      </w:r>
    </w:p>
    <w:p>
      <w:pPr>
        <w:spacing w:after="0"/>
        <w:ind w:left="0"/>
        <w:jc w:val="both"/>
      </w:pPr>
      <w:r>
        <w:rPr>
          <w:rFonts w:ascii="Times New Roman"/>
          <w:b w:val="false"/>
          <w:i w:val="false"/>
          <w:color w:val="000000"/>
          <w:sz w:val="28"/>
        </w:rPr>
        <w:t>   |қызметкерлерi үшiн облыстық деңгейде       |туралы есеп</w:t>
      </w:r>
    </w:p>
    <w:p>
      <w:pPr>
        <w:spacing w:after="0"/>
        <w:ind w:left="0"/>
        <w:jc w:val="both"/>
      </w:pPr>
      <w:r>
        <w:rPr>
          <w:rFonts w:ascii="Times New Roman"/>
          <w:b w:val="false"/>
          <w:i w:val="false"/>
          <w:color w:val="000000"/>
          <w:sz w:val="28"/>
        </w:rPr>
        <w:t>   |нұсқаулық-семинарлар жүргiзудiң нәтижелерi |</w:t>
      </w:r>
    </w:p>
    <w:p>
      <w:pPr>
        <w:spacing w:after="0"/>
        <w:ind w:left="0"/>
        <w:jc w:val="both"/>
      </w:pPr>
      <w:r>
        <w:rPr>
          <w:rFonts w:ascii="Times New Roman"/>
          <w:b w:val="false"/>
          <w:i w:val="false"/>
          <w:color w:val="000000"/>
          <w:sz w:val="28"/>
        </w:rPr>
        <w:t>   |туралы ақпаратты Қаржы министрлiгiне ұсыну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13.|Мемлекеттiк бюджет қаражаты есебiнен       |Бiлiм беру және</w:t>
      </w:r>
    </w:p>
    <w:p>
      <w:pPr>
        <w:spacing w:after="0"/>
        <w:ind w:left="0"/>
        <w:jc w:val="both"/>
      </w:pPr>
      <w:r>
        <w:rPr>
          <w:rFonts w:ascii="Times New Roman"/>
          <w:b w:val="false"/>
          <w:i w:val="false"/>
          <w:color w:val="000000"/>
          <w:sz w:val="28"/>
        </w:rPr>
        <w:t>   |қаржыландырылатын денсаулық сақтау         |денсаулық сақтау</w:t>
      </w:r>
    </w:p>
    <w:p>
      <w:pPr>
        <w:spacing w:after="0"/>
        <w:ind w:left="0"/>
        <w:jc w:val="both"/>
      </w:pPr>
      <w:r>
        <w:rPr>
          <w:rFonts w:ascii="Times New Roman"/>
          <w:b w:val="false"/>
          <w:i w:val="false"/>
          <w:color w:val="000000"/>
          <w:sz w:val="28"/>
        </w:rPr>
        <w:t>   |және бiлiм беру ұйымдарының санақты        |ұйымдары қызмет.</w:t>
      </w:r>
    </w:p>
    <w:p>
      <w:pPr>
        <w:spacing w:after="0"/>
        <w:ind w:left="0"/>
        <w:jc w:val="both"/>
      </w:pPr>
      <w:r>
        <w:rPr>
          <w:rFonts w:ascii="Times New Roman"/>
          <w:b w:val="false"/>
          <w:i w:val="false"/>
          <w:color w:val="000000"/>
          <w:sz w:val="28"/>
        </w:rPr>
        <w:t>   |ұйымдастыруға және жүргiзуге жауапты       |керлерiнiң санақ</w:t>
      </w:r>
    </w:p>
    <w:p>
      <w:pPr>
        <w:spacing w:after="0"/>
        <w:ind w:left="0"/>
        <w:jc w:val="both"/>
      </w:pPr>
      <w:r>
        <w:rPr>
          <w:rFonts w:ascii="Times New Roman"/>
          <w:b w:val="false"/>
          <w:i w:val="false"/>
          <w:color w:val="000000"/>
          <w:sz w:val="28"/>
        </w:rPr>
        <w:t>   |қызметкерлерi үшiн аудандық деңгейде       |жүргiзуге даяр болуы</w:t>
      </w:r>
    </w:p>
    <w:p>
      <w:pPr>
        <w:spacing w:after="0"/>
        <w:ind w:left="0"/>
        <w:jc w:val="both"/>
      </w:pPr>
      <w:r>
        <w:rPr>
          <w:rFonts w:ascii="Times New Roman"/>
          <w:b w:val="false"/>
          <w:i w:val="false"/>
          <w:color w:val="000000"/>
          <w:sz w:val="28"/>
        </w:rPr>
        <w:t>   |нұсқаулық-семинарлар өткiзу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14.|Мемлекеттiк бюджет қаражаты есебiнен       |Нұсқаулық-семинарлар</w:t>
      </w:r>
    </w:p>
    <w:p>
      <w:pPr>
        <w:spacing w:after="0"/>
        <w:ind w:left="0"/>
        <w:jc w:val="both"/>
      </w:pPr>
      <w:r>
        <w:rPr>
          <w:rFonts w:ascii="Times New Roman"/>
          <w:b w:val="false"/>
          <w:i w:val="false"/>
          <w:color w:val="000000"/>
          <w:sz w:val="28"/>
        </w:rPr>
        <w:t>   |қаржыландырылатын денсаулық сақтау         |өткiзудiң нәтиже.</w:t>
      </w:r>
    </w:p>
    <w:p>
      <w:pPr>
        <w:spacing w:after="0"/>
        <w:ind w:left="0"/>
        <w:jc w:val="both"/>
      </w:pPr>
      <w:r>
        <w:rPr>
          <w:rFonts w:ascii="Times New Roman"/>
          <w:b w:val="false"/>
          <w:i w:val="false"/>
          <w:color w:val="000000"/>
          <w:sz w:val="28"/>
        </w:rPr>
        <w:t>   |және бiлiм беру ұйымдарының санақты        |лерi туралы есеп</w:t>
      </w:r>
    </w:p>
    <w:p>
      <w:pPr>
        <w:spacing w:after="0"/>
        <w:ind w:left="0"/>
        <w:jc w:val="both"/>
      </w:pPr>
      <w:r>
        <w:rPr>
          <w:rFonts w:ascii="Times New Roman"/>
          <w:b w:val="false"/>
          <w:i w:val="false"/>
          <w:color w:val="000000"/>
          <w:sz w:val="28"/>
        </w:rPr>
        <w:t>   |ұйымдастыруға және жүргiзуге жауапты       |беру</w:t>
      </w:r>
    </w:p>
    <w:p>
      <w:pPr>
        <w:spacing w:after="0"/>
        <w:ind w:left="0"/>
        <w:jc w:val="both"/>
      </w:pPr>
      <w:r>
        <w:rPr>
          <w:rFonts w:ascii="Times New Roman"/>
          <w:b w:val="false"/>
          <w:i w:val="false"/>
          <w:color w:val="000000"/>
          <w:sz w:val="28"/>
        </w:rPr>
        <w:t>   |қызметкерлерi үшiн аудандық деңгейде       |</w:t>
      </w:r>
    </w:p>
    <w:p>
      <w:pPr>
        <w:spacing w:after="0"/>
        <w:ind w:left="0"/>
        <w:jc w:val="both"/>
      </w:pPr>
      <w:r>
        <w:rPr>
          <w:rFonts w:ascii="Times New Roman"/>
          <w:b w:val="false"/>
          <w:i w:val="false"/>
          <w:color w:val="000000"/>
          <w:sz w:val="28"/>
        </w:rPr>
        <w:t>   |нұсқаулық-семинарлар өткiзудiң нәтижелерi  |</w:t>
      </w:r>
    </w:p>
    <w:p>
      <w:pPr>
        <w:spacing w:after="0"/>
        <w:ind w:left="0"/>
        <w:jc w:val="both"/>
      </w:pPr>
      <w:r>
        <w:rPr>
          <w:rFonts w:ascii="Times New Roman"/>
          <w:b w:val="false"/>
          <w:i w:val="false"/>
          <w:color w:val="000000"/>
          <w:sz w:val="28"/>
        </w:rPr>
        <w:t>   |туралы ақпаратты Қаржы министрлiгiне       |</w:t>
      </w:r>
    </w:p>
    <w:p>
      <w:pPr>
        <w:spacing w:after="0"/>
        <w:ind w:left="0"/>
        <w:jc w:val="both"/>
      </w:pPr>
      <w:r>
        <w:rPr>
          <w:rFonts w:ascii="Times New Roman"/>
          <w:b w:val="false"/>
          <w:i w:val="false"/>
          <w:color w:val="000000"/>
          <w:sz w:val="28"/>
        </w:rPr>
        <w:t>   |ұсыну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15.|Мемлекеттiк бюджеттiң қаражаты есебiнен    |Санақ жүргiзiлуге</w:t>
      </w:r>
    </w:p>
    <w:p>
      <w:pPr>
        <w:spacing w:after="0"/>
        <w:ind w:left="0"/>
        <w:jc w:val="both"/>
      </w:pPr>
      <w:r>
        <w:rPr>
          <w:rFonts w:ascii="Times New Roman"/>
          <w:b w:val="false"/>
          <w:i w:val="false"/>
          <w:color w:val="000000"/>
          <w:sz w:val="28"/>
        </w:rPr>
        <w:t>   |қаржыландырылатын санақ жүргiзiлетiн       |тиiс ұйымдардың</w:t>
      </w:r>
    </w:p>
    <w:p>
      <w:pPr>
        <w:spacing w:after="0"/>
        <w:ind w:left="0"/>
        <w:jc w:val="both"/>
      </w:pPr>
      <w:r>
        <w:rPr>
          <w:rFonts w:ascii="Times New Roman"/>
          <w:b w:val="false"/>
          <w:i w:val="false"/>
          <w:color w:val="000000"/>
          <w:sz w:val="28"/>
        </w:rPr>
        <w:t>   |денсаулық сақтау және бiлiм беру           |тiзбесi</w:t>
      </w:r>
    </w:p>
    <w:p>
      <w:pPr>
        <w:spacing w:after="0"/>
        <w:ind w:left="0"/>
        <w:jc w:val="both"/>
      </w:pPr>
      <w:r>
        <w:rPr>
          <w:rFonts w:ascii="Times New Roman"/>
          <w:b w:val="false"/>
          <w:i w:val="false"/>
          <w:color w:val="000000"/>
          <w:sz w:val="28"/>
        </w:rPr>
        <w:t>   |ұйымдарының құрамын нақтылау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16.|Мемлекеттiк бюджеттiң қаражаты есебiнен    |Санақ жүргiзiлуге</w:t>
      </w:r>
    </w:p>
    <w:p>
      <w:pPr>
        <w:spacing w:after="0"/>
        <w:ind w:left="0"/>
        <w:jc w:val="both"/>
      </w:pPr>
      <w:r>
        <w:rPr>
          <w:rFonts w:ascii="Times New Roman"/>
          <w:b w:val="false"/>
          <w:i w:val="false"/>
          <w:color w:val="000000"/>
          <w:sz w:val="28"/>
        </w:rPr>
        <w:t>   |қаржыландырылатын санақ жүргiзiлетiн       |тиiс ұйымдардың</w:t>
      </w:r>
    </w:p>
    <w:p>
      <w:pPr>
        <w:spacing w:after="0"/>
        <w:ind w:left="0"/>
        <w:jc w:val="both"/>
      </w:pPr>
      <w:r>
        <w:rPr>
          <w:rFonts w:ascii="Times New Roman"/>
          <w:b w:val="false"/>
          <w:i w:val="false"/>
          <w:color w:val="000000"/>
          <w:sz w:val="28"/>
        </w:rPr>
        <w:t>   |денсаулық сақтау және бiлiм беру           |әкiмдердiң</w:t>
      </w:r>
    </w:p>
    <w:p>
      <w:pPr>
        <w:spacing w:after="0"/>
        <w:ind w:left="0"/>
        <w:jc w:val="both"/>
      </w:pPr>
      <w:r>
        <w:rPr>
          <w:rFonts w:ascii="Times New Roman"/>
          <w:b w:val="false"/>
          <w:i w:val="false"/>
          <w:color w:val="000000"/>
          <w:sz w:val="28"/>
        </w:rPr>
        <w:t>   |ұйымдарының тiзбесiн Қаржы министрлiгiне   |қолымен расталған</w:t>
      </w:r>
    </w:p>
    <w:p>
      <w:pPr>
        <w:spacing w:after="0"/>
        <w:ind w:left="0"/>
        <w:jc w:val="both"/>
      </w:pPr>
      <w:r>
        <w:rPr>
          <w:rFonts w:ascii="Times New Roman"/>
          <w:b w:val="false"/>
          <w:i w:val="false"/>
          <w:color w:val="000000"/>
          <w:sz w:val="28"/>
        </w:rPr>
        <w:t>   |ұсыну                                      |тiзбесi</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17.|Мемлекеттiк бюджеттiң қаражаты есебiнен    |Санақ парақтарын</w:t>
      </w:r>
    </w:p>
    <w:p>
      <w:pPr>
        <w:spacing w:after="0"/>
        <w:ind w:left="0"/>
        <w:jc w:val="both"/>
      </w:pPr>
      <w:r>
        <w:rPr>
          <w:rFonts w:ascii="Times New Roman"/>
          <w:b w:val="false"/>
          <w:i w:val="false"/>
          <w:color w:val="000000"/>
          <w:sz w:val="28"/>
        </w:rPr>
        <w:t>   |қаржыландырылатын денсаулық сақтау және    |толтыру</w:t>
      </w:r>
    </w:p>
    <w:p>
      <w:pPr>
        <w:spacing w:after="0"/>
        <w:ind w:left="0"/>
        <w:jc w:val="both"/>
      </w:pPr>
      <w:r>
        <w:rPr>
          <w:rFonts w:ascii="Times New Roman"/>
          <w:b w:val="false"/>
          <w:i w:val="false"/>
          <w:color w:val="000000"/>
          <w:sz w:val="28"/>
        </w:rPr>
        <w:t>   |бiлiм беру ұйымдары қызметкерлерiнiң       |</w:t>
      </w:r>
    </w:p>
    <w:p>
      <w:pPr>
        <w:spacing w:after="0"/>
        <w:ind w:left="0"/>
        <w:jc w:val="both"/>
      </w:pPr>
      <w:r>
        <w:rPr>
          <w:rFonts w:ascii="Times New Roman"/>
          <w:b w:val="false"/>
          <w:i w:val="false"/>
          <w:color w:val="000000"/>
          <w:sz w:val="28"/>
        </w:rPr>
        <w:t>   |санағын жүргiзу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18.|Мемлекеттiк бюджеттiң қаражаты есебiнен    |Санақ парақтары,</w:t>
      </w:r>
    </w:p>
    <w:p>
      <w:pPr>
        <w:spacing w:after="0"/>
        <w:ind w:left="0"/>
        <w:jc w:val="both"/>
      </w:pPr>
      <w:r>
        <w:rPr>
          <w:rFonts w:ascii="Times New Roman"/>
          <w:b w:val="false"/>
          <w:i w:val="false"/>
          <w:color w:val="000000"/>
          <w:sz w:val="28"/>
        </w:rPr>
        <w:t>   |қаржыландырылатын денсаулық сақтау және    |жалақы алуға</w:t>
      </w:r>
    </w:p>
    <w:p>
      <w:pPr>
        <w:spacing w:after="0"/>
        <w:ind w:left="0"/>
        <w:jc w:val="both"/>
      </w:pPr>
      <w:r>
        <w:rPr>
          <w:rFonts w:ascii="Times New Roman"/>
          <w:b w:val="false"/>
          <w:i w:val="false"/>
          <w:color w:val="000000"/>
          <w:sz w:val="28"/>
        </w:rPr>
        <w:t>   |бiлiм беру ұйымдары қызметкерлерi          |арналған</w:t>
      </w:r>
    </w:p>
    <w:p>
      <w:pPr>
        <w:spacing w:after="0"/>
        <w:ind w:left="0"/>
        <w:jc w:val="both"/>
      </w:pPr>
      <w:r>
        <w:rPr>
          <w:rFonts w:ascii="Times New Roman"/>
          <w:b w:val="false"/>
          <w:i w:val="false"/>
          <w:color w:val="000000"/>
          <w:sz w:val="28"/>
        </w:rPr>
        <w:t>   |санағының материалдарын, сондай-ақ         |ведомостар</w:t>
      </w:r>
    </w:p>
    <w:p>
      <w:pPr>
        <w:spacing w:after="0"/>
        <w:ind w:left="0"/>
        <w:jc w:val="both"/>
      </w:pPr>
      <w:r>
        <w:rPr>
          <w:rFonts w:ascii="Times New Roman"/>
          <w:b w:val="false"/>
          <w:i w:val="false"/>
          <w:color w:val="000000"/>
          <w:sz w:val="28"/>
        </w:rPr>
        <w:t>   |жалақы алу ведомостарын аудандық қаржы     |</w:t>
      </w:r>
    </w:p>
    <w:p>
      <w:pPr>
        <w:spacing w:after="0"/>
        <w:ind w:left="0"/>
        <w:jc w:val="both"/>
      </w:pPr>
      <w:r>
        <w:rPr>
          <w:rFonts w:ascii="Times New Roman"/>
          <w:b w:val="false"/>
          <w:i w:val="false"/>
          <w:color w:val="000000"/>
          <w:sz w:val="28"/>
        </w:rPr>
        <w:t>   |бөлiмдерiне беру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19.|Мемлекеттiк бюджеттiң қаражаты есебiнен    |Санақ парақтары,</w:t>
      </w:r>
    </w:p>
    <w:p>
      <w:pPr>
        <w:spacing w:after="0"/>
        <w:ind w:left="0"/>
        <w:jc w:val="both"/>
      </w:pPr>
      <w:r>
        <w:rPr>
          <w:rFonts w:ascii="Times New Roman"/>
          <w:b w:val="false"/>
          <w:i w:val="false"/>
          <w:color w:val="000000"/>
          <w:sz w:val="28"/>
        </w:rPr>
        <w:t>   |қаржыландырылатын денсаулық сақтау және    |жалақы алуға</w:t>
      </w:r>
    </w:p>
    <w:p>
      <w:pPr>
        <w:spacing w:after="0"/>
        <w:ind w:left="0"/>
        <w:jc w:val="both"/>
      </w:pPr>
      <w:r>
        <w:rPr>
          <w:rFonts w:ascii="Times New Roman"/>
          <w:b w:val="false"/>
          <w:i w:val="false"/>
          <w:color w:val="000000"/>
          <w:sz w:val="28"/>
        </w:rPr>
        <w:t>   |бiлiм беру ұйымдары қызметкерлерi          |арналған</w:t>
      </w:r>
    </w:p>
    <w:p>
      <w:pPr>
        <w:spacing w:after="0"/>
        <w:ind w:left="0"/>
        <w:jc w:val="both"/>
      </w:pPr>
      <w:r>
        <w:rPr>
          <w:rFonts w:ascii="Times New Roman"/>
          <w:b w:val="false"/>
          <w:i w:val="false"/>
          <w:color w:val="000000"/>
          <w:sz w:val="28"/>
        </w:rPr>
        <w:t>   |санағының материалдарын, жалақы            |ведомостар</w:t>
      </w:r>
    </w:p>
    <w:p>
      <w:pPr>
        <w:spacing w:after="0"/>
        <w:ind w:left="0"/>
        <w:jc w:val="both"/>
      </w:pPr>
      <w:r>
        <w:rPr>
          <w:rFonts w:ascii="Times New Roman"/>
          <w:b w:val="false"/>
          <w:i w:val="false"/>
          <w:color w:val="000000"/>
          <w:sz w:val="28"/>
        </w:rPr>
        <w:t>   |ведомостарын облыстық қаржы бөлiмдерiне    |</w:t>
      </w:r>
    </w:p>
    <w:p>
      <w:pPr>
        <w:spacing w:after="0"/>
        <w:ind w:left="0"/>
        <w:jc w:val="both"/>
      </w:pPr>
      <w:r>
        <w:rPr>
          <w:rFonts w:ascii="Times New Roman"/>
          <w:b w:val="false"/>
          <w:i w:val="false"/>
          <w:color w:val="000000"/>
          <w:sz w:val="28"/>
        </w:rPr>
        <w:t>   |беру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САТЫ. Алынған нәтижелердi енгiзу және өңдеу</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20.|Санақ материалдарын компьютерге енгiзу     |Операторлар штаты</w:t>
      </w:r>
    </w:p>
    <w:p>
      <w:pPr>
        <w:spacing w:after="0"/>
        <w:ind w:left="0"/>
        <w:jc w:val="both"/>
      </w:pPr>
      <w:r>
        <w:rPr>
          <w:rFonts w:ascii="Times New Roman"/>
          <w:b w:val="false"/>
          <w:i w:val="false"/>
          <w:color w:val="000000"/>
          <w:sz w:val="28"/>
        </w:rPr>
        <w:t>   |үшiн облыстық қаржы басқармаларында штат   |</w:t>
      </w:r>
    </w:p>
    <w:p>
      <w:pPr>
        <w:spacing w:after="0"/>
        <w:ind w:left="0"/>
        <w:jc w:val="both"/>
      </w:pPr>
      <w:r>
        <w:rPr>
          <w:rFonts w:ascii="Times New Roman"/>
          <w:b w:val="false"/>
          <w:i w:val="false"/>
          <w:color w:val="000000"/>
          <w:sz w:val="28"/>
        </w:rPr>
        <w:t>   |қалыптасты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21.|Санақ материалдарын енгiзу үшiн облыстық   |Операторлардың</w:t>
      </w:r>
    </w:p>
    <w:p>
      <w:pPr>
        <w:spacing w:after="0"/>
        <w:ind w:left="0"/>
        <w:jc w:val="both"/>
      </w:pPr>
      <w:r>
        <w:rPr>
          <w:rFonts w:ascii="Times New Roman"/>
          <w:b w:val="false"/>
          <w:i w:val="false"/>
          <w:color w:val="000000"/>
          <w:sz w:val="28"/>
        </w:rPr>
        <w:t>   |қаржы басқармаларын қосымша компьютерлермен|компьютерлермен</w:t>
      </w:r>
    </w:p>
    <w:p>
      <w:pPr>
        <w:spacing w:after="0"/>
        <w:ind w:left="0"/>
        <w:jc w:val="both"/>
      </w:pPr>
      <w:r>
        <w:rPr>
          <w:rFonts w:ascii="Times New Roman"/>
          <w:b w:val="false"/>
          <w:i w:val="false"/>
          <w:color w:val="000000"/>
          <w:sz w:val="28"/>
        </w:rPr>
        <w:t>   |қамтамасыз ету                             |жабдықталған</w:t>
      </w:r>
    </w:p>
    <w:p>
      <w:pPr>
        <w:spacing w:after="0"/>
        <w:ind w:left="0"/>
        <w:jc w:val="both"/>
      </w:pPr>
      <w:r>
        <w:rPr>
          <w:rFonts w:ascii="Times New Roman"/>
          <w:b w:val="false"/>
          <w:i w:val="false"/>
          <w:color w:val="000000"/>
          <w:sz w:val="28"/>
        </w:rPr>
        <w:t>   |                                           |жұмыс орны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22.|Мемлекеттiк бюджеттiң қаражаты есебiнен    |Деректер базасы</w:t>
      </w:r>
    </w:p>
    <w:p>
      <w:pPr>
        <w:spacing w:after="0"/>
        <w:ind w:left="0"/>
        <w:jc w:val="both"/>
      </w:pPr>
      <w:r>
        <w:rPr>
          <w:rFonts w:ascii="Times New Roman"/>
          <w:b w:val="false"/>
          <w:i w:val="false"/>
          <w:color w:val="000000"/>
          <w:sz w:val="28"/>
        </w:rPr>
        <w:t>   |қаржыландырылатын денсаулық сақтау және    |</w:t>
      </w:r>
    </w:p>
    <w:p>
      <w:pPr>
        <w:spacing w:after="0"/>
        <w:ind w:left="0"/>
        <w:jc w:val="both"/>
      </w:pPr>
      <w:r>
        <w:rPr>
          <w:rFonts w:ascii="Times New Roman"/>
          <w:b w:val="false"/>
          <w:i w:val="false"/>
          <w:color w:val="000000"/>
          <w:sz w:val="28"/>
        </w:rPr>
        <w:t>   |бiлiм беру ұйымдары қызметкерлерi          |</w:t>
      </w:r>
    </w:p>
    <w:p>
      <w:pPr>
        <w:spacing w:after="0"/>
        <w:ind w:left="0"/>
        <w:jc w:val="both"/>
      </w:pPr>
      <w:r>
        <w:rPr>
          <w:rFonts w:ascii="Times New Roman"/>
          <w:b w:val="false"/>
          <w:i w:val="false"/>
          <w:color w:val="000000"/>
          <w:sz w:val="28"/>
        </w:rPr>
        <w:t>   |санағының материалдарын компьютерге енгiзу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23.|Зерттелетiн ұйымдардағы жалақы алу үшiн    |Салыстырып</w:t>
      </w:r>
    </w:p>
    <w:p>
      <w:pPr>
        <w:spacing w:after="0"/>
        <w:ind w:left="0"/>
        <w:jc w:val="both"/>
      </w:pPr>
      <w:r>
        <w:rPr>
          <w:rFonts w:ascii="Times New Roman"/>
          <w:b w:val="false"/>
          <w:i w:val="false"/>
          <w:color w:val="000000"/>
          <w:sz w:val="28"/>
        </w:rPr>
        <w:t>   |ведомосқа енгiзiлген қызметкерлер мен      |тексеру туралы</w:t>
      </w:r>
    </w:p>
    <w:p>
      <w:pPr>
        <w:spacing w:after="0"/>
        <w:ind w:left="0"/>
        <w:jc w:val="both"/>
      </w:pPr>
      <w:r>
        <w:rPr>
          <w:rFonts w:ascii="Times New Roman"/>
          <w:b w:val="false"/>
          <w:i w:val="false"/>
          <w:color w:val="000000"/>
          <w:sz w:val="28"/>
        </w:rPr>
        <w:t>   |нақты жұмыс iстейтiндердi жеке-жеке тексеру|есеп</w:t>
      </w:r>
    </w:p>
    <w:p>
      <w:pPr>
        <w:spacing w:after="0"/>
        <w:ind w:left="0"/>
        <w:jc w:val="both"/>
      </w:pPr>
      <w:r>
        <w:rPr>
          <w:rFonts w:ascii="Times New Roman"/>
          <w:b w:val="false"/>
          <w:i w:val="false"/>
          <w:color w:val="000000"/>
          <w:sz w:val="28"/>
        </w:rPr>
        <w:t>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24.|Облыстық деңгейде мемлекеттiк бюджеттiң    |Шығу нысандары</w:t>
      </w:r>
    </w:p>
    <w:p>
      <w:pPr>
        <w:spacing w:after="0"/>
        <w:ind w:left="0"/>
        <w:jc w:val="both"/>
      </w:pPr>
      <w:r>
        <w:rPr>
          <w:rFonts w:ascii="Times New Roman"/>
          <w:b w:val="false"/>
          <w:i w:val="false"/>
          <w:color w:val="000000"/>
          <w:sz w:val="28"/>
        </w:rPr>
        <w:t>   |қаражаты есебiнен қаржыландырылатын        |</w:t>
      </w:r>
    </w:p>
    <w:p>
      <w:pPr>
        <w:spacing w:after="0"/>
        <w:ind w:left="0"/>
        <w:jc w:val="both"/>
      </w:pPr>
      <w:r>
        <w:rPr>
          <w:rFonts w:ascii="Times New Roman"/>
          <w:b w:val="false"/>
          <w:i w:val="false"/>
          <w:color w:val="000000"/>
          <w:sz w:val="28"/>
        </w:rPr>
        <w:t>   |денсаулық сақтау және бiлiм беру ұйымдары  |</w:t>
      </w:r>
    </w:p>
    <w:p>
      <w:pPr>
        <w:spacing w:after="0"/>
        <w:ind w:left="0"/>
        <w:jc w:val="both"/>
      </w:pPr>
      <w:r>
        <w:rPr>
          <w:rFonts w:ascii="Times New Roman"/>
          <w:b w:val="false"/>
          <w:i w:val="false"/>
          <w:color w:val="000000"/>
          <w:sz w:val="28"/>
        </w:rPr>
        <w:t>   |қызметкерлерi санағының материалдарын      |</w:t>
      </w:r>
    </w:p>
    <w:p>
      <w:pPr>
        <w:spacing w:after="0"/>
        <w:ind w:left="0"/>
        <w:jc w:val="both"/>
      </w:pPr>
      <w:r>
        <w:rPr>
          <w:rFonts w:ascii="Times New Roman"/>
          <w:b w:val="false"/>
          <w:i w:val="false"/>
          <w:color w:val="000000"/>
          <w:sz w:val="28"/>
        </w:rPr>
        <w:t>   |компьютерлiк өңдеу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САТЫ. Санақ нәтижелерiн талдау және анықталған</w:t>
      </w:r>
    </w:p>
    <w:p>
      <w:pPr>
        <w:spacing w:after="0"/>
        <w:ind w:left="0"/>
        <w:jc w:val="both"/>
      </w:pPr>
      <w:r>
        <w:rPr>
          <w:rFonts w:ascii="Times New Roman"/>
          <w:b w:val="false"/>
          <w:i w:val="false"/>
          <w:color w:val="000000"/>
          <w:sz w:val="28"/>
        </w:rPr>
        <w:t>                тәртiп бұзушылықтарды жою</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25|Ауытқушылықтар мен тәртiп бұзушылықтардың  |Баяндама</w:t>
      </w:r>
    </w:p>
    <w:p>
      <w:pPr>
        <w:spacing w:after="0"/>
        <w:ind w:left="0"/>
        <w:jc w:val="both"/>
      </w:pPr>
      <w:r>
        <w:rPr>
          <w:rFonts w:ascii="Times New Roman"/>
          <w:b w:val="false"/>
          <w:i w:val="false"/>
          <w:color w:val="000000"/>
          <w:sz w:val="28"/>
        </w:rPr>
        <w:t>   |себебiн анықтау мақсатында еңбекақы        |</w:t>
      </w:r>
    </w:p>
    <w:p>
      <w:pPr>
        <w:spacing w:after="0"/>
        <w:ind w:left="0"/>
        <w:jc w:val="both"/>
      </w:pPr>
      <w:r>
        <w:rPr>
          <w:rFonts w:ascii="Times New Roman"/>
          <w:b w:val="false"/>
          <w:i w:val="false"/>
          <w:color w:val="000000"/>
          <w:sz w:val="28"/>
        </w:rPr>
        <w:t>   |ведомостарымен санақтың мәлiметтерiн       |</w:t>
      </w:r>
    </w:p>
    <w:p>
      <w:pPr>
        <w:spacing w:after="0"/>
        <w:ind w:left="0"/>
        <w:jc w:val="both"/>
      </w:pPr>
      <w:r>
        <w:rPr>
          <w:rFonts w:ascii="Times New Roman"/>
          <w:b w:val="false"/>
          <w:i w:val="false"/>
          <w:color w:val="000000"/>
          <w:sz w:val="28"/>
        </w:rPr>
        <w:t>   |арнайы салыстырып тексеру нәтижелерiн      |</w:t>
      </w:r>
    </w:p>
    <w:p>
      <w:pPr>
        <w:spacing w:after="0"/>
        <w:ind w:left="0"/>
        <w:jc w:val="both"/>
      </w:pPr>
      <w:r>
        <w:rPr>
          <w:rFonts w:ascii="Times New Roman"/>
          <w:b w:val="false"/>
          <w:i w:val="false"/>
          <w:color w:val="000000"/>
          <w:sz w:val="28"/>
        </w:rPr>
        <w:t>   |талдау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26|Анықталған ауытқушылықтар мен тәртiп       |Бұйрық</w:t>
      </w:r>
    </w:p>
    <w:p>
      <w:pPr>
        <w:spacing w:after="0"/>
        <w:ind w:left="0"/>
        <w:jc w:val="both"/>
      </w:pPr>
      <w:r>
        <w:rPr>
          <w:rFonts w:ascii="Times New Roman"/>
          <w:b w:val="false"/>
          <w:i w:val="false"/>
          <w:color w:val="000000"/>
          <w:sz w:val="28"/>
        </w:rPr>
        <w:t>   |бұзушылықтарды жою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27|Санақ жүргiзу нәтижелерi бойынша, сондай-ақ|Есеп беру</w:t>
      </w:r>
    </w:p>
    <w:p>
      <w:pPr>
        <w:spacing w:after="0"/>
        <w:ind w:left="0"/>
        <w:jc w:val="both"/>
      </w:pPr>
      <w:r>
        <w:rPr>
          <w:rFonts w:ascii="Times New Roman"/>
          <w:b w:val="false"/>
          <w:i w:val="false"/>
          <w:color w:val="000000"/>
          <w:sz w:val="28"/>
        </w:rPr>
        <w:t>   |алынған материалдарды өңдеу мен талдаудың  |</w:t>
      </w:r>
    </w:p>
    <w:p>
      <w:pPr>
        <w:spacing w:after="0"/>
        <w:ind w:left="0"/>
        <w:jc w:val="both"/>
      </w:pPr>
      <w:r>
        <w:rPr>
          <w:rFonts w:ascii="Times New Roman"/>
          <w:b w:val="false"/>
          <w:i w:val="false"/>
          <w:color w:val="000000"/>
          <w:sz w:val="28"/>
        </w:rPr>
        <w:t>   |есебiн жасау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28|Қаржы министрлiгiне:                       |Дискеттер,</w:t>
      </w:r>
    </w:p>
    <w:p>
      <w:pPr>
        <w:spacing w:after="0"/>
        <w:ind w:left="0"/>
        <w:jc w:val="both"/>
      </w:pPr>
      <w:r>
        <w:rPr>
          <w:rFonts w:ascii="Times New Roman"/>
          <w:b w:val="false"/>
          <w:i w:val="false"/>
          <w:color w:val="000000"/>
          <w:sz w:val="28"/>
        </w:rPr>
        <w:t>   |санақ материалдарының компьютермен         |басылған</w:t>
      </w:r>
    </w:p>
    <w:p>
      <w:pPr>
        <w:spacing w:after="0"/>
        <w:ind w:left="0"/>
        <w:jc w:val="both"/>
      </w:pPr>
      <w:r>
        <w:rPr>
          <w:rFonts w:ascii="Times New Roman"/>
          <w:b w:val="false"/>
          <w:i w:val="false"/>
          <w:color w:val="000000"/>
          <w:sz w:val="28"/>
        </w:rPr>
        <w:t>   |өңделген нәтижелерiн (дискетте және        |материалдар,</w:t>
      </w:r>
    </w:p>
    <w:p>
      <w:pPr>
        <w:spacing w:after="0"/>
        <w:ind w:left="0"/>
        <w:jc w:val="both"/>
      </w:pPr>
      <w:r>
        <w:rPr>
          <w:rFonts w:ascii="Times New Roman"/>
          <w:b w:val="false"/>
          <w:i w:val="false"/>
          <w:color w:val="000000"/>
          <w:sz w:val="28"/>
        </w:rPr>
        <w:t>   |басылған түрде);                           |есеп берулер</w:t>
      </w:r>
    </w:p>
    <w:p>
      <w:pPr>
        <w:spacing w:after="0"/>
        <w:ind w:left="0"/>
        <w:jc w:val="both"/>
      </w:pPr>
      <w:r>
        <w:rPr>
          <w:rFonts w:ascii="Times New Roman"/>
          <w:b w:val="false"/>
          <w:i w:val="false"/>
          <w:color w:val="000000"/>
          <w:sz w:val="28"/>
        </w:rPr>
        <w:t>   |ауытқушылықтар мен тәртiп бұзушылықты      |</w:t>
      </w:r>
    </w:p>
    <w:p>
      <w:pPr>
        <w:spacing w:after="0"/>
        <w:ind w:left="0"/>
        <w:jc w:val="both"/>
      </w:pPr>
      <w:r>
        <w:rPr>
          <w:rFonts w:ascii="Times New Roman"/>
          <w:b w:val="false"/>
          <w:i w:val="false"/>
          <w:color w:val="000000"/>
          <w:sz w:val="28"/>
        </w:rPr>
        <w:t>   |анықтау мақсатында еңбекақы ведомостарын   |</w:t>
      </w:r>
    </w:p>
    <w:p>
      <w:pPr>
        <w:spacing w:after="0"/>
        <w:ind w:left="0"/>
        <w:jc w:val="both"/>
      </w:pPr>
      <w:r>
        <w:rPr>
          <w:rFonts w:ascii="Times New Roman"/>
          <w:b w:val="false"/>
          <w:i w:val="false"/>
          <w:color w:val="000000"/>
          <w:sz w:val="28"/>
        </w:rPr>
        <w:t>   |санақ деректерiмен салыстырып тексеру      |</w:t>
      </w:r>
    </w:p>
    <w:p>
      <w:pPr>
        <w:spacing w:after="0"/>
        <w:ind w:left="0"/>
        <w:jc w:val="both"/>
      </w:pPr>
      <w:r>
        <w:rPr>
          <w:rFonts w:ascii="Times New Roman"/>
          <w:b w:val="false"/>
          <w:i w:val="false"/>
          <w:color w:val="000000"/>
          <w:sz w:val="28"/>
        </w:rPr>
        <w:t>   |нәтижелерiн;                               |</w:t>
      </w:r>
    </w:p>
    <w:p>
      <w:pPr>
        <w:spacing w:after="0"/>
        <w:ind w:left="0"/>
        <w:jc w:val="both"/>
      </w:pPr>
      <w:r>
        <w:rPr>
          <w:rFonts w:ascii="Times New Roman"/>
          <w:b w:val="false"/>
          <w:i w:val="false"/>
          <w:color w:val="000000"/>
          <w:sz w:val="28"/>
        </w:rPr>
        <w:t>   |санақ жүргiзу, оның материалдарын          |</w:t>
      </w:r>
    </w:p>
    <w:p>
      <w:pPr>
        <w:spacing w:after="0"/>
        <w:ind w:left="0"/>
        <w:jc w:val="both"/>
      </w:pPr>
      <w:r>
        <w:rPr>
          <w:rFonts w:ascii="Times New Roman"/>
          <w:b w:val="false"/>
          <w:i w:val="false"/>
          <w:color w:val="000000"/>
          <w:sz w:val="28"/>
        </w:rPr>
        <w:t>   |өңдеу мен сараптау нәтижелерi бойынша      |</w:t>
      </w:r>
    </w:p>
    <w:p>
      <w:pPr>
        <w:spacing w:after="0"/>
        <w:ind w:left="0"/>
        <w:jc w:val="both"/>
      </w:pPr>
      <w:r>
        <w:rPr>
          <w:rFonts w:ascii="Times New Roman"/>
          <w:b w:val="false"/>
          <w:i w:val="false"/>
          <w:color w:val="000000"/>
          <w:sz w:val="28"/>
        </w:rPr>
        <w:t>   |есептi ұсыну;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29|Мемлекеттiк бюджеттiң қаражаты есебiнен    |Республикалық</w:t>
      </w:r>
    </w:p>
    <w:p>
      <w:pPr>
        <w:spacing w:after="0"/>
        <w:ind w:left="0"/>
        <w:jc w:val="both"/>
      </w:pPr>
      <w:r>
        <w:rPr>
          <w:rFonts w:ascii="Times New Roman"/>
          <w:b w:val="false"/>
          <w:i w:val="false"/>
          <w:color w:val="000000"/>
          <w:sz w:val="28"/>
        </w:rPr>
        <w:t>   |қаржыландырылатын денсаулық сақтау және    |деңгейде санақ</w:t>
      </w:r>
    </w:p>
    <w:p>
      <w:pPr>
        <w:spacing w:after="0"/>
        <w:ind w:left="0"/>
        <w:jc w:val="both"/>
      </w:pPr>
      <w:r>
        <w:rPr>
          <w:rFonts w:ascii="Times New Roman"/>
          <w:b w:val="false"/>
          <w:i w:val="false"/>
          <w:color w:val="000000"/>
          <w:sz w:val="28"/>
        </w:rPr>
        <w:t>   |бiлiм беру ұйымдары қызметкерлерi санағының|нәтижелерiн</w:t>
      </w:r>
    </w:p>
    <w:p>
      <w:pPr>
        <w:spacing w:after="0"/>
        <w:ind w:left="0"/>
        <w:jc w:val="both"/>
      </w:pPr>
      <w:r>
        <w:rPr>
          <w:rFonts w:ascii="Times New Roman"/>
          <w:b w:val="false"/>
          <w:i w:val="false"/>
          <w:color w:val="000000"/>
          <w:sz w:val="28"/>
        </w:rPr>
        <w:t>   |материалдарын республикалық деңгейде       |жинақтау</w:t>
      </w:r>
    </w:p>
    <w:p>
      <w:pPr>
        <w:spacing w:after="0"/>
        <w:ind w:left="0"/>
        <w:jc w:val="both"/>
      </w:pPr>
      <w:r>
        <w:rPr>
          <w:rFonts w:ascii="Times New Roman"/>
          <w:b w:val="false"/>
          <w:i w:val="false"/>
          <w:color w:val="000000"/>
          <w:sz w:val="28"/>
        </w:rPr>
        <w:t>   |компьютерлiк өңдеу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30|Санақ жүргiзу, сондай-ақ алынған           |Республикалық</w:t>
      </w:r>
    </w:p>
    <w:p>
      <w:pPr>
        <w:spacing w:after="0"/>
        <w:ind w:left="0"/>
        <w:jc w:val="both"/>
      </w:pPr>
      <w:r>
        <w:rPr>
          <w:rFonts w:ascii="Times New Roman"/>
          <w:b w:val="false"/>
          <w:i w:val="false"/>
          <w:color w:val="000000"/>
          <w:sz w:val="28"/>
        </w:rPr>
        <w:t>   |материалдарды өңдеу мен талдау             |жиынтық есеп</w:t>
      </w:r>
    </w:p>
    <w:p>
      <w:pPr>
        <w:spacing w:after="0"/>
        <w:ind w:left="0"/>
        <w:jc w:val="both"/>
      </w:pPr>
      <w:r>
        <w:rPr>
          <w:rFonts w:ascii="Times New Roman"/>
          <w:b w:val="false"/>
          <w:i w:val="false"/>
          <w:color w:val="000000"/>
          <w:sz w:val="28"/>
        </w:rPr>
        <w:t>   |нәтижелерi бойынша республикалық есеп      |беру</w:t>
      </w:r>
    </w:p>
    <w:p>
      <w:pPr>
        <w:spacing w:after="0"/>
        <w:ind w:left="0"/>
        <w:jc w:val="both"/>
      </w:pPr>
      <w:r>
        <w:rPr>
          <w:rFonts w:ascii="Times New Roman"/>
          <w:b w:val="false"/>
          <w:i w:val="false"/>
          <w:color w:val="000000"/>
          <w:sz w:val="28"/>
        </w:rPr>
        <w:t>   |берудiң жиынтығын құрастыру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Атқару мерзiмi       |    Атқару үшiн жауапты</w:t>
      </w:r>
    </w:p>
    <w:p>
      <w:pPr>
        <w:spacing w:after="0"/>
        <w:ind w:left="0"/>
        <w:jc w:val="both"/>
      </w:pPr>
      <w:r>
        <w:rPr>
          <w:rFonts w:ascii="Times New Roman"/>
          <w:b w:val="false"/>
          <w:i w:val="false"/>
          <w:color w:val="000000"/>
          <w:sz w:val="28"/>
        </w:rPr>
        <w:t>                                 |          адамдар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4                |               5</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1998 жылдың қыркүйегi    |Қаржыминi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 1998 жылдың 1 қазаны     |Облыстардың денсаулық сақтау</w:t>
      </w:r>
    </w:p>
    <w:p>
      <w:pPr>
        <w:spacing w:after="0"/>
        <w:ind w:left="0"/>
        <w:jc w:val="both"/>
      </w:pPr>
      <w:r>
        <w:rPr>
          <w:rFonts w:ascii="Times New Roman"/>
          <w:b w:val="false"/>
          <w:i w:val="false"/>
          <w:color w:val="000000"/>
          <w:sz w:val="28"/>
        </w:rPr>
        <w:t>                                 |және бiлiм ұйымдары,</w:t>
      </w:r>
    </w:p>
    <w:p>
      <w:pPr>
        <w:spacing w:after="0"/>
        <w:ind w:left="0"/>
        <w:jc w:val="both"/>
      </w:pPr>
      <w:r>
        <w:rPr>
          <w:rFonts w:ascii="Times New Roman"/>
          <w:b w:val="false"/>
          <w:i w:val="false"/>
          <w:color w:val="000000"/>
          <w:sz w:val="28"/>
        </w:rPr>
        <w:t>                                 |облыстық денсаулық сақтау</w:t>
      </w:r>
    </w:p>
    <w:p>
      <w:pPr>
        <w:spacing w:after="0"/>
        <w:ind w:left="0"/>
        <w:jc w:val="both"/>
      </w:pPr>
      <w:r>
        <w:rPr>
          <w:rFonts w:ascii="Times New Roman"/>
          <w:b w:val="false"/>
          <w:i w:val="false"/>
          <w:color w:val="000000"/>
          <w:sz w:val="28"/>
        </w:rPr>
        <w:t>                                 |басқармалары, облыстық бiлiм</w:t>
      </w:r>
    </w:p>
    <w:p>
      <w:pPr>
        <w:spacing w:after="0"/>
        <w:ind w:left="0"/>
        <w:jc w:val="both"/>
      </w:pPr>
      <w:r>
        <w:rPr>
          <w:rFonts w:ascii="Times New Roman"/>
          <w:b w:val="false"/>
          <w:i w:val="false"/>
          <w:color w:val="000000"/>
          <w:sz w:val="28"/>
        </w:rPr>
        <w:t>                                 |департаменттерi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 1998 жылдың 10 қазаны    |Облыстық қаржы басқармалары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4. 1998 жылдың 10 қазаны    |Бұл да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5. 1998 жылдың 20 қазаны    |Бұл да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6. 1998 жыдың 15 қазаны     |Қаржыминi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7. 1998 жылдың 25 қазаны    |Бұл да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8. 1998 жылдың 5 қарашасы   |Облыстық қаржы басқармалары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9. 1998 жылдың 15 қарашасы  |Аудандық қаржы бөлiмдерi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10. 1998 жылдың 10          |Қаржыминi, Денсаулықминi,</w:t>
      </w:r>
    </w:p>
    <w:p>
      <w:pPr>
        <w:spacing w:after="0"/>
        <w:ind w:left="0"/>
        <w:jc w:val="both"/>
      </w:pPr>
      <w:r>
        <w:rPr>
          <w:rFonts w:ascii="Times New Roman"/>
          <w:b w:val="false"/>
          <w:i w:val="false"/>
          <w:color w:val="000000"/>
          <w:sz w:val="28"/>
        </w:rPr>
        <w:t>         қарашасы                |Бiлiм және мәдениетминi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11. 1998 жылдың             |Облыстық қаржы басқармалары</w:t>
      </w:r>
    </w:p>
    <w:p>
      <w:pPr>
        <w:spacing w:after="0"/>
        <w:ind w:left="0"/>
        <w:jc w:val="both"/>
      </w:pPr>
      <w:r>
        <w:rPr>
          <w:rFonts w:ascii="Times New Roman"/>
          <w:b w:val="false"/>
          <w:i w:val="false"/>
          <w:color w:val="000000"/>
          <w:sz w:val="28"/>
        </w:rPr>
        <w:t>         20 қарашасы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12. 1998 жылдың             |Бұл да</w:t>
      </w:r>
    </w:p>
    <w:p>
      <w:pPr>
        <w:spacing w:after="0"/>
        <w:ind w:left="0"/>
        <w:jc w:val="both"/>
      </w:pPr>
      <w:r>
        <w:rPr>
          <w:rFonts w:ascii="Times New Roman"/>
          <w:b w:val="false"/>
          <w:i w:val="false"/>
          <w:color w:val="000000"/>
          <w:sz w:val="28"/>
        </w:rPr>
        <w:t>         1 желтоқсаны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13. _"_                     |Аудандық қаржы бөлiмдерi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14. 1998 жылдың 10          |Облыстық қаржы басқармалары</w:t>
      </w:r>
    </w:p>
    <w:p>
      <w:pPr>
        <w:spacing w:after="0"/>
        <w:ind w:left="0"/>
        <w:jc w:val="both"/>
      </w:pPr>
      <w:r>
        <w:rPr>
          <w:rFonts w:ascii="Times New Roman"/>
          <w:b w:val="false"/>
          <w:i w:val="false"/>
          <w:color w:val="000000"/>
          <w:sz w:val="28"/>
        </w:rPr>
        <w:t>         желтоқсаны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15. 1998 жылдың             |Облыстық қаржы басқармалары,</w:t>
      </w:r>
    </w:p>
    <w:p>
      <w:pPr>
        <w:spacing w:after="0"/>
        <w:ind w:left="0"/>
        <w:jc w:val="both"/>
      </w:pPr>
      <w:r>
        <w:rPr>
          <w:rFonts w:ascii="Times New Roman"/>
          <w:b w:val="false"/>
          <w:i w:val="false"/>
          <w:color w:val="000000"/>
          <w:sz w:val="28"/>
        </w:rPr>
        <w:t>         1 желтоқсаны            |облыстық денсаулық сақтау</w:t>
      </w:r>
    </w:p>
    <w:p>
      <w:pPr>
        <w:spacing w:after="0"/>
        <w:ind w:left="0"/>
        <w:jc w:val="both"/>
      </w:pPr>
      <w:r>
        <w:rPr>
          <w:rFonts w:ascii="Times New Roman"/>
          <w:b w:val="false"/>
          <w:i w:val="false"/>
          <w:color w:val="000000"/>
          <w:sz w:val="28"/>
        </w:rPr>
        <w:t>                                 |басқармалары, облыстық бiлiм</w:t>
      </w:r>
    </w:p>
    <w:p>
      <w:pPr>
        <w:spacing w:after="0"/>
        <w:ind w:left="0"/>
        <w:jc w:val="both"/>
      </w:pPr>
      <w:r>
        <w:rPr>
          <w:rFonts w:ascii="Times New Roman"/>
          <w:b w:val="false"/>
          <w:i w:val="false"/>
          <w:color w:val="000000"/>
          <w:sz w:val="28"/>
        </w:rPr>
        <w:t>                                 |беру департаменттерi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16. 1998 жылдың             |Облыстық қаржы басқармалары</w:t>
      </w:r>
    </w:p>
    <w:p>
      <w:pPr>
        <w:spacing w:after="0"/>
        <w:ind w:left="0"/>
        <w:jc w:val="both"/>
      </w:pPr>
      <w:r>
        <w:rPr>
          <w:rFonts w:ascii="Times New Roman"/>
          <w:b w:val="false"/>
          <w:i w:val="false"/>
          <w:color w:val="000000"/>
          <w:sz w:val="28"/>
        </w:rPr>
        <w:t>         10 желтоқсаны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17. 1998 жылдың             |Денсаулықминi, Бiлiм және</w:t>
      </w:r>
    </w:p>
    <w:p>
      <w:pPr>
        <w:spacing w:after="0"/>
        <w:ind w:left="0"/>
        <w:jc w:val="both"/>
      </w:pPr>
      <w:r>
        <w:rPr>
          <w:rFonts w:ascii="Times New Roman"/>
          <w:b w:val="false"/>
          <w:i w:val="false"/>
          <w:color w:val="000000"/>
          <w:sz w:val="28"/>
        </w:rPr>
        <w:t>         желтоқсаны - 1999       |мәдениетминi, облыстық қаржы</w:t>
      </w:r>
    </w:p>
    <w:p>
      <w:pPr>
        <w:spacing w:after="0"/>
        <w:ind w:left="0"/>
        <w:jc w:val="both"/>
      </w:pPr>
      <w:r>
        <w:rPr>
          <w:rFonts w:ascii="Times New Roman"/>
          <w:b w:val="false"/>
          <w:i w:val="false"/>
          <w:color w:val="000000"/>
          <w:sz w:val="28"/>
        </w:rPr>
        <w:t>         жылдың қаңтары          |басқармалары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18. 1999 жылдың             |Денсаулық сақтау және бiлiм</w:t>
      </w:r>
    </w:p>
    <w:p>
      <w:pPr>
        <w:spacing w:after="0"/>
        <w:ind w:left="0"/>
        <w:jc w:val="both"/>
      </w:pPr>
      <w:r>
        <w:rPr>
          <w:rFonts w:ascii="Times New Roman"/>
          <w:b w:val="false"/>
          <w:i w:val="false"/>
          <w:color w:val="000000"/>
          <w:sz w:val="28"/>
        </w:rPr>
        <w:t>         1 наурызы               |беру ұйымдары</w:t>
      </w:r>
    </w:p>
    <w:p>
      <w:pPr>
        <w:spacing w:after="0"/>
        <w:ind w:left="0"/>
        <w:jc w:val="both"/>
      </w:pPr>
      <w:r>
        <w:rPr>
          <w:rFonts w:ascii="Times New Roman"/>
          <w:b w:val="false"/>
          <w:i w:val="false"/>
          <w:color w:val="000000"/>
          <w:sz w:val="28"/>
        </w:rPr>
        <w:t>         (30-40 күн)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19. 1999 жылдың             |Аудандық қаржы бөлiмдерi</w:t>
      </w:r>
    </w:p>
    <w:p>
      <w:pPr>
        <w:spacing w:after="0"/>
        <w:ind w:left="0"/>
        <w:jc w:val="both"/>
      </w:pPr>
      <w:r>
        <w:rPr>
          <w:rFonts w:ascii="Times New Roman"/>
          <w:b w:val="false"/>
          <w:i w:val="false"/>
          <w:color w:val="000000"/>
          <w:sz w:val="28"/>
        </w:rPr>
        <w:t>         20 наурызы (20 күн)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20. 1999 жылдың             |Облыстық, аудандық қаржы</w:t>
      </w:r>
    </w:p>
    <w:p>
      <w:pPr>
        <w:spacing w:after="0"/>
        <w:ind w:left="0"/>
        <w:jc w:val="both"/>
      </w:pPr>
      <w:r>
        <w:rPr>
          <w:rFonts w:ascii="Times New Roman"/>
          <w:b w:val="false"/>
          <w:i w:val="false"/>
          <w:color w:val="000000"/>
          <w:sz w:val="28"/>
        </w:rPr>
        <w:t>         1 сәуiрi                |басқармалары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21. _"_                     |Қаржыминi, Қаржыминiнiң Бас</w:t>
      </w:r>
    </w:p>
    <w:p>
      <w:pPr>
        <w:spacing w:after="0"/>
        <w:ind w:left="0"/>
        <w:jc w:val="both"/>
      </w:pPr>
      <w:r>
        <w:rPr>
          <w:rFonts w:ascii="Times New Roman"/>
          <w:b w:val="false"/>
          <w:i w:val="false"/>
          <w:color w:val="000000"/>
          <w:sz w:val="28"/>
        </w:rPr>
        <w:t>                                 |есептеу орталығы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22. 1999 жылдың             |Облыстық қаржы басқармалары,</w:t>
      </w:r>
    </w:p>
    <w:p>
      <w:pPr>
        <w:spacing w:after="0"/>
        <w:ind w:left="0"/>
        <w:jc w:val="both"/>
      </w:pPr>
      <w:r>
        <w:rPr>
          <w:rFonts w:ascii="Times New Roman"/>
          <w:b w:val="false"/>
          <w:i w:val="false"/>
          <w:color w:val="000000"/>
          <w:sz w:val="28"/>
        </w:rPr>
        <w:t>         1 маусымына дейiн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23. 1999 жылдың             |Облыстық қаржы басқармалары,</w:t>
      </w:r>
    </w:p>
    <w:p>
      <w:pPr>
        <w:spacing w:after="0"/>
        <w:ind w:left="0"/>
        <w:jc w:val="both"/>
      </w:pPr>
      <w:r>
        <w:rPr>
          <w:rFonts w:ascii="Times New Roman"/>
          <w:b w:val="false"/>
          <w:i w:val="false"/>
          <w:color w:val="000000"/>
          <w:sz w:val="28"/>
        </w:rPr>
        <w:t>         10 шiлдесiне дейiн      |облыстық денсаулық сақтау</w:t>
      </w:r>
    </w:p>
    <w:p>
      <w:pPr>
        <w:spacing w:after="0"/>
        <w:ind w:left="0"/>
        <w:jc w:val="both"/>
      </w:pPr>
      <w:r>
        <w:rPr>
          <w:rFonts w:ascii="Times New Roman"/>
          <w:b w:val="false"/>
          <w:i w:val="false"/>
          <w:color w:val="000000"/>
          <w:sz w:val="28"/>
        </w:rPr>
        <w:t>                                 |басқармалары, облыстық бiлiм беру</w:t>
      </w:r>
    </w:p>
    <w:p>
      <w:pPr>
        <w:spacing w:after="0"/>
        <w:ind w:left="0"/>
        <w:jc w:val="both"/>
      </w:pPr>
      <w:r>
        <w:rPr>
          <w:rFonts w:ascii="Times New Roman"/>
          <w:b w:val="false"/>
          <w:i w:val="false"/>
          <w:color w:val="000000"/>
          <w:sz w:val="28"/>
        </w:rPr>
        <w:t>                                 |департаменттерi, Қаржыминi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24. 1999 жылдың 10 тамызы   |Облыстық қаржы басқармалары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25. 1999 жылдың 10 тамызы   |Облыстық қаржы басқармалары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26. 1999 жылдың 20 тамызы   |Облыстық қаржы басқармалары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27. 1999 жылдың 10          |Бұл да</w:t>
      </w:r>
    </w:p>
    <w:p>
      <w:pPr>
        <w:spacing w:after="0"/>
        <w:ind w:left="0"/>
        <w:jc w:val="both"/>
      </w:pPr>
      <w:r>
        <w:rPr>
          <w:rFonts w:ascii="Times New Roman"/>
          <w:b w:val="false"/>
          <w:i w:val="false"/>
          <w:color w:val="000000"/>
          <w:sz w:val="28"/>
        </w:rPr>
        <w:t>         қыркүйегi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28. 1999 жылдың 20          |Бұл да</w:t>
      </w:r>
    </w:p>
    <w:p>
      <w:pPr>
        <w:spacing w:after="0"/>
        <w:ind w:left="0"/>
        <w:jc w:val="both"/>
      </w:pPr>
      <w:r>
        <w:rPr>
          <w:rFonts w:ascii="Times New Roman"/>
          <w:b w:val="false"/>
          <w:i w:val="false"/>
          <w:color w:val="000000"/>
          <w:sz w:val="28"/>
        </w:rPr>
        <w:t>         қыркүйегi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29. 1999 жылдың             |Қаржыминiнiң Бас есептеу</w:t>
      </w:r>
    </w:p>
    <w:p>
      <w:pPr>
        <w:spacing w:after="0"/>
        <w:ind w:left="0"/>
        <w:jc w:val="both"/>
      </w:pPr>
      <w:r>
        <w:rPr>
          <w:rFonts w:ascii="Times New Roman"/>
          <w:b w:val="false"/>
          <w:i w:val="false"/>
          <w:color w:val="000000"/>
          <w:sz w:val="28"/>
        </w:rPr>
        <w:t>         10 қазаны               |орталығы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30. 1999 жылдың             |Қаржыминi</w:t>
      </w:r>
    </w:p>
    <w:p>
      <w:pPr>
        <w:spacing w:after="0"/>
        <w:ind w:left="0"/>
        <w:jc w:val="both"/>
      </w:pPr>
      <w:r>
        <w:rPr>
          <w:rFonts w:ascii="Times New Roman"/>
          <w:b w:val="false"/>
          <w:i w:val="false"/>
          <w:color w:val="000000"/>
          <w:sz w:val="28"/>
        </w:rPr>
        <w:t>         1 қарашасы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