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6418" w14:textId="c3c6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10 маусымдағы N 943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тамыздағы N 1303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"Прокуратура органдарының "тапсырмалар бойынша" сомалар бюджеттен
тыс шоты туралы" Қазақстан Республикасы Үкiметiнiң 1997 жылғы 10
маусымдағы N 943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P970943_ </w:t>
      </w:r>
      <w:r>
        <w:rPr>
          <w:rFonts w:ascii="Times New Roman"/>
          <w:b w:val="false"/>
          <w:i w:val="false"/>
          <w:color w:val="000000"/>
          <w:sz w:val="28"/>
        </w:rPr>
        <w:t>
 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