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e4a4" w14:textId="37be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11 сәуiрдегi N 570 қаулысына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12 қыркүйек N 1332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"Пәтер иелерiнiң тұтыну кооперативтерiнiң қызметiн қолдау
жөнiндегi шаралар туралы" Қазақстан Республикасы Үкiметiнiң 1997 жылғы
17 сәуiрдегi N 570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P970570_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өзгерiстер мен толықтыру
енгiзiлсiн: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2-тармақтың үшiншi абзацы алынып тасталсын;
     мынадай мазмұндағы 3-тармақпен толықтырылсын:
     "3. Тұрғын үйлердегi жекешелендiрiлмеген үй-жайлар (үйлердiң
"Тұрғын үй қатынастары туралы" Қазақстан Республикасы Заңының 31-бабына
сәйкес ортақ меншiк құқығымен мекен-жай иелерiне тиесiлi бөлiктерiн
қоспағанда) мемлекеттiк меншiк болып табылады және қолданылып жүрген
заңдарға сәйкес жекешелендiруге жатады";
     3, 4, 5 және 6-тармақтар тиiсiнше 4, 5, 6 және 7-тармақтар болып
есептелсiн.
     Қазақстан Республикасы
       Премьер-Министрiнiң
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