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ce6e9" w14:textId="17ce6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1997 жылғы 8 қаңтардағы N 21 қаулысына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16 қыркүйек N 1341. Күші жойылды - ҚР Үкіметінің 2005 жылғы 9 ақпандағы N 124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етедi: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"Астықты және оны қайта өңдеу өнiмдерiн экспорттау және iшкi сату кезiнде қажеттi құжаттарды ресiмдеудiң тәртiбiн оңайлату туралы" Қазақстан Республикасы Үкiметiнiң 1997 жылғы 8 қаңтардағы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21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(Қазақстан Республикасының ПҮАЖ-ы, 1997 ж., N 1, 6-құжат) мынадай толықтыру енгiзiлсiн: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1-тармақтың екiншi және төртiншi абзацтары "сондай-ақ белгiленген тәртiппен тiркелген басқа да сынақ лабораторияларымен (орталықтарымен)" деген сөздермен толықтырылсын.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бiрiншi орынбасары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