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987b" w14:textId="9029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әлеуметтiк қорғау министрлiгiнiң Қазақ еңбек және жұмыспен қамту проблемалары ғылыми-зерттеу институтын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21 қыркүйек N 1356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Еңбек және халықты әлеуметтiк қорғау министрлiгiнiң Қазақ еңбек және жұмыспен қамту проблемалары ғылыми-зерттеу институтын тарату туралы Қазақстан Республикасы Еңбек және халықты әлеуметтiк министрлiгiнiң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және халықты әлеуметтiк қорғау министрлiгi таратуды Қазақстан Республикасының заңдарына сәйкес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Еңбек және халықты әлеуметтiк қорғау министрлiгi туралы ереженi бекiту туралы" Қазақстан Республикасы Үкiметiнiң 1997 жылғы 3 наурыздағы N 290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 ПҮАЖ-ы, 1997 ж., N 10, 71-құжат)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 Еңбек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 әлеуметтiк қорғау министрлiгiнiң қарамағындағы ұйымдардың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Тiзбесiнен мынадай жолдар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 еңбек және жұмыспен қамту проблемалары ғылыми-зерттеу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институты".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"Қазақстан Республикасы Еңбек және халықты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министрлiгiнiң Қазақ еңбек және жұмыспен қамту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ғылыми-зерттеу институтын ұйымдастыру туралы" Қазақ КСР Министрлер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Кеңесiнiң 1991 жылғы 31 желтоқсандағы N 822 қаулысының күшi жойылған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