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bc24" w14:textId="c74b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Миссионерлiк қызметпен айналысатын шетел азаматтары мен азаматтығы жоқ адамдарды тiркеу тәртiбi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21 қыркүйек N 1362. Күші жойылды - ҚР Үкіметінің 2001.04.27. N 568 қаулысымен. ~P010568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Қоса берiлiп отырған Миссионерлiк қызметпен айналысатын шетел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азаматтары мен азаматтығы жоқ адамдарды тiркеу тәртiбi туралы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Облыстардың, Ақмола және Алматы қалаларының әкiмдерi бiр апта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мерзiм iшiнде жауапты адамдарды белгiлесiн және миссионерлiк қызметпен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айналысатын шетел азаматтары мен азаматтығы жоқ адамдарды тiркеудi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 жөнiнде шаралар қабылдасын.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1997 жылғы 21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1362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Миссионерлiк қызметпен айналысатын шетел азаматтары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азаматтығы жоқ адамдарды тiркеу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Осы ереже Қазақстан Республикасының Конституциясына, Қазақстан Республикасының Азаматтық кодексiне (жалпы бөлiм) және "Дiни сенiм бостандығы және дiни бiрлестiктер туралы" Қазақстан Республикасының Заңына сәйкес әзiрлендi.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Республикасына миссионерлiк қызметтi жүзеге асыру үшiн заңдарда белгiленген тәртiппен келген шетел азаматтары мен азаматтығы жоқ адамдар тiркеуге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Миссионерлiк қызметпен айналысатын шетел азаматтары мен азаматтығы жоқ адамдарды тiркеудi жергiлiктi атқарушы органдар жүргiзедi.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Шетел азаматтары мен азаматтығы жоқ адамдардың тiркелмеген миссионерлiк қызметiне тыйым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Тiркеу тәртiбi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Миссионерлiк қызметтi жүзеге асыру үшiн шетелдiк азаматтар мен азаматтығы жоқ адамдар жергiлiктi атқарушы органға мынадай құжаттарды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дiни сенiмге тиiстiлiгi, миссионерлiк қызметтiң аумағы мен мерзiмi көрсетiлген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дiни ұйым берген сенiм хат;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тiркеу туралы ресмилендiрiлген куәлiктiң немесе миссионер бiлдiрiп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отырған дiни ұйымның, өз елiнiң заңдары бойынша ресми тiркелгенiн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өзге құжаттың көшiрмесi.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құжаттарды ұсынған кезде өтiнiш берушi паспортын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басқа құжатты көрсетедi.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Миссионерлiк қызметпен айналысатын шетел азаматын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азаматтығы жоқ адамды тiркеу туралы шешiмдi жергiлiктi атқарушы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Ереженiң 5-тармағында көрсетiлген құжаттар берiлген күннен бастап,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 айдан аспайтын мерзiмде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Ұсынылған құжаттар Қазақстан Республикасының заңдарына және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Ережеге сай болған жағдайда жергiлiктi атқарушы орган тiркеу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тиiстi шешiм шығарады және миссионерлiк қызметпен айналысуға рұқсат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қағаз бередi.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Рұқсат қағаз мыналарды қамтуға тиiс: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тiркеу нөмiрi;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рұқсат қағаз берiлген күн;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миссионердiң тегi,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дiни бiрлестiкке тиесiлiгi;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рұқсат қағаз қолданылатын аумақ;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рұқсат қағаздың қолданылу мерзiмi.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Егер миссионерлiк қызметтiң нысанасы мен мақсаттары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заңдарына қайшы келетiн болса, тiркеуден бас тартылуы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Рұқсат қағаз жоғалған жағдайда, миссионердiң өтiнiшi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жергiлiктi атқарушы орган 10 күннiң iшiнде рұқсат қағаздың дубликатын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Егер жалған мәлiметтердi қамтитын құжаттар тапсырылғаны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миссионерлiк қызметтiң қолданылып жүрген заңдарға қайшы келетiнi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анықталса, шетел азаматтары мен азаматтығы жоқ адамдар тiркеуден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айырылуы мүмкiн.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Миссионерлiк қызметпен айналысатын шетел азаматтары мен азаматтығы жоқ адамдар Қазақстан Республикасының заңдарын бұзған жағдайда, олар Қазақстан Республикасының заңдарына сәйкес жауапқа тартылады.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