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ef74" w14:textId="8c7e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23 мамырдағы N 864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22 қыркүйек N 1369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"Жамбыл облысының фосфор саласы iшiндегi кәсiпорындарында соттан
тыс тәртiппен оңалту рәсiмдерiн жүргiзу мәселелерi" туралы Қазақстан
Республикасы Үкiметiнiң 1997 жылғы 23 мамырдағы N 864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P970864_ </w:t>
      </w:r>
      <w:r>
        <w:rPr>
          <w:rFonts w:ascii="Times New Roman"/>
          <w:b w:val="false"/>
          <w:i w:val="false"/>
          <w:color w:val="000000"/>
          <w:sz w:val="28"/>
        </w:rPr>
        <w:t>
қаулысына мынадай өзгерiс пен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қаулының атауындағы және кiрiспесiндегi "Жамбыл облысының",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"Жамбыл облысы" деген сөздер "Жамбыл және Оңтүстiк Қазақстан
облыстарының" деген сөздермен ауыстырылсын:
     1-тармақтағы "облысының" деген сөз алынып тасталынып "Жамбыл"
деген сөзден кейiн "және Оңтүстiк Қазақстан облыстарының "Фосфор"
акционерлiк қоғамында" деген сөздермен толықтырылсын.
     Қазақстан Республикасы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