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1068" w14:textId="b6a1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4 ақпандағы N 148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 қазандағы N 1406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1997 жылға арналған инвестициялық
бағдарламасы туралы" Қазақстан Республикасы Үкiметiнiң 1997 жылғы 4
ақпандағы N 148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P970148_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ПҮАЖ-ы, 
1997 ж., N 6, 43-құжат) мынадай толықтырулар енгiзiлсiн:
     аталған қаулының 1-қосымшасына:
     реттiк нөмiрi 24-шi мынадай мазмұндағы жолмен толықтырылсын:
     "24. Алматы қаласындағы      үндi несие  6.0  6.0 -"Қазақ-
          фармацевтика зауытының  желiсi                 Аджанта"
          құрылысы                                       фарма Лтд"
                                                         бiрлескен
                                                         кәсiпорны
     Қазақстан Республикасы
       Премьер-Министрiнiң
        мiндетiн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