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e39d" w14:textId="53ce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19 тамыздағы N 1268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 қазан N 1412. Күшi жойылды - ҚРҮ-нiң 1997.11.12. N 1556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1. "Қазақстан Республикасы Денсаулық сақтау министрлiгi туралы ереженi бекiту туралы" Қазақстан Республикасы Үкiметiнiң 1997 жылғы 19 тамыздағы N 1268 </w:t>
      </w:r>
      <w:r>
        <w:rPr>
          <w:rFonts w:ascii="Times New Roman"/>
          <w:b w:val="false"/>
          <w:i w:val="false"/>
          <w:color w:val="000000"/>
          <w:sz w:val="28"/>
        </w:rPr>
        <w:t xml:space="preserve">P971268_ </w:t>
      </w:r>
      <w:r>
        <w:rPr>
          <w:rFonts w:ascii="Times New Roman"/>
          <w:b w:val="false"/>
          <w:i w:val="false"/>
          <w:color w:val="000000"/>
          <w:sz w:val="28"/>
        </w:rPr>
        <w:t xml:space="preserve">қаулысына мынадай өзгерiс енгiзiлсiн: </w:t>
      </w:r>
      <w:r>
        <w:br/>
      </w:r>
      <w:r>
        <w:rPr>
          <w:rFonts w:ascii="Times New Roman"/>
          <w:b w:val="false"/>
          <w:i w:val="false"/>
          <w:color w:val="000000"/>
          <w:sz w:val="28"/>
        </w:rPr>
        <w:t xml:space="preserve">
      2-тармақтағы "402" деген сан "409" деген санмен ауыстырылсын. </w:t>
      </w:r>
      <w:r>
        <w:br/>
      </w:r>
      <w:r>
        <w:rPr>
          <w:rFonts w:ascii="Times New Roman"/>
          <w:b w:val="false"/>
          <w:i w:val="false"/>
          <w:color w:val="000000"/>
          <w:sz w:val="28"/>
        </w:rPr>
        <w:t xml:space="preserve">
      2. Мыналардың күшi жойылған деп танылсын: </w:t>
      </w:r>
      <w:r>
        <w:br/>
      </w:r>
      <w:r>
        <w:rPr>
          <w:rFonts w:ascii="Times New Roman"/>
          <w:b w:val="false"/>
          <w:i w:val="false"/>
          <w:color w:val="000000"/>
          <w:sz w:val="28"/>
        </w:rPr>
        <w:t xml:space="preserve">
      "Қазақстан Республикасы Үкiметiнiң шешiмдерiне өзгертулер мен толықтырулар енгiзу туралы" Қазақстан Республикасы Үкiметiнiң 1995 жылғы 6 ақпандағы N 115 қаулысымен бекiтiлген Қазақстан Республикасы Үкiметiнiң шешiмдерiне енгiзiлетiн өзгертулер мен толықтырулардың 20-тармағы (Қазақстан Республикасының ПҮАЖ-ы, 1995 ж., N 5, 62-құжат); </w:t>
      </w:r>
      <w:r>
        <w:br/>
      </w:r>
      <w:r>
        <w:rPr>
          <w:rFonts w:ascii="Times New Roman"/>
          <w:b w:val="false"/>
          <w:i w:val="false"/>
          <w:color w:val="000000"/>
          <w:sz w:val="28"/>
        </w:rPr>
        <w:t xml:space="preserve">
      "Қазақстан Республикасы Үкiметiнiң кейбiр шешiмдерiне өзгертулер мен толықтырулар енгiзу және күшiн жойған деп тану туралы" Қазақстан Республикасы Үкiметiнiң 1996 жылғы 29 сәуiрдегi 520 қаулысымен бекiтiлген Қазақстан Республикасы Үкiметiнiң кейбiр шешiмдерiне енгiзiлетiн өзгертулер мен толықтырулардың 2-тармағы (Қазақстан Республикасының ПҮАЖ-ы, 1996 ж., N 18, 151-құжат).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w:t>
      </w:r>
    </w:p>
    <w:bookmarkEnd w:id="1"/>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мiндетiн атқарушы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