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85be8" w14:textId="8e85b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министрлiгiнiң кейбiр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30 қазандағы N 1466.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Қаржы министрлiгiн ұйымдастыру-құрылымдық жетiлдiру мақсатында Қазақстан Республикасының Үкiметi қаулы етедi: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Қазақстан Республикасы Қаржы министрлiгiнiң Қазынашылық департаментiне (бұдан әрi - Қазынашылық) заңды тұлға мәртебесi берiлсiн.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2. Күшi жойылды - ҚРҮ-нiң 1998.10.09. </w:t>
      </w:r>
      <w:r>
        <w:rPr>
          <w:rFonts w:ascii="Times New Roman"/>
          <w:b w:val="false"/>
          <w:i w:val="false"/>
          <w:color w:val="ff0000"/>
          <w:sz w:val="28"/>
        </w:rPr>
        <w:t>N 1028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Оның жекелеген функцияларын, мүлiк пен iстi басқару жөнiндегi өкiлеттiгiн Қазынашылыққа беру арқылы Қазақстан Республикасының мемлекеттiк Бюджеттiк банкi таратылсын.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Қазақстан Республикасының Қаржы министрлiгi: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1997 жылдың 31 желтоқсанына дейiн заңдарда белгiленген тәртiппен Қазақстан Республикасының мемлекеттiк Бюджеттiк банкiн таратуды жүргiзсiн және 1998 жылдың 1 қаңтарынан бастап бюджеттiк мекемелерге қолма-қол ақша берудi екiншi деңгейдегi банктер арқылы жүзеге асырсын;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1997 жылдың 1 желтоқсанына дейiн Қазақстан Республикасының Ұлттық Банкiнде Қазынашылық валюталық шоттары арқылы бюджеттiк мекемелердiң валюталық операцияларын орталықтандырылған жүргiзудiң тәртiбiн әзiрлесiн және оны Қазақстан Республикасы Үкiметiнiң қарауына енгiзсiн.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Қазақстан Республикасының Ұлттық Банкiне Қазақстан Республикасы Қаржы министрлiгiнiң Қазынашылық департаментiне банктiк операциялардың жекелеген түрлерiн жүзеге асыруға лицензия беру ұсынылсын.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Қазақстан Республикасының Көлiк және коммуникациялар министрлiгi Қазынашылық пен оның Алматы, Ақмола қалаларындағы және облыс орталықтарындағы аумақтық органдарына байланыс арналарын бөлудi қамтамасыз етсiн.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7. Күші жойылды - ҚР Үкіметінің 1999.09.21. </w:t>
      </w:r>
      <w:r>
        <w:rPr>
          <w:rFonts w:ascii="Times New Roman"/>
          <w:b w:val="false"/>
          <w:i w:val="false"/>
          <w:color w:val="ff0000"/>
          <w:sz w:val="28"/>
        </w:rPr>
        <w:t>N 1433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Мыналардың: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мемлекеттiк Бюджеттiк банкiн құру туралы" Қазақстан Республикасы Үкiметiнiң 1996 жылғы 6 ақпандағы N 167 </w:t>
      </w:r>
      <w:r>
        <w:rPr>
          <w:rFonts w:ascii="Times New Roman"/>
          <w:b w:val="false"/>
          <w:i w:val="false"/>
          <w:color w:val="000000"/>
          <w:sz w:val="28"/>
        </w:rPr>
        <w:t xml:space="preserve">P960167_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(Қазақстан Республикасының ПҮАЖ-ы, 1996 ж., N 7, 42-құжат);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 Үкiметiнiң кейбiр шешiмдерiне өзгерiстер мен толықтырулар енгiзу туралы" Қазақстан Республикасы Үкiметiнiң 1997 жылғы 18 қыркүйектегi </w:t>
      </w:r>
      <w:r>
        <w:rPr>
          <w:rFonts w:ascii="Times New Roman"/>
          <w:b w:val="false"/>
          <w:i w:val="false"/>
          <w:color w:val="000000"/>
          <w:sz w:val="28"/>
        </w:rPr>
        <w:t>N 1349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күшi жойылған деп танылсын.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Осы қаулының атқарылуына бақылау жасау Қазақстан Республикасы Премьер-Министрiнiң орынбасары - Қазақстан Республикасының Қаржы министрi А.С.Павловқа жүктелсiн.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Премьер-Министрi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1466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Қаржы министрлiгiнiң Қазынашылық департаментi туралы ЕРЕЖЕ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Күшi жойылды - ҚРҮ-нiң 1998.10.09. </w:t>
      </w:r>
      <w:r>
        <w:rPr>
          <w:rFonts w:ascii="Times New Roman"/>
          <w:b w:val="false"/>
          <w:i w:val="false"/>
          <w:color w:val="ff0000"/>
          <w:sz w:val="28"/>
        </w:rPr>
        <w:t>N 1028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