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7270" w14:textId="8447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келiсiм министрлiгiнiң (АҚКМ) ережесi мен құрылымын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31 қазан N 1474. Күшi жойылды - ҚРҮ-нiң 1999.04.29. N 499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Қазақстан Республикасының Ақпарат және қоғамдық келiсiм министрлiгi туралы ереже; </w:t>
      </w:r>
      <w:r>
        <w:br/>
      </w:r>
      <w:r>
        <w:rPr>
          <w:rFonts w:ascii="Times New Roman"/>
          <w:b w:val="false"/>
          <w:i w:val="false"/>
          <w:color w:val="000000"/>
          <w:sz w:val="28"/>
        </w:rPr>
        <w:t xml:space="preserve">
      Қазақстан Республикасының Ақпарат және қоғамдық келiсiм министрлiгiне ведомстволық бағыныстағы кәсiпорындардың, ұйымдардың және мекемелердiң тiзбесi бекiтiлсiн. </w:t>
      </w:r>
      <w:r>
        <w:br/>
      </w:r>
      <w:r>
        <w:rPr>
          <w:rFonts w:ascii="Times New Roman"/>
          <w:b w:val="false"/>
          <w:i w:val="false"/>
          <w:color w:val="000000"/>
          <w:sz w:val="28"/>
        </w:rPr>
        <w:t xml:space="preserve">
      2. Қазақстан Республикасының Ақпарат және қоғамдық келiсiм министрлiгi орталық аппаратының құрылымы, 1-қосымшаға сәйкес, 125 адам санындағы аппарат қызметкерлерiнiң шектi санының негiзiнде бекiтiлсiн. </w:t>
      </w:r>
      <w:r>
        <w:br/>
      </w:r>
      <w:r>
        <w:rPr>
          <w:rFonts w:ascii="Times New Roman"/>
          <w:b w:val="false"/>
          <w:i w:val="false"/>
          <w:color w:val="000000"/>
          <w:sz w:val="28"/>
        </w:rPr>
        <w:t xml:space="preserve">
      3. Облыстық ақпарат және қоғамдық келiсiм басқармаларының саны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әрбiр облыс пен Алматы қаласына 18 адам есебiнiң негiзiнде, 270 адам</w:t>
      </w:r>
    </w:p>
    <w:p>
      <w:pPr>
        <w:spacing w:after="0"/>
        <w:ind w:left="0"/>
        <w:jc w:val="both"/>
      </w:pPr>
      <w:r>
        <w:rPr>
          <w:rFonts w:ascii="Times New Roman"/>
          <w:b w:val="false"/>
          <w:i w:val="false"/>
          <w:color w:val="000000"/>
          <w:sz w:val="28"/>
        </w:rPr>
        <w:t>болып белгiленсiн.</w:t>
      </w:r>
    </w:p>
    <w:p>
      <w:pPr>
        <w:spacing w:after="0"/>
        <w:ind w:left="0"/>
        <w:jc w:val="both"/>
      </w:pPr>
      <w:r>
        <w:rPr>
          <w:rFonts w:ascii="Times New Roman"/>
          <w:b w:val="false"/>
          <w:i w:val="false"/>
          <w:color w:val="000000"/>
          <w:sz w:val="28"/>
        </w:rPr>
        <w:t>     4. Қазақстан Республикасының Ақпарат және қоғамдық келiсiм</w:t>
      </w:r>
    </w:p>
    <w:p>
      <w:pPr>
        <w:spacing w:after="0"/>
        <w:ind w:left="0"/>
        <w:jc w:val="both"/>
      </w:pPr>
      <w:r>
        <w:rPr>
          <w:rFonts w:ascii="Times New Roman"/>
          <w:b w:val="false"/>
          <w:i w:val="false"/>
          <w:color w:val="000000"/>
          <w:sz w:val="28"/>
        </w:rPr>
        <w:t xml:space="preserve">министрлiгiне бiр вице-министрi, сондай-ақ саны 11 адамдық алқасы </w:t>
      </w:r>
    </w:p>
    <w:p>
      <w:pPr>
        <w:spacing w:after="0"/>
        <w:ind w:left="0"/>
        <w:jc w:val="both"/>
      </w:pPr>
      <w:r>
        <w:rPr>
          <w:rFonts w:ascii="Times New Roman"/>
          <w:b w:val="false"/>
          <w:i w:val="false"/>
          <w:color w:val="000000"/>
          <w:sz w:val="28"/>
        </w:rPr>
        <w:t>болуына рұқсат етiлсiн.</w:t>
      </w:r>
    </w:p>
    <w:p>
      <w:pPr>
        <w:spacing w:after="0"/>
        <w:ind w:left="0"/>
        <w:jc w:val="both"/>
      </w:pPr>
      <w:r>
        <w:rPr>
          <w:rFonts w:ascii="Times New Roman"/>
          <w:b w:val="false"/>
          <w:i w:val="false"/>
          <w:color w:val="000000"/>
          <w:sz w:val="28"/>
        </w:rPr>
        <w:t>     5. Қазақстан Республикасы Ақпарат және қоғамдық келiсiм</w:t>
      </w:r>
    </w:p>
    <w:p>
      <w:pPr>
        <w:spacing w:after="0"/>
        <w:ind w:left="0"/>
        <w:jc w:val="both"/>
      </w:pPr>
      <w:r>
        <w:rPr>
          <w:rFonts w:ascii="Times New Roman"/>
          <w:b w:val="false"/>
          <w:i w:val="false"/>
          <w:color w:val="000000"/>
          <w:sz w:val="28"/>
        </w:rPr>
        <w:t>министрлiгiнiң орталық аппараты үшiн 7 қызметтiк жеңiл автомобиль</w:t>
      </w:r>
    </w:p>
    <w:p>
      <w:pPr>
        <w:spacing w:after="0"/>
        <w:ind w:left="0"/>
        <w:jc w:val="both"/>
      </w:pPr>
      <w:r>
        <w:rPr>
          <w:rFonts w:ascii="Times New Roman"/>
          <w:b w:val="false"/>
          <w:i w:val="false"/>
          <w:color w:val="000000"/>
          <w:sz w:val="28"/>
        </w:rPr>
        <w:t>лимитi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31 қазандағы</w:t>
      </w:r>
    </w:p>
    <w:p>
      <w:pPr>
        <w:spacing w:after="0"/>
        <w:ind w:left="0"/>
        <w:jc w:val="both"/>
      </w:pPr>
      <w:r>
        <w:rPr>
          <w:rFonts w:ascii="Times New Roman"/>
          <w:b w:val="false"/>
          <w:i w:val="false"/>
          <w:color w:val="000000"/>
          <w:sz w:val="28"/>
        </w:rPr>
        <w:t>                                          N 1474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Ақпарат және қоғамдық</w:t>
      </w:r>
    </w:p>
    <w:p>
      <w:pPr>
        <w:spacing w:after="0"/>
        <w:ind w:left="0"/>
        <w:jc w:val="both"/>
      </w:pPr>
      <w:r>
        <w:rPr>
          <w:rFonts w:ascii="Times New Roman"/>
          <w:b w:val="false"/>
          <w:i w:val="false"/>
          <w:color w:val="000000"/>
          <w:sz w:val="28"/>
        </w:rPr>
        <w:t>                  келiсiм министрлiгi (АҚКМ)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бiрыңғай ақпараттық кеңiстiктi қалыптастыру, қоғамның саяси тұрақтылығын, идеялық топтасуын нығайту. </w:t>
      </w:r>
      <w:r>
        <w:br/>
      </w:r>
      <w:r>
        <w:rPr>
          <w:rFonts w:ascii="Times New Roman"/>
          <w:b w:val="false"/>
          <w:i w:val="false"/>
          <w:color w:val="000000"/>
          <w:sz w:val="28"/>
        </w:rPr>
        <w:t>
 </w:t>
      </w:r>
      <w:r>
        <w:br/>
      </w:r>
      <w:r>
        <w:rPr>
          <w:rFonts w:ascii="Times New Roman"/>
          <w:b w:val="false"/>
          <w:i w:val="false"/>
          <w:color w:val="000000"/>
          <w:sz w:val="28"/>
        </w:rPr>
        <w:t xml:space="preserve">
                          II.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Ақпарат және қоғамдық келiсiм министрлiгi (бұдан әрi - Министрлiк) Қазақстанның бiрыңғай ақпараттық кеңiстiгiн қалыптастыруды қамтамасыз ететiн, заңдарға сәйкес бұқаралық ақпарат пен баспасөз, ұлт, жастар, конфессионалдық және тiл саясаты салаларына мемлекеттiк саясат пен үйлестiрудi жүзеге асыратын орталық атқарушы орган болып табылады. </w:t>
      </w:r>
      <w:r>
        <w:br/>
      </w:r>
      <w:r>
        <w:rPr>
          <w:rFonts w:ascii="Times New Roman"/>
          <w:b w:val="false"/>
          <w:i w:val="false"/>
          <w:color w:val="000000"/>
          <w:sz w:val="28"/>
        </w:rPr>
        <w:t xml:space="preserve">
      Министрлiк республикалық бюджеттен қаржыландырылатын газеттер мен журналдардың, телерадио компаниялардың, ақпарат агенттiктерiнiң және басқа да бұқаралық ақпарат құралдарының құрылтайшысы болып табылады. </w:t>
      </w:r>
      <w:r>
        <w:br/>
      </w:r>
      <w:r>
        <w:rPr>
          <w:rFonts w:ascii="Times New Roman"/>
          <w:b w:val="false"/>
          <w:i w:val="false"/>
          <w:color w:val="000000"/>
          <w:sz w:val="28"/>
        </w:rPr>
        <w:t xml:space="preserve">
      Министрлiктiң қызметiнiң негiзгi мақсаты: </w:t>
      </w:r>
      <w:r>
        <w:br/>
      </w:r>
      <w:r>
        <w:rPr>
          <w:rFonts w:ascii="Times New Roman"/>
          <w:b w:val="false"/>
          <w:i w:val="false"/>
          <w:color w:val="000000"/>
          <w:sz w:val="28"/>
        </w:rPr>
        <w:t xml:space="preserve">
      а) мемлекеттiк органдардың iшкi саяси тұрақтылықты, қоғамдық және конфессионалдық келiсiмдi, ұлтаралық қатынастардың үйлесiмiн нығайтудағы қызметiн үйлестiру; </w:t>
      </w:r>
      <w:r>
        <w:br/>
      </w:r>
      <w:r>
        <w:rPr>
          <w:rFonts w:ascii="Times New Roman"/>
          <w:b w:val="false"/>
          <w:i w:val="false"/>
          <w:color w:val="000000"/>
          <w:sz w:val="28"/>
        </w:rPr>
        <w:t xml:space="preserve">
      б) азаматтардың сөз бостандығына арналған конституциялық құқығын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қамтамасыз ету, мемлекеттiң ақпараттық қауiпсiздiгiн қорғау,</w:t>
      </w:r>
    </w:p>
    <w:p>
      <w:pPr>
        <w:spacing w:after="0"/>
        <w:ind w:left="0"/>
        <w:jc w:val="both"/>
      </w:pPr>
      <w:r>
        <w:rPr>
          <w:rFonts w:ascii="Times New Roman"/>
          <w:b w:val="false"/>
          <w:i w:val="false"/>
          <w:color w:val="000000"/>
          <w:sz w:val="28"/>
        </w:rPr>
        <w:t>Қазақстанның ақпараттық рыногын кеңейту.</w:t>
      </w:r>
    </w:p>
    <w:p>
      <w:pPr>
        <w:spacing w:after="0"/>
        <w:ind w:left="0"/>
        <w:jc w:val="both"/>
      </w:pPr>
      <w:r>
        <w:rPr>
          <w:rFonts w:ascii="Times New Roman"/>
          <w:b w:val="false"/>
          <w:i w:val="false"/>
          <w:color w:val="000000"/>
          <w:sz w:val="28"/>
        </w:rPr>
        <w:t>     2. Министрлiк өз қызметiн Қазақстан Республикасы</w:t>
      </w:r>
    </w:p>
    <w:p>
      <w:pPr>
        <w:spacing w:after="0"/>
        <w:ind w:left="0"/>
        <w:jc w:val="both"/>
      </w:pPr>
      <w:r>
        <w:rPr>
          <w:rFonts w:ascii="Times New Roman"/>
          <w:b w:val="false"/>
          <w:i w:val="false"/>
          <w:color w:val="000000"/>
          <w:sz w:val="28"/>
        </w:rPr>
        <w:t>Конституциясының негiзiнде жүзеге асырады, заңдарды, Қазақстан</w:t>
      </w:r>
    </w:p>
    <w:p>
      <w:pPr>
        <w:spacing w:after="0"/>
        <w:ind w:left="0"/>
        <w:jc w:val="both"/>
      </w:pPr>
      <w:r>
        <w:rPr>
          <w:rFonts w:ascii="Times New Roman"/>
          <w:b w:val="false"/>
          <w:i w:val="false"/>
          <w:color w:val="000000"/>
          <w:sz w:val="28"/>
        </w:rPr>
        <w:t>Республикасының Президентi мен Үкiметiнiң шешiмдерiн және өзге де</w:t>
      </w:r>
    </w:p>
    <w:p>
      <w:pPr>
        <w:spacing w:after="0"/>
        <w:ind w:left="0"/>
        <w:jc w:val="both"/>
      </w:pPr>
      <w:r>
        <w:rPr>
          <w:rFonts w:ascii="Times New Roman"/>
          <w:b w:val="false"/>
          <w:i w:val="false"/>
          <w:color w:val="000000"/>
          <w:sz w:val="28"/>
        </w:rPr>
        <w:t>нормативтiк және құқықтық актiлердi, сондай-ақ осы Ереженi басшылыққа</w:t>
      </w:r>
    </w:p>
    <w:p>
      <w:pPr>
        <w:spacing w:after="0"/>
        <w:ind w:left="0"/>
        <w:jc w:val="both"/>
      </w:pPr>
      <w:r>
        <w:rPr>
          <w:rFonts w:ascii="Times New Roman"/>
          <w:b w:val="false"/>
          <w:i w:val="false"/>
          <w:color w:val="000000"/>
          <w:sz w:val="28"/>
        </w:rPr>
        <w:t>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Жұмыстарының басымдықтары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саяси тұрақтылықты нығайту, қазақстандық отан сүйгiштiктi,</w:t>
      </w:r>
    </w:p>
    <w:p>
      <w:pPr>
        <w:spacing w:after="0"/>
        <w:ind w:left="0"/>
        <w:jc w:val="both"/>
      </w:pPr>
      <w:r>
        <w:rPr>
          <w:rFonts w:ascii="Times New Roman"/>
          <w:b w:val="false"/>
          <w:i w:val="false"/>
          <w:color w:val="000000"/>
          <w:sz w:val="28"/>
        </w:rPr>
        <w:t>азаматтық бiрдейлiктi орнықтыру;</w:t>
      </w:r>
    </w:p>
    <w:p>
      <w:pPr>
        <w:spacing w:after="0"/>
        <w:ind w:left="0"/>
        <w:jc w:val="both"/>
      </w:pPr>
      <w:r>
        <w:rPr>
          <w:rFonts w:ascii="Times New Roman"/>
          <w:b w:val="false"/>
          <w:i w:val="false"/>
          <w:color w:val="000000"/>
          <w:sz w:val="28"/>
        </w:rPr>
        <w:t>     мемлекеттiң ақпараттық қауiпсiздiгiн қамтамасыз ету;</w:t>
      </w:r>
    </w:p>
    <w:p>
      <w:pPr>
        <w:spacing w:after="0"/>
        <w:ind w:left="0"/>
        <w:jc w:val="both"/>
      </w:pPr>
      <w:r>
        <w:rPr>
          <w:rFonts w:ascii="Times New Roman"/>
          <w:b w:val="false"/>
          <w:i w:val="false"/>
          <w:color w:val="000000"/>
          <w:sz w:val="28"/>
        </w:rPr>
        <w:t>     реформаларды моральдық-психологиялық және идеологиялық қолдау</w:t>
      </w:r>
    </w:p>
    <w:p>
      <w:pPr>
        <w:spacing w:after="0"/>
        <w:ind w:left="0"/>
        <w:jc w:val="both"/>
      </w:pPr>
      <w:r>
        <w:rPr>
          <w:rFonts w:ascii="Times New Roman"/>
          <w:b w:val="false"/>
          <w:i w:val="false"/>
          <w:color w:val="000000"/>
          <w:sz w:val="28"/>
        </w:rPr>
        <w:t>үшiн қажеттi мемлекеттiк баспа бағдарламаларын қалыптастыру;</w:t>
      </w:r>
    </w:p>
    <w:p>
      <w:pPr>
        <w:spacing w:after="0"/>
        <w:ind w:left="0"/>
        <w:jc w:val="both"/>
      </w:pPr>
      <w:r>
        <w:rPr>
          <w:rFonts w:ascii="Times New Roman"/>
          <w:b w:val="false"/>
          <w:i w:val="false"/>
          <w:color w:val="000000"/>
          <w:sz w:val="28"/>
        </w:rPr>
        <w:t>     республикада бұқаралық ақпарат құралдарының сапасы мен кәсiби</w:t>
      </w:r>
    </w:p>
    <w:p>
      <w:pPr>
        <w:spacing w:after="0"/>
        <w:ind w:left="0"/>
        <w:jc w:val="both"/>
      </w:pPr>
      <w:r>
        <w:rPr>
          <w:rFonts w:ascii="Times New Roman"/>
          <w:b w:val="false"/>
          <w:i w:val="false"/>
          <w:color w:val="000000"/>
          <w:sz w:val="28"/>
        </w:rPr>
        <w:t>деңгейiн арттыру;</w:t>
      </w:r>
    </w:p>
    <w:p>
      <w:pPr>
        <w:spacing w:after="0"/>
        <w:ind w:left="0"/>
        <w:jc w:val="both"/>
      </w:pPr>
      <w:r>
        <w:rPr>
          <w:rFonts w:ascii="Times New Roman"/>
          <w:b w:val="false"/>
          <w:i w:val="false"/>
          <w:color w:val="000000"/>
          <w:sz w:val="28"/>
        </w:rPr>
        <w:t>     баспасөзде және бұқаралық ақпарат құралдары заңдарының</w:t>
      </w:r>
    </w:p>
    <w:p>
      <w:pPr>
        <w:spacing w:after="0"/>
        <w:ind w:left="0"/>
        <w:jc w:val="both"/>
      </w:pPr>
      <w:r>
        <w:rPr>
          <w:rFonts w:ascii="Times New Roman"/>
          <w:b w:val="false"/>
          <w:i w:val="false"/>
          <w:color w:val="000000"/>
          <w:sz w:val="28"/>
        </w:rPr>
        <w:t>сақталуына талдау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IҮ. Министрлiктiң мiндеттерi, функциялары,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Министрлiк мынадай функцияларды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елдi дамытудың ұзақ мерзiмдiк басымдықтарына сәйкес баспасөз, бұқаралық ақпарат, ұлт, тiл, конфессионалдық және жастар саясаты салаларында мемлекеттiк саясатты жүзеге асырады; </w:t>
      </w:r>
      <w:r>
        <w:br/>
      </w:r>
      <w:r>
        <w:rPr>
          <w:rFonts w:ascii="Times New Roman"/>
          <w:b w:val="false"/>
          <w:i w:val="false"/>
          <w:color w:val="000000"/>
          <w:sz w:val="28"/>
        </w:rPr>
        <w:t xml:space="preserve">
      мемлекеттiк бұқаралық ақпарат құралдарының қызметiн үйлестiредi, газеттерге, журналдарға және телерадио хабарларына арналған, әдебиеттiң қоғамдық маңызды түрлерi бойынша баспа бағдарламаларын қалыптастыруға арналған мемлекеттiк тапсырыстарды, сондай-ақ қоғамдық маңызы бар шараларды қалыптастырады және олардың орындалуын қамтамасыз етедi. БАҚ, оның iшiнде шетелдiк аудиторияға да есептелген, есепке алуды және тiркеудi жүзеге асырады; </w:t>
      </w:r>
      <w:r>
        <w:br/>
      </w:r>
      <w:r>
        <w:rPr>
          <w:rFonts w:ascii="Times New Roman"/>
          <w:b w:val="false"/>
          <w:i w:val="false"/>
          <w:color w:val="000000"/>
          <w:sz w:val="28"/>
        </w:rPr>
        <w:t xml:space="preserve">
      авторлық және сабақтас құқықтар жөнiндегi уәкiлеттi органмен бiрлесiп белгiленген тәртiппен баспасөз және бұқаралық ақпарат салаларында авторлық және сабақтас құқықтар объектiлерiн заңсыз пайдалануды болдырмау және оның жолын кесу жөнiнде шаралар қабылдайды және жүзеге асырады; әдебиет пен өнер туындыларын басып шығару, көпшiлiктiң алдында орындау және өзге де пайдалану түрлерi үшiн авторлық сыйақының мемлекеттiк ставкаларын әзiрлейдi; </w:t>
      </w:r>
      <w:r>
        <w:br/>
      </w:r>
      <w:r>
        <w:rPr>
          <w:rFonts w:ascii="Times New Roman"/>
          <w:b w:val="false"/>
          <w:i w:val="false"/>
          <w:color w:val="000000"/>
          <w:sz w:val="28"/>
        </w:rPr>
        <w:t xml:space="preserve">
      тiлдердi дамыту саласында халықаралық қатынастарды үйлестiруге, қоғамды тұрақтылықты сақтауға, қазақстандық отан сүйгiштiкке тәрбиелеуге бағытталған шараларды жүзеге асырады; </w:t>
      </w:r>
      <w:r>
        <w:br/>
      </w:r>
      <w:r>
        <w:rPr>
          <w:rFonts w:ascii="Times New Roman"/>
          <w:b w:val="false"/>
          <w:i w:val="false"/>
          <w:color w:val="000000"/>
          <w:sz w:val="28"/>
        </w:rPr>
        <w:t xml:space="preserve">
      Қазақстан Республикасының мемлекеттiк жастар саясатын әзiрлейдi және жүзеге асырады, осы салада нормативтiк актiлердi iске асырады; </w:t>
      </w:r>
      <w:r>
        <w:br/>
      </w:r>
      <w:r>
        <w:rPr>
          <w:rFonts w:ascii="Times New Roman"/>
          <w:b w:val="false"/>
          <w:i w:val="false"/>
          <w:color w:val="000000"/>
          <w:sz w:val="28"/>
        </w:rPr>
        <w:t xml:space="preserve">
      Қазақстан Халықтары ассамблеясының қызметiн қамтамасыз ету жөнiндегi жұмысты ұйымдастырады; </w:t>
      </w:r>
      <w:r>
        <w:br/>
      </w:r>
      <w:r>
        <w:rPr>
          <w:rFonts w:ascii="Times New Roman"/>
          <w:b w:val="false"/>
          <w:i w:val="false"/>
          <w:color w:val="000000"/>
          <w:sz w:val="28"/>
        </w:rPr>
        <w:t xml:space="preserve">
      министрлiктердiң, ведомстволардың және өзге де орталық және жергiлiктi атқарушы органдардың министрлiктiң құзыретiне кiретiн мәселелер жөнiндегi қызметiн үйлестiредi; </w:t>
      </w:r>
      <w:r>
        <w:br/>
      </w:r>
      <w:r>
        <w:rPr>
          <w:rFonts w:ascii="Times New Roman"/>
          <w:b w:val="false"/>
          <w:i w:val="false"/>
          <w:color w:val="000000"/>
          <w:sz w:val="28"/>
        </w:rPr>
        <w:t xml:space="preserve">
      шетелдiң тиiстi ведомстволарымен Министрлiк қызметiнiң мәселелерi бойынша байланыстар орнатады және ынтымақтастықты дамытады. </w:t>
      </w:r>
      <w:r>
        <w:br/>
      </w:r>
      <w:r>
        <w:rPr>
          <w:rFonts w:ascii="Times New Roman"/>
          <w:b w:val="false"/>
          <w:i w:val="false"/>
          <w:color w:val="000000"/>
          <w:sz w:val="28"/>
        </w:rPr>
        <w:t xml:space="preserve">
      4. Министрлiктiң негiзгi мiндеттерi: </w:t>
      </w:r>
      <w:r>
        <w:br/>
      </w:r>
      <w:r>
        <w:rPr>
          <w:rFonts w:ascii="Times New Roman"/>
          <w:b w:val="false"/>
          <w:i w:val="false"/>
          <w:color w:val="000000"/>
          <w:sz w:val="28"/>
        </w:rPr>
        <w:t xml:space="preserve">
      қоғамның демократиялық институттарын нығайту, бұқаралық ақпарат құралдары мен баспасөзде Қазақстан Республикасын дамыту стратегиясын түсiндiру мен оны насихаттау; </w:t>
      </w:r>
      <w:r>
        <w:br/>
      </w:r>
      <w:r>
        <w:rPr>
          <w:rFonts w:ascii="Times New Roman"/>
          <w:b w:val="false"/>
          <w:i w:val="false"/>
          <w:color w:val="000000"/>
          <w:sz w:val="28"/>
        </w:rPr>
        <w:t xml:space="preserve">
      баспасөз және бұқаралық ақпарат, ұлт, жастар, конфессионалдық және тiл саясаты салаларында заңдарды жетiлдiру жөнiнде ұсыныстар әзiрлеу; </w:t>
      </w:r>
      <w:r>
        <w:br/>
      </w:r>
      <w:r>
        <w:rPr>
          <w:rFonts w:ascii="Times New Roman"/>
          <w:b w:val="false"/>
          <w:i w:val="false"/>
          <w:color w:val="000000"/>
          <w:sz w:val="28"/>
        </w:rPr>
        <w:t xml:space="preserve">
      таяу және алыс шетелдердегi қазақ диаспорасына Министрлiктiң құзыретiне кiретiн мәселелер бойынша көмек көрсету; </w:t>
      </w:r>
      <w:r>
        <w:br/>
      </w:r>
      <w:r>
        <w:rPr>
          <w:rFonts w:ascii="Times New Roman"/>
          <w:b w:val="false"/>
          <w:i w:val="false"/>
          <w:color w:val="000000"/>
          <w:sz w:val="28"/>
        </w:rPr>
        <w:t xml:space="preserve">
      қолданылып жүрген заңдарға сәйкес газет-журнал, дыбыс-көрнекi, кiтап және өзге де отандық және шетелдiк ақпарат өнiмдерiне талдау жасау болып табылады. </w:t>
      </w:r>
      <w:r>
        <w:br/>
      </w:r>
      <w:r>
        <w:rPr>
          <w:rFonts w:ascii="Times New Roman"/>
          <w:b w:val="false"/>
          <w:i w:val="false"/>
          <w:color w:val="000000"/>
          <w:sz w:val="28"/>
        </w:rPr>
        <w:t xml:space="preserve">
      5. Министрлiктiң қойылған мақсатын, мiндеттерiн және функцияларын жүзеге асыруы үшiн: </w:t>
      </w:r>
      <w:r>
        <w:br/>
      </w:r>
      <w:r>
        <w:rPr>
          <w:rFonts w:ascii="Times New Roman"/>
          <w:b w:val="false"/>
          <w:i w:val="false"/>
          <w:color w:val="000000"/>
          <w:sz w:val="28"/>
        </w:rPr>
        <w:t xml:space="preserve">
      орталық және жергiлiктi атқарушы органдардан, ұйымдардан және азаматтардан Министрлiкке ақпарат және қоғамдық келiсiм саласындағы мемлекеттiк саясатты жүзеге асыру үшiн қажеттi ақпаратты сұратуға; </w:t>
      </w:r>
      <w:r>
        <w:br/>
      </w:r>
      <w:r>
        <w:rPr>
          <w:rFonts w:ascii="Times New Roman"/>
          <w:b w:val="false"/>
          <w:i w:val="false"/>
          <w:color w:val="000000"/>
          <w:sz w:val="28"/>
        </w:rPr>
        <w:t xml:space="preserve">
      нормативтiк құқықтық құжаттардың жобаларын әзiрлеуге қатысуға, баспасөз, бұқаралық ақпарат, ұлт, жастар, тiл және конфессионалдық саясат салаларында ведомстволық актiлер шығаруға; </w:t>
      </w:r>
      <w:r>
        <w:br/>
      </w:r>
      <w:r>
        <w:rPr>
          <w:rFonts w:ascii="Times New Roman"/>
          <w:b w:val="false"/>
          <w:i w:val="false"/>
          <w:color w:val="000000"/>
          <w:sz w:val="28"/>
        </w:rPr>
        <w:t xml:space="preserve">
      заңдарда белгiленген тәртiппен бұқаралық ақпаратты, баспаларды, полиграфиялық кәсiпорындарды, кiтап саудасы ұйымдарын және басқа да ведомстволық бағыныстағы кәсiпорындар мен ұйымдарды құруға, қайта ұйымдастыруға, таратуға;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қолданылып жүрген заңдарға сәйкес баспасөз басылымдарының тегiн</w:t>
      </w:r>
    </w:p>
    <w:p>
      <w:pPr>
        <w:spacing w:after="0"/>
        <w:ind w:left="0"/>
        <w:jc w:val="both"/>
      </w:pPr>
      <w:r>
        <w:rPr>
          <w:rFonts w:ascii="Times New Roman"/>
          <w:b w:val="false"/>
          <w:i w:val="false"/>
          <w:color w:val="000000"/>
          <w:sz w:val="28"/>
        </w:rPr>
        <w:t>бақылау даналарын, эфирде айтылған дыбыс-бейне жазбаларының</w:t>
      </w:r>
    </w:p>
    <w:p>
      <w:pPr>
        <w:spacing w:after="0"/>
        <w:ind w:left="0"/>
        <w:jc w:val="both"/>
      </w:pPr>
      <w:r>
        <w:rPr>
          <w:rFonts w:ascii="Times New Roman"/>
          <w:b w:val="false"/>
          <w:i w:val="false"/>
          <w:color w:val="000000"/>
          <w:sz w:val="28"/>
        </w:rPr>
        <w:t>көшiрмелерiн алуға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 Министрлiктiң жауаптылығы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Министрлiк:</w:t>
      </w:r>
    </w:p>
    <w:p>
      <w:pPr>
        <w:spacing w:after="0"/>
        <w:ind w:left="0"/>
        <w:jc w:val="both"/>
      </w:pPr>
      <w:r>
        <w:rPr>
          <w:rFonts w:ascii="Times New Roman"/>
          <w:b w:val="false"/>
          <w:i w:val="false"/>
          <w:color w:val="000000"/>
          <w:sz w:val="28"/>
        </w:rPr>
        <w:t>     бұқаралық ақпарат және баспасөз, ұлтаралық қатынастар, жастар,</w:t>
      </w:r>
    </w:p>
    <w:p>
      <w:pPr>
        <w:spacing w:after="0"/>
        <w:ind w:left="0"/>
        <w:jc w:val="both"/>
      </w:pPr>
      <w:r>
        <w:rPr>
          <w:rFonts w:ascii="Times New Roman"/>
          <w:b w:val="false"/>
          <w:i w:val="false"/>
          <w:color w:val="000000"/>
          <w:sz w:val="28"/>
        </w:rPr>
        <w:t>тiл және конфессионалдық саясат салаларында мемлекеттiк саясатты</w:t>
      </w:r>
    </w:p>
    <w:p>
      <w:pPr>
        <w:spacing w:after="0"/>
        <w:ind w:left="0"/>
        <w:jc w:val="both"/>
      </w:pPr>
      <w:r>
        <w:rPr>
          <w:rFonts w:ascii="Times New Roman"/>
          <w:b w:val="false"/>
          <w:i w:val="false"/>
          <w:color w:val="000000"/>
          <w:sz w:val="28"/>
        </w:rPr>
        <w:t>жүзеге асыру үшiн;</w:t>
      </w:r>
    </w:p>
    <w:p>
      <w:pPr>
        <w:spacing w:after="0"/>
        <w:ind w:left="0"/>
        <w:jc w:val="both"/>
      </w:pPr>
      <w:r>
        <w:rPr>
          <w:rFonts w:ascii="Times New Roman"/>
          <w:b w:val="false"/>
          <w:i w:val="false"/>
          <w:color w:val="000000"/>
          <w:sz w:val="28"/>
        </w:rPr>
        <w:t>     республикада БАҚ сапасы мен кәсiби деңгейiн арттыру үшiн;</w:t>
      </w:r>
    </w:p>
    <w:p>
      <w:pPr>
        <w:spacing w:after="0"/>
        <w:ind w:left="0"/>
        <w:jc w:val="both"/>
      </w:pPr>
      <w:r>
        <w:rPr>
          <w:rFonts w:ascii="Times New Roman"/>
          <w:b w:val="false"/>
          <w:i w:val="false"/>
          <w:color w:val="000000"/>
          <w:sz w:val="28"/>
        </w:rPr>
        <w:t>     әлеуметтiк маңызы бар әдебиеттердi шығарудың мемлекеттiк</w:t>
      </w:r>
    </w:p>
    <w:p>
      <w:pPr>
        <w:spacing w:after="0"/>
        <w:ind w:left="0"/>
        <w:jc w:val="both"/>
      </w:pPr>
      <w:r>
        <w:rPr>
          <w:rFonts w:ascii="Times New Roman"/>
          <w:b w:val="false"/>
          <w:i w:val="false"/>
          <w:color w:val="000000"/>
          <w:sz w:val="28"/>
        </w:rPr>
        <w:t>бағдарламаларын қалыптастыру үшiн;</w:t>
      </w:r>
    </w:p>
    <w:p>
      <w:pPr>
        <w:spacing w:after="0"/>
        <w:ind w:left="0"/>
        <w:jc w:val="both"/>
      </w:pPr>
      <w:r>
        <w:rPr>
          <w:rFonts w:ascii="Times New Roman"/>
          <w:b w:val="false"/>
          <w:i w:val="false"/>
          <w:color w:val="000000"/>
          <w:sz w:val="28"/>
        </w:rPr>
        <w:t>     барлық ведомстволық бағыныстағы кәсiпорындардың, ұйымдардың және</w:t>
      </w:r>
    </w:p>
    <w:p>
      <w:pPr>
        <w:spacing w:after="0"/>
        <w:ind w:left="0"/>
        <w:jc w:val="both"/>
      </w:pPr>
      <w:r>
        <w:rPr>
          <w:rFonts w:ascii="Times New Roman"/>
          <w:b w:val="false"/>
          <w:i w:val="false"/>
          <w:color w:val="000000"/>
          <w:sz w:val="28"/>
        </w:rPr>
        <w:t>мекемелердiң жұмысын ұйымдастыру және оның тиiмдiлiгi үшiн жауапты</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ҮI. Министрлiктiң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Министрлiктi Қазақстан Республикасы Премьер-Министрiнiң ұсынуы бойынша Қазақстан Республикасының Президентi қызметке тағайындайды және қызметен босататын Министр басқарады. </w:t>
      </w:r>
      <w:r>
        <w:br/>
      </w:r>
      <w:r>
        <w:rPr>
          <w:rFonts w:ascii="Times New Roman"/>
          <w:b w:val="false"/>
          <w:i w:val="false"/>
          <w:color w:val="000000"/>
          <w:sz w:val="28"/>
        </w:rPr>
        <w:t xml:space="preserve">
      8. Министр: </w:t>
      </w:r>
      <w:r>
        <w:br/>
      </w:r>
      <w:r>
        <w:rPr>
          <w:rFonts w:ascii="Times New Roman"/>
          <w:b w:val="false"/>
          <w:i w:val="false"/>
          <w:color w:val="000000"/>
          <w:sz w:val="28"/>
        </w:rPr>
        <w:t xml:space="preserve">
      дара басшылықтың негiзiнде Министрлiктiң қызметiне басшылық жасайды, Министрлiк пен оның жүйесiне жүктелген мiндеттердiң орындалуы үшiн жеке жауаптылықта болады, баспасөз бен бұқаралық ақпарат, ұлт, жастар, тiл және конфессионалдық саясат салаларында мемлекеттiк саясатты жүзеге асыруды ұйымдастырады; </w:t>
      </w:r>
      <w:r>
        <w:br/>
      </w:r>
      <w:r>
        <w:rPr>
          <w:rFonts w:ascii="Times New Roman"/>
          <w:b w:val="false"/>
          <w:i w:val="false"/>
          <w:color w:val="000000"/>
          <w:sz w:val="28"/>
        </w:rPr>
        <w:t xml:space="preserve">
      департаменттердiң директорларын тағайындайды; </w:t>
      </w:r>
      <w:r>
        <w:br/>
      </w:r>
      <w:r>
        <w:rPr>
          <w:rFonts w:ascii="Times New Roman"/>
          <w:b w:val="false"/>
          <w:i w:val="false"/>
          <w:color w:val="000000"/>
          <w:sz w:val="28"/>
        </w:rPr>
        <w:t xml:space="preserve">
      республикалық бюджеттен қаржыландырылатын бұқаралық ақпарат құралдарының, сондай-ақ басқа да ведомстволық бағыныстағы құрылымдардың басшылары мен олардың орынбасарларын қызметке тағайындайды және қызметiнен босатады; </w:t>
      </w:r>
      <w:r>
        <w:br/>
      </w:r>
      <w:r>
        <w:rPr>
          <w:rFonts w:ascii="Times New Roman"/>
          <w:b w:val="false"/>
          <w:i w:val="false"/>
          <w:color w:val="000000"/>
          <w:sz w:val="28"/>
        </w:rPr>
        <w:t xml:space="preserve">
      қолданылып жүрген заңдар мен осы Ережеге сәйкес өзге де өкiлеттiктердi жүзеге асырады. </w:t>
      </w:r>
      <w:r>
        <w:br/>
      </w:r>
      <w:r>
        <w:rPr>
          <w:rFonts w:ascii="Times New Roman"/>
          <w:b w:val="false"/>
          <w:i w:val="false"/>
          <w:color w:val="000000"/>
          <w:sz w:val="28"/>
        </w:rPr>
        <w:t xml:space="preserve">
      9. Министрлiкте кеңесушi орган болып табылатын алқа құрылады, оның шешiмдерi ұсынымдық сипатта болады. </w:t>
      </w:r>
      <w:r>
        <w:br/>
      </w:r>
      <w:r>
        <w:rPr>
          <w:rFonts w:ascii="Times New Roman"/>
          <w:b w:val="false"/>
          <w:i w:val="false"/>
          <w:color w:val="000000"/>
          <w:sz w:val="28"/>
        </w:rPr>
        <w:t xml:space="preserve">
      10. Аймақтарда министрлiктiң өкiлеттiгiн облыстық ақпарат және қоғамдық келiсiм басқармалары жүзеге асырады. Олар туралы ереженi Министр бекiтедi. Министр әкiмдердiң келiсiмi бойынша тиiстi аймақтардағы барлық мемлекеттiк бұқаралық ақпарат құралдарының қоса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құрылтайшылары болатын облыстық басқармалардың бастықтарын</w:t>
      </w:r>
    </w:p>
    <w:p>
      <w:pPr>
        <w:spacing w:after="0"/>
        <w:ind w:left="0"/>
        <w:jc w:val="both"/>
      </w:pPr>
      <w:r>
        <w:rPr>
          <w:rFonts w:ascii="Times New Roman"/>
          <w:b w:val="false"/>
          <w:i w:val="false"/>
          <w:color w:val="000000"/>
          <w:sz w:val="28"/>
        </w:rPr>
        <w:t>тағайындайды.</w:t>
      </w:r>
    </w:p>
    <w:p>
      <w:pPr>
        <w:spacing w:after="0"/>
        <w:ind w:left="0"/>
        <w:jc w:val="both"/>
      </w:pPr>
      <w:r>
        <w:rPr>
          <w:rFonts w:ascii="Times New Roman"/>
          <w:b w:val="false"/>
          <w:i w:val="false"/>
          <w:color w:val="000000"/>
          <w:sz w:val="28"/>
        </w:rPr>
        <w:t>     11. Қазақстан Республикасының Ақпарат және қоғамдық келiсiм</w:t>
      </w:r>
    </w:p>
    <w:p>
      <w:pPr>
        <w:spacing w:after="0"/>
        <w:ind w:left="0"/>
        <w:jc w:val="both"/>
      </w:pPr>
      <w:r>
        <w:rPr>
          <w:rFonts w:ascii="Times New Roman"/>
          <w:b w:val="false"/>
          <w:i w:val="false"/>
          <w:color w:val="000000"/>
          <w:sz w:val="28"/>
        </w:rPr>
        <w:t>министрлiгi заңды тұлға болып табылады, Қазақстан Республикасының</w:t>
      </w:r>
    </w:p>
    <w:p>
      <w:pPr>
        <w:spacing w:after="0"/>
        <w:ind w:left="0"/>
        <w:jc w:val="both"/>
      </w:pPr>
      <w:r>
        <w:rPr>
          <w:rFonts w:ascii="Times New Roman"/>
          <w:b w:val="false"/>
          <w:i w:val="false"/>
          <w:color w:val="000000"/>
          <w:sz w:val="28"/>
        </w:rPr>
        <w:t>Мемлекеттiк елтаңбасы бейнеленген және мемлекеттiк және орыс</w:t>
      </w:r>
    </w:p>
    <w:p>
      <w:pPr>
        <w:spacing w:after="0"/>
        <w:ind w:left="0"/>
        <w:jc w:val="both"/>
      </w:pPr>
      <w:r>
        <w:rPr>
          <w:rFonts w:ascii="Times New Roman"/>
          <w:b w:val="false"/>
          <w:i w:val="false"/>
          <w:color w:val="000000"/>
          <w:sz w:val="28"/>
        </w:rPr>
        <w:t>тiлдерiнде атауы жазылған мөрi, сондай-ақ Қазақстан Республикасының</w:t>
      </w:r>
    </w:p>
    <w:p>
      <w:pPr>
        <w:spacing w:after="0"/>
        <w:ind w:left="0"/>
        <w:jc w:val="both"/>
      </w:pPr>
      <w:r>
        <w:rPr>
          <w:rFonts w:ascii="Times New Roman"/>
          <w:b w:val="false"/>
          <w:i w:val="false"/>
          <w:color w:val="000000"/>
          <w:sz w:val="28"/>
        </w:rPr>
        <w:t>банктерiнде бюджеттiк, есеп айырысу және өзгеде шоттары, тиiстi</w:t>
      </w:r>
    </w:p>
    <w:p>
      <w:pPr>
        <w:spacing w:after="0"/>
        <w:ind w:left="0"/>
        <w:jc w:val="both"/>
      </w:pPr>
      <w:r>
        <w:rPr>
          <w:rFonts w:ascii="Times New Roman"/>
          <w:b w:val="false"/>
          <w:i w:val="false"/>
          <w:color w:val="000000"/>
          <w:sz w:val="28"/>
        </w:rPr>
        <w:t>бланкiлерi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31 қазандағы</w:t>
      </w:r>
    </w:p>
    <w:p>
      <w:pPr>
        <w:spacing w:after="0"/>
        <w:ind w:left="0"/>
        <w:jc w:val="both"/>
      </w:pPr>
      <w:r>
        <w:rPr>
          <w:rFonts w:ascii="Times New Roman"/>
          <w:b w:val="false"/>
          <w:i w:val="false"/>
          <w:color w:val="000000"/>
          <w:sz w:val="28"/>
        </w:rPr>
        <w:t>                                          N 1474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Ақпарат және қоғамдық</w:t>
      </w:r>
    </w:p>
    <w:p>
      <w:pPr>
        <w:spacing w:after="0"/>
        <w:ind w:left="0"/>
        <w:jc w:val="both"/>
      </w:pPr>
      <w:r>
        <w:rPr>
          <w:rFonts w:ascii="Times New Roman"/>
          <w:b w:val="false"/>
          <w:i w:val="false"/>
          <w:color w:val="000000"/>
          <w:sz w:val="28"/>
        </w:rPr>
        <w:t>           келiсiм министрлiгiне ведомстволық бағыныстағы</w:t>
      </w:r>
    </w:p>
    <w:p>
      <w:pPr>
        <w:spacing w:after="0"/>
        <w:ind w:left="0"/>
        <w:jc w:val="both"/>
      </w:pPr>
      <w:r>
        <w:rPr>
          <w:rFonts w:ascii="Times New Roman"/>
          <w:b w:val="false"/>
          <w:i w:val="false"/>
          <w:color w:val="000000"/>
          <w:sz w:val="28"/>
        </w:rPr>
        <w:t>              кәсiпорындардың, ұйымдар мен мекемелердiң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Рет |      Кәсiпорындардың, ұйымдар мен    |Почталық мекен-жайы</w:t>
      </w:r>
    </w:p>
    <w:p>
      <w:pPr>
        <w:spacing w:after="0"/>
        <w:ind w:left="0"/>
        <w:jc w:val="both"/>
      </w:pPr>
      <w:r>
        <w:rPr>
          <w:rFonts w:ascii="Times New Roman"/>
          <w:b w:val="false"/>
          <w:i w:val="false"/>
          <w:color w:val="000000"/>
          <w:sz w:val="28"/>
        </w:rPr>
        <w:t>  N  |          мекемелердiң атауы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"Кiтап" республикалық өндiрiстiк       Алматы қаласы,</w:t>
      </w:r>
    </w:p>
    <w:p>
      <w:pPr>
        <w:spacing w:after="0"/>
        <w:ind w:left="0"/>
        <w:jc w:val="both"/>
      </w:pPr>
      <w:r>
        <w:rPr>
          <w:rFonts w:ascii="Times New Roman"/>
          <w:b w:val="false"/>
          <w:i w:val="false"/>
          <w:color w:val="000000"/>
          <w:sz w:val="28"/>
        </w:rPr>
        <w:t>      бiрлестiгi                             Гагарин даңғылы, 93</w:t>
      </w:r>
    </w:p>
    <w:p>
      <w:pPr>
        <w:spacing w:after="0"/>
        <w:ind w:left="0"/>
        <w:jc w:val="both"/>
      </w:pPr>
      <w:r>
        <w:rPr>
          <w:rFonts w:ascii="Times New Roman"/>
          <w:b w:val="false"/>
          <w:i w:val="false"/>
          <w:color w:val="000000"/>
          <w:sz w:val="28"/>
        </w:rPr>
        <w:t>   2. Қағаз-қосымша қиынды қағаз тауар.      Алматы қаласы,</w:t>
      </w:r>
    </w:p>
    <w:p>
      <w:pPr>
        <w:spacing w:after="0"/>
        <w:ind w:left="0"/>
        <w:jc w:val="both"/>
      </w:pPr>
      <w:r>
        <w:rPr>
          <w:rFonts w:ascii="Times New Roman"/>
          <w:b w:val="false"/>
          <w:i w:val="false"/>
          <w:color w:val="000000"/>
          <w:sz w:val="28"/>
        </w:rPr>
        <w:t>      ларының республикалық фабрикасы        Сейфуллин көшесi, 312</w:t>
      </w:r>
    </w:p>
    <w:p>
      <w:pPr>
        <w:spacing w:after="0"/>
        <w:ind w:left="0"/>
        <w:jc w:val="both"/>
      </w:pPr>
      <w:r>
        <w:rPr>
          <w:rFonts w:ascii="Times New Roman"/>
          <w:b w:val="false"/>
          <w:i w:val="false"/>
          <w:color w:val="000000"/>
          <w:sz w:val="28"/>
        </w:rPr>
        <w:t>   3. Республикалық полиграфия комбинаты     Алматы қаласы,</w:t>
      </w:r>
    </w:p>
    <w:p>
      <w:pPr>
        <w:spacing w:after="0"/>
        <w:ind w:left="0"/>
        <w:jc w:val="both"/>
      </w:pPr>
      <w:r>
        <w:rPr>
          <w:rFonts w:ascii="Times New Roman"/>
          <w:b w:val="false"/>
          <w:i w:val="false"/>
          <w:color w:val="000000"/>
          <w:sz w:val="28"/>
        </w:rPr>
        <w:t>                                             Мақатаев көшесi, 41</w:t>
      </w:r>
    </w:p>
    <w:p>
      <w:pPr>
        <w:spacing w:after="0"/>
        <w:ind w:left="0"/>
        <w:jc w:val="both"/>
      </w:pPr>
      <w:r>
        <w:rPr>
          <w:rFonts w:ascii="Times New Roman"/>
          <w:b w:val="false"/>
          <w:i w:val="false"/>
          <w:color w:val="000000"/>
          <w:sz w:val="28"/>
        </w:rPr>
        <w:t>   4. "Дәуiр" республикалық газет-журнал     Алматы қаласы,</w:t>
      </w:r>
    </w:p>
    <w:p>
      <w:pPr>
        <w:spacing w:after="0"/>
        <w:ind w:left="0"/>
        <w:jc w:val="both"/>
      </w:pPr>
      <w:r>
        <w:rPr>
          <w:rFonts w:ascii="Times New Roman"/>
          <w:b w:val="false"/>
          <w:i w:val="false"/>
          <w:color w:val="000000"/>
          <w:sz w:val="28"/>
        </w:rPr>
        <w:t>      баспасы                                Жiбек жолы даңғылы, 50</w:t>
      </w:r>
    </w:p>
    <w:p>
      <w:pPr>
        <w:spacing w:after="0"/>
        <w:ind w:left="0"/>
        <w:jc w:val="both"/>
      </w:pPr>
      <w:r>
        <w:rPr>
          <w:rFonts w:ascii="Times New Roman"/>
          <w:b w:val="false"/>
          <w:i w:val="false"/>
          <w:color w:val="000000"/>
          <w:sz w:val="28"/>
        </w:rPr>
        <w:t>   5. "Полиграфия" республикалық Ақтөбе ӨБ   Ақтөбе қаласы,</w:t>
      </w:r>
    </w:p>
    <w:p>
      <w:pPr>
        <w:spacing w:after="0"/>
        <w:ind w:left="0"/>
        <w:jc w:val="both"/>
      </w:pPr>
      <w:r>
        <w:rPr>
          <w:rFonts w:ascii="Times New Roman"/>
          <w:b w:val="false"/>
          <w:i w:val="false"/>
          <w:color w:val="000000"/>
          <w:sz w:val="28"/>
        </w:rPr>
        <w:t>                                             Строительная көшесi, 190</w:t>
      </w:r>
    </w:p>
    <w:p>
      <w:pPr>
        <w:spacing w:after="0"/>
        <w:ind w:left="0"/>
        <w:jc w:val="both"/>
      </w:pPr>
      <w:r>
        <w:rPr>
          <w:rFonts w:ascii="Times New Roman"/>
          <w:b w:val="false"/>
          <w:i w:val="false"/>
          <w:color w:val="000000"/>
          <w:sz w:val="28"/>
        </w:rPr>
        <w:t>   6. "Алатау" республикалық корпорациясы    Алматы қаласы,</w:t>
      </w:r>
    </w:p>
    <w:p>
      <w:pPr>
        <w:spacing w:after="0"/>
        <w:ind w:left="0"/>
        <w:jc w:val="both"/>
      </w:pPr>
      <w:r>
        <w:rPr>
          <w:rFonts w:ascii="Times New Roman"/>
          <w:b w:val="false"/>
          <w:i w:val="false"/>
          <w:color w:val="000000"/>
          <w:sz w:val="28"/>
        </w:rPr>
        <w:t>                                             Мұқанов көшесi, 223б</w:t>
      </w:r>
    </w:p>
    <w:p>
      <w:pPr>
        <w:spacing w:after="0"/>
        <w:ind w:left="0"/>
        <w:jc w:val="both"/>
      </w:pPr>
      <w:r>
        <w:rPr>
          <w:rFonts w:ascii="Times New Roman"/>
          <w:b w:val="false"/>
          <w:i w:val="false"/>
          <w:color w:val="000000"/>
          <w:sz w:val="28"/>
        </w:rPr>
        <w:t>   7. "Полиграфия" республикалық Шығыс       Өскемен қаласы,</w:t>
      </w:r>
    </w:p>
    <w:p>
      <w:pPr>
        <w:spacing w:after="0"/>
        <w:ind w:left="0"/>
        <w:jc w:val="both"/>
      </w:pPr>
      <w:r>
        <w:rPr>
          <w:rFonts w:ascii="Times New Roman"/>
          <w:b w:val="false"/>
          <w:i w:val="false"/>
          <w:color w:val="000000"/>
          <w:sz w:val="28"/>
        </w:rPr>
        <w:t>      Қазақстан ӨБ                           Школьное шоссе көшесi, 4</w:t>
      </w:r>
    </w:p>
    <w:p>
      <w:pPr>
        <w:spacing w:after="0"/>
        <w:ind w:left="0"/>
        <w:jc w:val="both"/>
      </w:pPr>
      <w:r>
        <w:rPr>
          <w:rFonts w:ascii="Times New Roman"/>
          <w:b w:val="false"/>
          <w:i w:val="false"/>
          <w:color w:val="000000"/>
          <w:sz w:val="28"/>
        </w:rPr>
        <w:t>   8. "Полиграфия" республикалық Атырау ӨБ   Атырау қаласы,</w:t>
      </w:r>
    </w:p>
    <w:p>
      <w:pPr>
        <w:spacing w:after="0"/>
        <w:ind w:left="0"/>
        <w:jc w:val="both"/>
      </w:pPr>
      <w:r>
        <w:rPr>
          <w:rFonts w:ascii="Times New Roman"/>
          <w:b w:val="false"/>
          <w:i w:val="false"/>
          <w:color w:val="000000"/>
          <w:sz w:val="28"/>
        </w:rPr>
        <w:t>                                             Сәтпаев көшесi, 4</w:t>
      </w:r>
    </w:p>
    <w:p>
      <w:pPr>
        <w:spacing w:after="0"/>
        <w:ind w:left="0"/>
        <w:jc w:val="both"/>
      </w:pPr>
      <w:r>
        <w:rPr>
          <w:rFonts w:ascii="Times New Roman"/>
          <w:b w:val="false"/>
          <w:i w:val="false"/>
          <w:color w:val="000000"/>
          <w:sz w:val="28"/>
        </w:rPr>
        <w:t>   9. Республикалық Маңғыстау iрiлендiрiлген Ақтау қаласы,</w:t>
      </w:r>
    </w:p>
    <w:p>
      <w:pPr>
        <w:spacing w:after="0"/>
        <w:ind w:left="0"/>
        <w:jc w:val="both"/>
      </w:pPr>
      <w:r>
        <w:rPr>
          <w:rFonts w:ascii="Times New Roman"/>
          <w:b w:val="false"/>
          <w:i w:val="false"/>
          <w:color w:val="000000"/>
          <w:sz w:val="28"/>
        </w:rPr>
        <w:t>      баспаханасы                            Ықшамаудан, 22</w:t>
      </w:r>
    </w:p>
    <w:p>
      <w:pPr>
        <w:spacing w:after="0"/>
        <w:ind w:left="0"/>
        <w:jc w:val="both"/>
      </w:pPr>
      <w:r>
        <w:rPr>
          <w:rFonts w:ascii="Times New Roman"/>
          <w:b w:val="false"/>
          <w:i w:val="false"/>
          <w:color w:val="000000"/>
          <w:sz w:val="28"/>
        </w:rPr>
        <w:t xml:space="preserve"> 10. "Полиграфия" республикалық Жезқазған    Жезқазған қаласы,</w:t>
      </w:r>
    </w:p>
    <w:p>
      <w:pPr>
        <w:spacing w:after="0"/>
        <w:ind w:left="0"/>
        <w:jc w:val="both"/>
      </w:pPr>
      <w:r>
        <w:rPr>
          <w:rFonts w:ascii="Times New Roman"/>
          <w:b w:val="false"/>
          <w:i w:val="false"/>
          <w:color w:val="000000"/>
          <w:sz w:val="28"/>
        </w:rPr>
        <w:t>     БӨ                                      Мир көшесi, 13</w:t>
      </w:r>
    </w:p>
    <w:p>
      <w:pPr>
        <w:spacing w:after="0"/>
        <w:ind w:left="0"/>
        <w:jc w:val="both"/>
      </w:pPr>
      <w:r>
        <w:rPr>
          <w:rFonts w:ascii="Times New Roman"/>
          <w:b w:val="false"/>
          <w:i w:val="false"/>
          <w:color w:val="000000"/>
          <w:sz w:val="28"/>
        </w:rPr>
        <w:t xml:space="preserve"> 11. "Полиграфия" республикалық Қарағанды    Қарағанды қаласы,</w:t>
      </w:r>
    </w:p>
    <w:p>
      <w:pPr>
        <w:spacing w:after="0"/>
        <w:ind w:left="0"/>
        <w:jc w:val="both"/>
      </w:pPr>
      <w:r>
        <w:rPr>
          <w:rFonts w:ascii="Times New Roman"/>
          <w:b w:val="false"/>
          <w:i w:val="false"/>
          <w:color w:val="000000"/>
          <w:sz w:val="28"/>
        </w:rPr>
        <w:t>     ӨБ                                      Ермеков көшесi, 33</w:t>
      </w:r>
    </w:p>
    <w:p>
      <w:pPr>
        <w:spacing w:after="0"/>
        <w:ind w:left="0"/>
        <w:jc w:val="both"/>
      </w:pPr>
      <w:r>
        <w:rPr>
          <w:rFonts w:ascii="Times New Roman"/>
          <w:b w:val="false"/>
          <w:i w:val="false"/>
          <w:color w:val="000000"/>
          <w:sz w:val="28"/>
        </w:rPr>
        <w:t xml:space="preserve"> 12. "Полиграфия" республикалық Қызылорда    Қызылорда қаласы,</w:t>
      </w:r>
    </w:p>
    <w:p>
      <w:pPr>
        <w:spacing w:after="0"/>
        <w:ind w:left="0"/>
        <w:jc w:val="both"/>
      </w:pPr>
      <w:r>
        <w:rPr>
          <w:rFonts w:ascii="Times New Roman"/>
          <w:b w:val="false"/>
          <w:i w:val="false"/>
          <w:color w:val="000000"/>
          <w:sz w:val="28"/>
        </w:rPr>
        <w:t>     ӨБ                                      Абай даңғылы, 60</w:t>
      </w:r>
    </w:p>
    <w:p>
      <w:pPr>
        <w:spacing w:after="0"/>
        <w:ind w:left="0"/>
        <w:jc w:val="both"/>
      </w:pPr>
      <w:r>
        <w:rPr>
          <w:rFonts w:ascii="Times New Roman"/>
          <w:b w:val="false"/>
          <w:i w:val="false"/>
          <w:color w:val="000000"/>
          <w:sz w:val="28"/>
        </w:rPr>
        <w:t xml:space="preserve"> 13. "Полиграфия" республикалық Көкшетау     Көкшетау қаласы,</w:t>
      </w:r>
    </w:p>
    <w:p>
      <w:pPr>
        <w:spacing w:after="0"/>
        <w:ind w:left="0"/>
        <w:jc w:val="both"/>
      </w:pPr>
      <w:r>
        <w:rPr>
          <w:rFonts w:ascii="Times New Roman"/>
          <w:b w:val="false"/>
          <w:i w:val="false"/>
          <w:color w:val="000000"/>
          <w:sz w:val="28"/>
        </w:rPr>
        <w:t>     ӨБ                                      Урицкий көшесi, 98</w:t>
      </w:r>
    </w:p>
    <w:p>
      <w:pPr>
        <w:spacing w:after="0"/>
        <w:ind w:left="0"/>
        <w:jc w:val="both"/>
      </w:pPr>
      <w:r>
        <w:rPr>
          <w:rFonts w:ascii="Times New Roman"/>
          <w:b w:val="false"/>
          <w:i w:val="false"/>
          <w:color w:val="000000"/>
          <w:sz w:val="28"/>
        </w:rPr>
        <w:t xml:space="preserve"> 14. "Полиграфия" республикалық Қостанай     Қостанай қаласы,</w:t>
      </w:r>
    </w:p>
    <w:p>
      <w:pPr>
        <w:spacing w:after="0"/>
        <w:ind w:left="0"/>
        <w:jc w:val="both"/>
      </w:pPr>
      <w:r>
        <w:rPr>
          <w:rFonts w:ascii="Times New Roman"/>
          <w:b w:val="false"/>
          <w:i w:val="false"/>
          <w:color w:val="000000"/>
          <w:sz w:val="28"/>
        </w:rPr>
        <w:t>     ӨБ                                      Индустриальная көшесi, 16</w:t>
      </w:r>
    </w:p>
    <w:p>
      <w:pPr>
        <w:spacing w:after="0"/>
        <w:ind w:left="0"/>
        <w:jc w:val="both"/>
      </w:pPr>
      <w:r>
        <w:rPr>
          <w:rFonts w:ascii="Times New Roman"/>
          <w:b w:val="false"/>
          <w:i w:val="false"/>
          <w:color w:val="000000"/>
          <w:sz w:val="28"/>
        </w:rPr>
        <w:t xml:space="preserve"> 15. "Полиграфия" республикалық Павлодар     Павлодар қаласы,</w:t>
      </w:r>
    </w:p>
    <w:p>
      <w:pPr>
        <w:spacing w:after="0"/>
        <w:ind w:left="0"/>
        <w:jc w:val="both"/>
      </w:pPr>
      <w:r>
        <w:rPr>
          <w:rFonts w:ascii="Times New Roman"/>
          <w:b w:val="false"/>
          <w:i w:val="false"/>
          <w:color w:val="000000"/>
          <w:sz w:val="28"/>
        </w:rPr>
        <w:t>     ӨБ                                      Ленин көшесi, 143</w:t>
      </w:r>
    </w:p>
    <w:p>
      <w:pPr>
        <w:spacing w:after="0"/>
        <w:ind w:left="0"/>
        <w:jc w:val="both"/>
      </w:pPr>
      <w:r>
        <w:rPr>
          <w:rFonts w:ascii="Times New Roman"/>
          <w:b w:val="false"/>
          <w:i w:val="false"/>
          <w:color w:val="000000"/>
          <w:sz w:val="28"/>
        </w:rPr>
        <w:t xml:space="preserve"> 16. "Полиграфия" республикалық Солтүстiк    Петропавл қаласы,</w:t>
      </w:r>
    </w:p>
    <w:p>
      <w:pPr>
        <w:spacing w:after="0"/>
        <w:ind w:left="0"/>
        <w:jc w:val="both"/>
      </w:pPr>
      <w:r>
        <w:rPr>
          <w:rFonts w:ascii="Times New Roman"/>
          <w:b w:val="false"/>
          <w:i w:val="false"/>
          <w:color w:val="000000"/>
          <w:sz w:val="28"/>
        </w:rPr>
        <w:t>     Қазақстан ӨБ                            Ленин көшесi</w:t>
      </w:r>
    </w:p>
    <w:p>
      <w:pPr>
        <w:spacing w:after="0"/>
        <w:ind w:left="0"/>
        <w:jc w:val="both"/>
      </w:pPr>
      <w:r>
        <w:rPr>
          <w:rFonts w:ascii="Times New Roman"/>
          <w:b w:val="false"/>
          <w:i w:val="false"/>
          <w:color w:val="000000"/>
          <w:sz w:val="28"/>
        </w:rPr>
        <w:t xml:space="preserve"> 17. "Полиграфия" республикалық Семей ӨБ     Семей қаласы,</w:t>
      </w:r>
    </w:p>
    <w:p>
      <w:pPr>
        <w:spacing w:after="0"/>
        <w:ind w:left="0"/>
        <w:jc w:val="both"/>
      </w:pPr>
      <w:r>
        <w:rPr>
          <w:rFonts w:ascii="Times New Roman"/>
          <w:b w:val="false"/>
          <w:i w:val="false"/>
          <w:color w:val="000000"/>
          <w:sz w:val="28"/>
        </w:rPr>
        <w:t>                                             Момышұлы көшесi, 20</w:t>
      </w:r>
    </w:p>
    <w:p>
      <w:pPr>
        <w:spacing w:after="0"/>
        <w:ind w:left="0"/>
        <w:jc w:val="both"/>
      </w:pPr>
      <w:r>
        <w:rPr>
          <w:rFonts w:ascii="Times New Roman"/>
          <w:b w:val="false"/>
          <w:i w:val="false"/>
          <w:color w:val="000000"/>
          <w:sz w:val="28"/>
        </w:rPr>
        <w:t xml:space="preserve"> 18. "Дастан" республикалық корпорациясы     Орал қаласы,</w:t>
      </w:r>
    </w:p>
    <w:p>
      <w:pPr>
        <w:spacing w:after="0"/>
        <w:ind w:left="0"/>
        <w:jc w:val="both"/>
      </w:pPr>
      <w:r>
        <w:rPr>
          <w:rFonts w:ascii="Times New Roman"/>
          <w:b w:val="false"/>
          <w:i w:val="false"/>
          <w:color w:val="000000"/>
          <w:sz w:val="28"/>
        </w:rPr>
        <w:t>                                             Ленин көшесi, 177</w:t>
      </w:r>
    </w:p>
    <w:p>
      <w:pPr>
        <w:spacing w:after="0"/>
        <w:ind w:left="0"/>
        <w:jc w:val="both"/>
      </w:pPr>
      <w:r>
        <w:rPr>
          <w:rFonts w:ascii="Times New Roman"/>
          <w:b w:val="false"/>
          <w:i w:val="false"/>
          <w:color w:val="000000"/>
          <w:sz w:val="28"/>
        </w:rPr>
        <w:t xml:space="preserve"> 19. "Полиграфия" республикалық Ақмола       Ақмола қаласы,</w:t>
      </w:r>
    </w:p>
    <w:p>
      <w:pPr>
        <w:spacing w:after="0"/>
        <w:ind w:left="0"/>
        <w:jc w:val="both"/>
      </w:pPr>
      <w:r>
        <w:rPr>
          <w:rFonts w:ascii="Times New Roman"/>
          <w:b w:val="false"/>
          <w:i w:val="false"/>
          <w:color w:val="000000"/>
          <w:sz w:val="28"/>
        </w:rPr>
        <w:t>     ӨБ                                      Мир көшесi, 25</w:t>
      </w:r>
    </w:p>
    <w:p>
      <w:pPr>
        <w:spacing w:after="0"/>
        <w:ind w:left="0"/>
        <w:jc w:val="both"/>
      </w:pPr>
      <w:r>
        <w:rPr>
          <w:rFonts w:ascii="Times New Roman"/>
          <w:b w:val="false"/>
          <w:i w:val="false"/>
          <w:color w:val="000000"/>
          <w:sz w:val="28"/>
        </w:rPr>
        <w:t xml:space="preserve"> 20. "Полиграфия" республикалық Оңтүстiк     Шымкент қаласы,</w:t>
      </w:r>
    </w:p>
    <w:p>
      <w:pPr>
        <w:spacing w:after="0"/>
        <w:ind w:left="0"/>
        <w:jc w:val="both"/>
      </w:pPr>
      <w:r>
        <w:rPr>
          <w:rFonts w:ascii="Times New Roman"/>
          <w:b w:val="false"/>
          <w:i w:val="false"/>
          <w:color w:val="000000"/>
          <w:sz w:val="28"/>
        </w:rPr>
        <w:t>     Қазақстан ӨБ                            Тәукехан даңғылы, 43</w:t>
      </w:r>
    </w:p>
    <w:p>
      <w:pPr>
        <w:spacing w:after="0"/>
        <w:ind w:left="0"/>
        <w:jc w:val="both"/>
      </w:pPr>
      <w:r>
        <w:rPr>
          <w:rFonts w:ascii="Times New Roman"/>
          <w:b w:val="false"/>
          <w:i w:val="false"/>
          <w:color w:val="000000"/>
          <w:sz w:val="28"/>
        </w:rPr>
        <w:t xml:space="preserve"> 21. Шымкент қалалық баспаханасы             Шымкент қаласы,</w:t>
      </w:r>
    </w:p>
    <w:p>
      <w:pPr>
        <w:spacing w:after="0"/>
        <w:ind w:left="0"/>
        <w:jc w:val="both"/>
      </w:pPr>
      <w:r>
        <w:rPr>
          <w:rFonts w:ascii="Times New Roman"/>
          <w:b w:val="false"/>
          <w:i w:val="false"/>
          <w:color w:val="000000"/>
          <w:sz w:val="28"/>
        </w:rPr>
        <w:t>                                             Тәшенов көшесi, 24</w:t>
      </w:r>
    </w:p>
    <w:p>
      <w:pPr>
        <w:spacing w:after="0"/>
        <w:ind w:left="0"/>
        <w:jc w:val="both"/>
      </w:pPr>
      <w:r>
        <w:rPr>
          <w:rFonts w:ascii="Times New Roman"/>
          <w:b w:val="false"/>
          <w:i w:val="false"/>
          <w:color w:val="000000"/>
          <w:sz w:val="28"/>
        </w:rPr>
        <w:t xml:space="preserve"> 22. Жамбыл мемлекеттiк баспаханасы          Жамбыл қаласы,</w:t>
      </w:r>
    </w:p>
    <w:p>
      <w:pPr>
        <w:spacing w:after="0"/>
        <w:ind w:left="0"/>
        <w:jc w:val="both"/>
      </w:pPr>
      <w:r>
        <w:rPr>
          <w:rFonts w:ascii="Times New Roman"/>
          <w:b w:val="false"/>
          <w:i w:val="false"/>
          <w:color w:val="000000"/>
          <w:sz w:val="28"/>
        </w:rPr>
        <w:t>                                             Төле би көшесi, 14</w:t>
      </w:r>
    </w:p>
    <w:p>
      <w:pPr>
        <w:spacing w:after="0"/>
        <w:ind w:left="0"/>
        <w:jc w:val="both"/>
      </w:pPr>
      <w:r>
        <w:rPr>
          <w:rFonts w:ascii="Times New Roman"/>
          <w:b w:val="false"/>
          <w:i w:val="false"/>
          <w:color w:val="000000"/>
          <w:sz w:val="28"/>
        </w:rPr>
        <w:t xml:space="preserve"> 23. "Полиграфия орталығы" Павлодар          Павлодар қаласы,</w:t>
      </w:r>
    </w:p>
    <w:p>
      <w:pPr>
        <w:spacing w:after="0"/>
        <w:ind w:left="0"/>
        <w:jc w:val="both"/>
      </w:pPr>
      <w:r>
        <w:rPr>
          <w:rFonts w:ascii="Times New Roman"/>
          <w:b w:val="false"/>
          <w:i w:val="false"/>
          <w:color w:val="000000"/>
          <w:sz w:val="28"/>
        </w:rPr>
        <w:t>     республикалық баспаханасы               Торайғыров көшесi, 70/1</w:t>
      </w:r>
    </w:p>
    <w:p>
      <w:pPr>
        <w:spacing w:after="0"/>
        <w:ind w:left="0"/>
        <w:jc w:val="both"/>
      </w:pPr>
      <w:r>
        <w:rPr>
          <w:rFonts w:ascii="Times New Roman"/>
          <w:b w:val="false"/>
          <w:i w:val="false"/>
          <w:color w:val="000000"/>
          <w:sz w:val="28"/>
        </w:rPr>
        <w:t xml:space="preserve"> 24. Талдықорған облыстық баспаханасы        Талдықорған қаласы,</w:t>
      </w:r>
    </w:p>
    <w:p>
      <w:pPr>
        <w:spacing w:after="0"/>
        <w:ind w:left="0"/>
        <w:jc w:val="both"/>
      </w:pPr>
      <w:r>
        <w:rPr>
          <w:rFonts w:ascii="Times New Roman"/>
          <w:b w:val="false"/>
          <w:i w:val="false"/>
          <w:color w:val="000000"/>
          <w:sz w:val="28"/>
        </w:rPr>
        <w:t>                                             Қабанбай батыр көшесi, 32</w:t>
      </w:r>
    </w:p>
    <w:p>
      <w:pPr>
        <w:spacing w:after="0"/>
        <w:ind w:left="0"/>
        <w:jc w:val="both"/>
      </w:pPr>
      <w:r>
        <w:rPr>
          <w:rFonts w:ascii="Times New Roman"/>
          <w:b w:val="false"/>
          <w:i w:val="false"/>
          <w:color w:val="000000"/>
          <w:sz w:val="28"/>
        </w:rPr>
        <w:t xml:space="preserve"> 25. "Қазэлектронполиграфсервис"             Алматы қаласы,</w:t>
      </w:r>
    </w:p>
    <w:p>
      <w:pPr>
        <w:spacing w:after="0"/>
        <w:ind w:left="0"/>
        <w:jc w:val="both"/>
      </w:pPr>
      <w:r>
        <w:rPr>
          <w:rFonts w:ascii="Times New Roman"/>
          <w:b w:val="false"/>
          <w:i w:val="false"/>
          <w:color w:val="000000"/>
          <w:sz w:val="28"/>
        </w:rPr>
        <w:t>     мемлекеттiк кәсiпорны                   Абай даңғылы, 143</w:t>
      </w:r>
    </w:p>
    <w:p>
      <w:pPr>
        <w:spacing w:after="0"/>
        <w:ind w:left="0"/>
        <w:jc w:val="both"/>
      </w:pPr>
      <w:r>
        <w:rPr>
          <w:rFonts w:ascii="Times New Roman"/>
          <w:b w:val="false"/>
          <w:i w:val="false"/>
          <w:color w:val="000000"/>
          <w:sz w:val="28"/>
        </w:rPr>
        <w:t xml:space="preserve"> 26. "Қазақстан теледидары мен радиосы"      Алматы қаласы,</w:t>
      </w:r>
    </w:p>
    <w:p>
      <w:pPr>
        <w:spacing w:after="0"/>
        <w:ind w:left="0"/>
        <w:jc w:val="both"/>
      </w:pPr>
      <w:r>
        <w:rPr>
          <w:rFonts w:ascii="Times New Roman"/>
          <w:b w:val="false"/>
          <w:i w:val="false"/>
          <w:color w:val="000000"/>
          <w:sz w:val="28"/>
        </w:rPr>
        <w:t>     республикалық корпорациясы              Республика алаңы, 13</w:t>
      </w:r>
    </w:p>
    <w:p>
      <w:pPr>
        <w:spacing w:after="0"/>
        <w:ind w:left="0"/>
        <w:jc w:val="both"/>
      </w:pPr>
      <w:r>
        <w:rPr>
          <w:rFonts w:ascii="Times New Roman"/>
          <w:b w:val="false"/>
          <w:i w:val="false"/>
          <w:color w:val="000000"/>
          <w:sz w:val="28"/>
        </w:rPr>
        <w:t xml:space="preserve"> 27. "Қазақ ақпарат агенттiгi (ҚАА)"         Ақмола қаласы,</w:t>
      </w:r>
    </w:p>
    <w:p>
      <w:pPr>
        <w:spacing w:after="0"/>
        <w:ind w:left="0"/>
        <w:jc w:val="both"/>
      </w:pPr>
      <w:r>
        <w:rPr>
          <w:rFonts w:ascii="Times New Roman"/>
          <w:b w:val="false"/>
          <w:i w:val="false"/>
          <w:color w:val="000000"/>
          <w:sz w:val="28"/>
        </w:rPr>
        <w:t>     республикалық кәсiпорны                 Мир көшесi, 22</w:t>
      </w:r>
    </w:p>
    <w:p>
      <w:pPr>
        <w:spacing w:after="0"/>
        <w:ind w:left="0"/>
        <w:jc w:val="both"/>
      </w:pPr>
      <w:r>
        <w:rPr>
          <w:rFonts w:ascii="Times New Roman"/>
          <w:b w:val="false"/>
          <w:i w:val="false"/>
          <w:color w:val="000000"/>
          <w:sz w:val="28"/>
        </w:rPr>
        <w:t xml:space="preserve"> 28. "Қазтелерадио" республикалық            Ақмола қаласы</w:t>
      </w:r>
    </w:p>
    <w:p>
      <w:pPr>
        <w:spacing w:after="0"/>
        <w:ind w:left="0"/>
        <w:jc w:val="both"/>
      </w:pPr>
      <w:r>
        <w:rPr>
          <w:rFonts w:ascii="Times New Roman"/>
          <w:b w:val="false"/>
          <w:i w:val="false"/>
          <w:color w:val="000000"/>
          <w:sz w:val="28"/>
        </w:rPr>
        <w:t>     мемлекеттiк теледидар, радио</w:t>
      </w:r>
    </w:p>
    <w:p>
      <w:pPr>
        <w:spacing w:after="0"/>
        <w:ind w:left="0"/>
        <w:jc w:val="both"/>
      </w:pPr>
      <w:r>
        <w:rPr>
          <w:rFonts w:ascii="Times New Roman"/>
          <w:b w:val="false"/>
          <w:i w:val="false"/>
          <w:color w:val="000000"/>
          <w:sz w:val="28"/>
        </w:rPr>
        <w:t>     хабарларын тарату және</w:t>
      </w:r>
    </w:p>
    <w:p>
      <w:pPr>
        <w:spacing w:after="0"/>
        <w:ind w:left="0"/>
        <w:jc w:val="both"/>
      </w:pPr>
      <w:r>
        <w:rPr>
          <w:rFonts w:ascii="Times New Roman"/>
          <w:b w:val="false"/>
          <w:i w:val="false"/>
          <w:color w:val="000000"/>
          <w:sz w:val="28"/>
        </w:rPr>
        <w:t>     радиобайланысы қазыналық кәсiпорны</w:t>
      </w:r>
    </w:p>
    <w:p>
      <w:pPr>
        <w:spacing w:after="0"/>
        <w:ind w:left="0"/>
        <w:jc w:val="both"/>
      </w:pPr>
      <w:r>
        <w:rPr>
          <w:rFonts w:ascii="Times New Roman"/>
          <w:b w:val="false"/>
          <w:i w:val="false"/>
          <w:color w:val="000000"/>
          <w:sz w:val="28"/>
        </w:rPr>
        <w:t xml:space="preserve"> 29. "Алматы радиотеледидар хабарын          Алматы қаласы</w:t>
      </w:r>
    </w:p>
    <w:p>
      <w:pPr>
        <w:spacing w:after="0"/>
        <w:ind w:left="0"/>
        <w:jc w:val="both"/>
      </w:pPr>
      <w:r>
        <w:rPr>
          <w:rFonts w:ascii="Times New Roman"/>
          <w:b w:val="false"/>
          <w:i w:val="false"/>
          <w:color w:val="000000"/>
          <w:sz w:val="28"/>
        </w:rPr>
        <w:t>     беру станциясы (АРТБС)"</w:t>
      </w:r>
    </w:p>
    <w:p>
      <w:pPr>
        <w:spacing w:after="0"/>
        <w:ind w:left="0"/>
        <w:jc w:val="both"/>
      </w:pPr>
      <w:r>
        <w:rPr>
          <w:rFonts w:ascii="Times New Roman"/>
          <w:b w:val="false"/>
          <w:i w:val="false"/>
          <w:color w:val="000000"/>
          <w:sz w:val="28"/>
        </w:rPr>
        <w:t xml:space="preserve"> 30. "Қазақстан" республикалық баспасы       Алматы қаласы,</w:t>
      </w:r>
    </w:p>
    <w:p>
      <w:pPr>
        <w:spacing w:after="0"/>
        <w:ind w:left="0"/>
        <w:jc w:val="both"/>
      </w:pPr>
      <w:r>
        <w:rPr>
          <w:rFonts w:ascii="Times New Roman"/>
          <w:b w:val="false"/>
          <w:i w:val="false"/>
          <w:color w:val="000000"/>
          <w:sz w:val="28"/>
        </w:rPr>
        <w:t>                                             Абай даңғылы, 143</w:t>
      </w:r>
    </w:p>
    <w:p>
      <w:pPr>
        <w:spacing w:after="0"/>
        <w:ind w:left="0"/>
        <w:jc w:val="both"/>
      </w:pPr>
      <w:r>
        <w:rPr>
          <w:rFonts w:ascii="Times New Roman"/>
          <w:b w:val="false"/>
          <w:i w:val="false"/>
          <w:color w:val="000000"/>
          <w:sz w:val="28"/>
        </w:rPr>
        <w:t xml:space="preserve"> 31. "Жазушы" республикалық баспасы          Алматы қаласы,</w:t>
      </w:r>
    </w:p>
    <w:p>
      <w:pPr>
        <w:spacing w:after="0"/>
        <w:ind w:left="0"/>
        <w:jc w:val="both"/>
      </w:pPr>
      <w:r>
        <w:rPr>
          <w:rFonts w:ascii="Times New Roman"/>
          <w:b w:val="false"/>
          <w:i w:val="false"/>
          <w:color w:val="000000"/>
          <w:sz w:val="28"/>
        </w:rPr>
        <w:t>                                             Абай даңғылы, 143</w:t>
      </w:r>
    </w:p>
    <w:p>
      <w:pPr>
        <w:spacing w:after="0"/>
        <w:ind w:left="0"/>
        <w:jc w:val="both"/>
      </w:pPr>
      <w:r>
        <w:rPr>
          <w:rFonts w:ascii="Times New Roman"/>
          <w:b w:val="false"/>
          <w:i w:val="false"/>
          <w:color w:val="000000"/>
          <w:sz w:val="28"/>
        </w:rPr>
        <w:t xml:space="preserve"> 32. "Рауан" республикалық баспасы           Алматы қаласы</w:t>
      </w:r>
    </w:p>
    <w:p>
      <w:pPr>
        <w:spacing w:after="0"/>
        <w:ind w:left="0"/>
        <w:jc w:val="both"/>
      </w:pPr>
      <w:r>
        <w:rPr>
          <w:rFonts w:ascii="Times New Roman"/>
          <w:b w:val="false"/>
          <w:i w:val="false"/>
          <w:color w:val="000000"/>
          <w:sz w:val="28"/>
        </w:rPr>
        <w:t>                                             Абай даңғылы, 143</w:t>
      </w:r>
    </w:p>
    <w:p>
      <w:pPr>
        <w:spacing w:after="0"/>
        <w:ind w:left="0"/>
        <w:jc w:val="both"/>
      </w:pPr>
      <w:r>
        <w:rPr>
          <w:rFonts w:ascii="Times New Roman"/>
          <w:b w:val="false"/>
          <w:i w:val="false"/>
          <w:color w:val="000000"/>
          <w:sz w:val="28"/>
        </w:rPr>
        <w:t xml:space="preserve"> 33. "Бiлiм" республикалық баспасы           Алматы қаласы</w:t>
      </w:r>
    </w:p>
    <w:p>
      <w:pPr>
        <w:spacing w:after="0"/>
        <w:ind w:left="0"/>
        <w:jc w:val="both"/>
      </w:pPr>
      <w:r>
        <w:rPr>
          <w:rFonts w:ascii="Times New Roman"/>
          <w:b w:val="false"/>
          <w:i w:val="false"/>
          <w:color w:val="000000"/>
          <w:sz w:val="28"/>
        </w:rPr>
        <w:t>                                             Абай даңғылы, 143</w:t>
      </w:r>
    </w:p>
    <w:p>
      <w:pPr>
        <w:spacing w:after="0"/>
        <w:ind w:left="0"/>
        <w:jc w:val="both"/>
      </w:pPr>
      <w:r>
        <w:rPr>
          <w:rFonts w:ascii="Times New Roman"/>
          <w:b w:val="false"/>
          <w:i w:val="false"/>
          <w:color w:val="000000"/>
          <w:sz w:val="28"/>
        </w:rPr>
        <w:t xml:space="preserve"> 34. Республикалық қазақ энциклопедиясының   Алматы қаласы,</w:t>
      </w:r>
    </w:p>
    <w:p>
      <w:pPr>
        <w:spacing w:after="0"/>
        <w:ind w:left="0"/>
        <w:jc w:val="both"/>
      </w:pPr>
      <w:r>
        <w:rPr>
          <w:rFonts w:ascii="Times New Roman"/>
          <w:b w:val="false"/>
          <w:i w:val="false"/>
          <w:color w:val="000000"/>
          <w:sz w:val="28"/>
        </w:rPr>
        <w:t>     бас редакциясы                          Мечников көшесi, 84</w:t>
      </w:r>
    </w:p>
    <w:p>
      <w:pPr>
        <w:spacing w:after="0"/>
        <w:ind w:left="0"/>
        <w:jc w:val="both"/>
      </w:pPr>
      <w:r>
        <w:rPr>
          <w:rFonts w:ascii="Times New Roman"/>
          <w:b w:val="false"/>
          <w:i w:val="false"/>
          <w:color w:val="000000"/>
          <w:sz w:val="28"/>
        </w:rPr>
        <w:t xml:space="preserve"> 35. "Ғылым" республикалық баспасы           Алматы қаласы,</w:t>
      </w:r>
    </w:p>
    <w:p>
      <w:pPr>
        <w:spacing w:after="0"/>
        <w:ind w:left="0"/>
        <w:jc w:val="both"/>
      </w:pPr>
      <w:r>
        <w:rPr>
          <w:rFonts w:ascii="Times New Roman"/>
          <w:b w:val="false"/>
          <w:i w:val="false"/>
          <w:color w:val="000000"/>
          <w:sz w:val="28"/>
        </w:rPr>
        <w:t>                                             Пушкин көшесi, 11/113</w:t>
      </w:r>
    </w:p>
    <w:p>
      <w:pPr>
        <w:spacing w:after="0"/>
        <w:ind w:left="0"/>
        <w:jc w:val="both"/>
      </w:pPr>
      <w:r>
        <w:rPr>
          <w:rFonts w:ascii="Times New Roman"/>
          <w:b w:val="false"/>
          <w:i w:val="false"/>
          <w:color w:val="000000"/>
          <w:sz w:val="28"/>
        </w:rPr>
        <w:t xml:space="preserve"> 36. "Санат" республикалық баспасы           Алматы қаласы</w:t>
      </w:r>
    </w:p>
    <w:p>
      <w:pPr>
        <w:spacing w:after="0"/>
        <w:ind w:left="0"/>
        <w:jc w:val="both"/>
      </w:pPr>
      <w:r>
        <w:rPr>
          <w:rFonts w:ascii="Times New Roman"/>
          <w:b w:val="false"/>
          <w:i w:val="false"/>
          <w:color w:val="000000"/>
          <w:sz w:val="28"/>
        </w:rPr>
        <w:t>                                             Байтұрсынов көшесi, 65а</w:t>
      </w:r>
    </w:p>
    <w:p>
      <w:pPr>
        <w:spacing w:after="0"/>
        <w:ind w:left="0"/>
        <w:jc w:val="both"/>
      </w:pPr>
      <w:r>
        <w:rPr>
          <w:rFonts w:ascii="Times New Roman"/>
          <w:b w:val="false"/>
          <w:i w:val="false"/>
          <w:color w:val="000000"/>
          <w:sz w:val="28"/>
        </w:rPr>
        <w:t xml:space="preserve"> 37. "Ана тiлi" республикалық баспасы        Алматы қаласы,</w:t>
      </w:r>
    </w:p>
    <w:p>
      <w:pPr>
        <w:spacing w:after="0"/>
        <w:ind w:left="0"/>
        <w:jc w:val="both"/>
      </w:pPr>
      <w:r>
        <w:rPr>
          <w:rFonts w:ascii="Times New Roman"/>
          <w:b w:val="false"/>
          <w:i w:val="false"/>
          <w:color w:val="000000"/>
          <w:sz w:val="28"/>
        </w:rPr>
        <w:t>                                             Абай даңғылы, 143</w:t>
      </w:r>
    </w:p>
    <w:p>
      <w:pPr>
        <w:spacing w:after="0"/>
        <w:ind w:left="0"/>
        <w:jc w:val="both"/>
      </w:pPr>
      <w:r>
        <w:rPr>
          <w:rFonts w:ascii="Times New Roman"/>
          <w:b w:val="false"/>
          <w:i w:val="false"/>
          <w:color w:val="000000"/>
          <w:sz w:val="28"/>
        </w:rPr>
        <w:t xml:space="preserve"> 38. "Жетi жарғы" жабық акционерлiк қоғамы   Алматы қаласы,</w:t>
      </w:r>
    </w:p>
    <w:p>
      <w:pPr>
        <w:spacing w:after="0"/>
        <w:ind w:left="0"/>
        <w:jc w:val="both"/>
      </w:pPr>
      <w:r>
        <w:rPr>
          <w:rFonts w:ascii="Times New Roman"/>
          <w:b w:val="false"/>
          <w:i w:val="false"/>
          <w:color w:val="000000"/>
          <w:sz w:val="28"/>
        </w:rPr>
        <w:t>                                             Абай даңғылы,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Мемлекеттiк кiтап палатасы              Алматы қаласы,</w:t>
      </w:r>
    </w:p>
    <w:p>
      <w:pPr>
        <w:spacing w:after="0"/>
        <w:ind w:left="0"/>
        <w:jc w:val="both"/>
      </w:pPr>
      <w:r>
        <w:rPr>
          <w:rFonts w:ascii="Times New Roman"/>
          <w:b w:val="false"/>
          <w:i w:val="false"/>
          <w:color w:val="000000"/>
          <w:sz w:val="28"/>
        </w:rPr>
        <w:t>                                             Пушкин көшесi</w:t>
      </w:r>
    </w:p>
    <w:p>
      <w:pPr>
        <w:spacing w:after="0"/>
        <w:ind w:left="0"/>
        <w:jc w:val="both"/>
      </w:pPr>
      <w:r>
        <w:rPr>
          <w:rFonts w:ascii="Times New Roman"/>
          <w:b w:val="false"/>
          <w:i w:val="false"/>
          <w:color w:val="000000"/>
          <w:sz w:val="28"/>
        </w:rPr>
        <w:t xml:space="preserve"> 40. "Егемен Қазақстан" республикалық газетi Алматы қаласы,</w:t>
      </w:r>
    </w:p>
    <w:p>
      <w:pPr>
        <w:spacing w:after="0"/>
        <w:ind w:left="0"/>
        <w:jc w:val="both"/>
      </w:pPr>
      <w:r>
        <w:rPr>
          <w:rFonts w:ascii="Times New Roman"/>
          <w:b w:val="false"/>
          <w:i w:val="false"/>
          <w:color w:val="000000"/>
          <w:sz w:val="28"/>
        </w:rPr>
        <w:t>                                             Гоголь көшесi, 39</w:t>
      </w:r>
    </w:p>
    <w:p>
      <w:pPr>
        <w:spacing w:after="0"/>
        <w:ind w:left="0"/>
        <w:jc w:val="both"/>
      </w:pPr>
      <w:r>
        <w:rPr>
          <w:rFonts w:ascii="Times New Roman"/>
          <w:b w:val="false"/>
          <w:i w:val="false"/>
          <w:color w:val="000000"/>
          <w:sz w:val="28"/>
        </w:rPr>
        <w:t xml:space="preserve"> 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"Қазақ әдебиетi" республикалық газетi   Алматы қаласы,</w:t>
      </w:r>
    </w:p>
    <w:p>
      <w:pPr>
        <w:spacing w:after="0"/>
        <w:ind w:left="0"/>
        <w:jc w:val="both"/>
      </w:pPr>
      <w:r>
        <w:rPr>
          <w:rFonts w:ascii="Times New Roman"/>
          <w:b w:val="false"/>
          <w:i w:val="false"/>
          <w:color w:val="000000"/>
          <w:sz w:val="28"/>
        </w:rPr>
        <w:t>                                             Абылай хан даңғылы, 105</w:t>
      </w:r>
    </w:p>
    <w:p>
      <w:pPr>
        <w:spacing w:after="0"/>
        <w:ind w:left="0"/>
        <w:jc w:val="both"/>
      </w:pPr>
      <w:r>
        <w:rPr>
          <w:rFonts w:ascii="Times New Roman"/>
          <w:b w:val="false"/>
          <w:i w:val="false"/>
          <w:color w:val="000000"/>
          <w:sz w:val="28"/>
        </w:rPr>
        <w:t xml:space="preserve"> 43. "Ана тiлi" республикалық газетi         Алматы қаласы,</w:t>
      </w:r>
    </w:p>
    <w:p>
      <w:pPr>
        <w:spacing w:after="0"/>
        <w:ind w:left="0"/>
        <w:jc w:val="both"/>
      </w:pPr>
      <w:r>
        <w:rPr>
          <w:rFonts w:ascii="Times New Roman"/>
          <w:b w:val="false"/>
          <w:i w:val="false"/>
          <w:color w:val="000000"/>
          <w:sz w:val="28"/>
        </w:rPr>
        <w:t>                                             Желтоқсан көшесi, 112</w:t>
      </w:r>
    </w:p>
    <w:p>
      <w:pPr>
        <w:spacing w:after="0"/>
        <w:ind w:left="0"/>
        <w:jc w:val="both"/>
      </w:pPr>
      <w:r>
        <w:rPr>
          <w:rFonts w:ascii="Times New Roman"/>
          <w:b w:val="false"/>
          <w:i w:val="false"/>
          <w:color w:val="000000"/>
          <w:sz w:val="28"/>
        </w:rPr>
        <w:t xml:space="preserve"> 44. "Қазақ елi" республикалық газетi        Алматы қаласы,</w:t>
      </w:r>
    </w:p>
    <w:p>
      <w:pPr>
        <w:spacing w:after="0"/>
        <w:ind w:left="0"/>
        <w:jc w:val="both"/>
      </w:pPr>
      <w:r>
        <w:rPr>
          <w:rFonts w:ascii="Times New Roman"/>
          <w:b w:val="false"/>
          <w:i w:val="false"/>
          <w:color w:val="000000"/>
          <w:sz w:val="28"/>
        </w:rPr>
        <w:t>                                             Жiбек жолы даңғылы, 50</w:t>
      </w:r>
    </w:p>
    <w:p>
      <w:pPr>
        <w:spacing w:after="0"/>
        <w:ind w:left="0"/>
        <w:jc w:val="both"/>
      </w:pPr>
      <w:r>
        <w:rPr>
          <w:rFonts w:ascii="Times New Roman"/>
          <w:b w:val="false"/>
          <w:i w:val="false"/>
          <w:color w:val="000000"/>
          <w:sz w:val="28"/>
        </w:rPr>
        <w:t xml:space="preserve"> 45. "Жас алаш" республикалық газетi         Алматы қаласы,</w:t>
      </w:r>
    </w:p>
    <w:p>
      <w:pPr>
        <w:spacing w:after="0"/>
        <w:ind w:left="0"/>
        <w:jc w:val="both"/>
      </w:pPr>
      <w:r>
        <w:rPr>
          <w:rFonts w:ascii="Times New Roman"/>
          <w:b w:val="false"/>
          <w:i w:val="false"/>
          <w:color w:val="000000"/>
          <w:sz w:val="28"/>
        </w:rPr>
        <w:t>                                             Жiбек жолы даңғылы, 50</w:t>
      </w:r>
    </w:p>
    <w:p>
      <w:pPr>
        <w:spacing w:after="0"/>
        <w:ind w:left="0"/>
        <w:jc w:val="both"/>
      </w:pPr>
      <w:r>
        <w:rPr>
          <w:rFonts w:ascii="Times New Roman"/>
          <w:b w:val="false"/>
          <w:i w:val="false"/>
          <w:color w:val="000000"/>
          <w:sz w:val="28"/>
        </w:rPr>
        <w:t xml:space="preserve"> 46. "Түркiстан" республикалық газетi        Алматы қаласы,</w:t>
      </w:r>
    </w:p>
    <w:p>
      <w:pPr>
        <w:spacing w:after="0"/>
        <w:ind w:left="0"/>
        <w:jc w:val="both"/>
      </w:pPr>
      <w:r>
        <w:rPr>
          <w:rFonts w:ascii="Times New Roman"/>
          <w:b w:val="false"/>
          <w:i w:val="false"/>
          <w:color w:val="000000"/>
          <w:sz w:val="28"/>
        </w:rPr>
        <w:t>                                             Бөгенбей батыр</w:t>
      </w:r>
    </w:p>
    <w:p>
      <w:pPr>
        <w:spacing w:after="0"/>
        <w:ind w:left="0"/>
        <w:jc w:val="both"/>
      </w:pPr>
      <w:r>
        <w:rPr>
          <w:rFonts w:ascii="Times New Roman"/>
          <w:b w:val="false"/>
          <w:i w:val="false"/>
          <w:color w:val="000000"/>
          <w:sz w:val="28"/>
        </w:rPr>
        <w:t>                                             көшесi, 150</w:t>
      </w:r>
    </w:p>
    <w:p>
      <w:pPr>
        <w:spacing w:after="0"/>
        <w:ind w:left="0"/>
        <w:jc w:val="both"/>
      </w:pPr>
      <w:r>
        <w:rPr>
          <w:rFonts w:ascii="Times New Roman"/>
          <w:b w:val="false"/>
          <w:i w:val="false"/>
          <w:color w:val="000000"/>
          <w:sz w:val="28"/>
        </w:rPr>
        <w:t xml:space="preserve"> 47. "Коре ильбо" республикалық газетi       Алматы қаласы,</w:t>
      </w:r>
    </w:p>
    <w:p>
      <w:pPr>
        <w:spacing w:after="0"/>
        <w:ind w:left="0"/>
        <w:jc w:val="both"/>
      </w:pPr>
      <w:r>
        <w:rPr>
          <w:rFonts w:ascii="Times New Roman"/>
          <w:b w:val="false"/>
          <w:i w:val="false"/>
          <w:color w:val="000000"/>
          <w:sz w:val="28"/>
        </w:rPr>
        <w:t>                                             Жiбек жолы даңғылы, 50</w:t>
      </w:r>
    </w:p>
    <w:p>
      <w:pPr>
        <w:spacing w:after="0"/>
        <w:ind w:left="0"/>
        <w:jc w:val="both"/>
      </w:pPr>
      <w:r>
        <w:rPr>
          <w:rFonts w:ascii="Times New Roman"/>
          <w:b w:val="false"/>
          <w:i w:val="false"/>
          <w:color w:val="000000"/>
          <w:sz w:val="28"/>
        </w:rPr>
        <w:t xml:space="preserve"> 48. "Ұлан" республикалық газетi             Алматы қаласы,</w:t>
      </w:r>
    </w:p>
    <w:p>
      <w:pPr>
        <w:spacing w:after="0"/>
        <w:ind w:left="0"/>
        <w:jc w:val="both"/>
      </w:pPr>
      <w:r>
        <w:rPr>
          <w:rFonts w:ascii="Times New Roman"/>
          <w:b w:val="false"/>
          <w:i w:val="false"/>
          <w:color w:val="000000"/>
          <w:sz w:val="28"/>
        </w:rPr>
        <w:t>                                             Жiбек жолы даңғылы, 50</w:t>
      </w:r>
    </w:p>
    <w:p>
      <w:pPr>
        <w:spacing w:after="0"/>
        <w:ind w:left="0"/>
        <w:jc w:val="both"/>
      </w:pPr>
      <w:r>
        <w:rPr>
          <w:rFonts w:ascii="Times New Roman"/>
          <w:b w:val="false"/>
          <w:i w:val="false"/>
          <w:color w:val="000000"/>
          <w:sz w:val="28"/>
        </w:rPr>
        <w:t xml:space="preserve"> 49. "Ұйғыр авази" республикалық газетi      Алматы қаласы,</w:t>
      </w:r>
    </w:p>
    <w:p>
      <w:pPr>
        <w:spacing w:after="0"/>
        <w:ind w:left="0"/>
        <w:jc w:val="both"/>
      </w:pPr>
      <w:r>
        <w:rPr>
          <w:rFonts w:ascii="Times New Roman"/>
          <w:b w:val="false"/>
          <w:i w:val="false"/>
          <w:color w:val="000000"/>
          <w:sz w:val="28"/>
        </w:rPr>
        <w:t>                                             Жiбек жолы даңғылы, 50</w:t>
      </w:r>
    </w:p>
    <w:p>
      <w:pPr>
        <w:spacing w:after="0"/>
        <w:ind w:left="0"/>
        <w:jc w:val="both"/>
      </w:pPr>
      <w:r>
        <w:rPr>
          <w:rFonts w:ascii="Times New Roman"/>
          <w:b w:val="false"/>
          <w:i w:val="false"/>
          <w:color w:val="000000"/>
          <w:sz w:val="28"/>
        </w:rPr>
        <w:t xml:space="preserve"> 50. "Дойче альгемайне цайтунг"              Алматы қаласы,</w:t>
      </w:r>
    </w:p>
    <w:p>
      <w:pPr>
        <w:spacing w:after="0"/>
        <w:ind w:left="0"/>
        <w:jc w:val="both"/>
      </w:pPr>
      <w:r>
        <w:rPr>
          <w:rFonts w:ascii="Times New Roman"/>
          <w:b w:val="false"/>
          <w:i w:val="false"/>
          <w:color w:val="000000"/>
          <w:sz w:val="28"/>
        </w:rPr>
        <w:t>     республикалық газетi                    Жiбек жолы даңғылы, 50</w:t>
      </w:r>
    </w:p>
    <w:p>
      <w:pPr>
        <w:spacing w:after="0"/>
        <w:ind w:left="0"/>
        <w:jc w:val="both"/>
      </w:pPr>
      <w:r>
        <w:rPr>
          <w:rFonts w:ascii="Times New Roman"/>
          <w:b w:val="false"/>
          <w:i w:val="false"/>
          <w:color w:val="000000"/>
          <w:sz w:val="28"/>
        </w:rPr>
        <w:t xml:space="preserve"> 51. "Украинскi новинi" республикалық газетi Алматы қаласы,</w:t>
      </w:r>
    </w:p>
    <w:p>
      <w:pPr>
        <w:spacing w:after="0"/>
        <w:ind w:left="0"/>
        <w:jc w:val="both"/>
      </w:pPr>
      <w:r>
        <w:rPr>
          <w:rFonts w:ascii="Times New Roman"/>
          <w:b w:val="false"/>
          <w:i w:val="false"/>
          <w:color w:val="000000"/>
          <w:sz w:val="28"/>
        </w:rPr>
        <w:t>                                             Жiбек жолы даңғылы, 50</w:t>
      </w:r>
    </w:p>
    <w:p>
      <w:pPr>
        <w:spacing w:after="0"/>
        <w:ind w:left="0"/>
        <w:jc w:val="both"/>
      </w:pPr>
      <w:r>
        <w:rPr>
          <w:rFonts w:ascii="Times New Roman"/>
          <w:b w:val="false"/>
          <w:i w:val="false"/>
          <w:color w:val="000000"/>
          <w:sz w:val="28"/>
        </w:rPr>
        <w:t xml:space="preserve"> 52. "Дружные ребята" республикалық газетi   Алматы қаласы,</w:t>
      </w:r>
    </w:p>
    <w:p>
      <w:pPr>
        <w:spacing w:after="0"/>
        <w:ind w:left="0"/>
        <w:jc w:val="both"/>
      </w:pPr>
      <w:r>
        <w:rPr>
          <w:rFonts w:ascii="Times New Roman"/>
          <w:b w:val="false"/>
          <w:i w:val="false"/>
          <w:color w:val="000000"/>
          <w:sz w:val="28"/>
        </w:rPr>
        <w:t>                                             Жiбек жолы даңғылы, 50</w:t>
      </w:r>
    </w:p>
    <w:p>
      <w:pPr>
        <w:spacing w:after="0"/>
        <w:ind w:left="0"/>
        <w:jc w:val="both"/>
      </w:pPr>
      <w:r>
        <w:rPr>
          <w:rFonts w:ascii="Times New Roman"/>
          <w:b w:val="false"/>
          <w:i w:val="false"/>
          <w:color w:val="000000"/>
          <w:sz w:val="28"/>
        </w:rPr>
        <w:t xml:space="preserve"> 53. "Новое поколение" республикалық газетi  Алматы қаласы,</w:t>
      </w:r>
    </w:p>
    <w:p>
      <w:pPr>
        <w:spacing w:after="0"/>
        <w:ind w:left="0"/>
        <w:jc w:val="both"/>
      </w:pPr>
      <w:r>
        <w:rPr>
          <w:rFonts w:ascii="Times New Roman"/>
          <w:b w:val="false"/>
          <w:i w:val="false"/>
          <w:color w:val="000000"/>
          <w:sz w:val="28"/>
        </w:rPr>
        <w:t>                                             Желтоқсан көшесi 79а</w:t>
      </w:r>
    </w:p>
    <w:p>
      <w:pPr>
        <w:spacing w:after="0"/>
        <w:ind w:left="0"/>
        <w:jc w:val="both"/>
      </w:pPr>
      <w:r>
        <w:rPr>
          <w:rFonts w:ascii="Times New Roman"/>
          <w:b w:val="false"/>
          <w:i w:val="false"/>
          <w:color w:val="000000"/>
          <w:sz w:val="28"/>
        </w:rPr>
        <w:t xml:space="preserve"> 54. "Юридическая газета" республикалық      Алматы қаласы,</w:t>
      </w:r>
    </w:p>
    <w:p>
      <w:pPr>
        <w:spacing w:after="0"/>
        <w:ind w:left="0"/>
        <w:jc w:val="both"/>
      </w:pPr>
      <w:r>
        <w:rPr>
          <w:rFonts w:ascii="Times New Roman"/>
          <w:b w:val="false"/>
          <w:i w:val="false"/>
          <w:color w:val="000000"/>
          <w:sz w:val="28"/>
        </w:rPr>
        <w:t>     газетi                                  Абай даңғылы, 50а</w:t>
      </w:r>
    </w:p>
    <w:p>
      <w:pPr>
        <w:spacing w:after="0"/>
        <w:ind w:left="0"/>
        <w:jc w:val="both"/>
      </w:pPr>
      <w:r>
        <w:rPr>
          <w:rFonts w:ascii="Times New Roman"/>
          <w:b w:val="false"/>
          <w:i w:val="false"/>
          <w:color w:val="000000"/>
          <w:sz w:val="28"/>
        </w:rPr>
        <w:t xml:space="preserve"> 55. "Заң газетi" республикалық газетi       Алматы қаласы,</w:t>
      </w:r>
    </w:p>
    <w:p>
      <w:pPr>
        <w:spacing w:after="0"/>
        <w:ind w:left="0"/>
        <w:jc w:val="both"/>
      </w:pPr>
      <w:r>
        <w:rPr>
          <w:rFonts w:ascii="Times New Roman"/>
          <w:b w:val="false"/>
          <w:i w:val="false"/>
          <w:color w:val="000000"/>
          <w:sz w:val="28"/>
        </w:rPr>
        <w:t>                                             Абай даңғылы, 50а</w:t>
      </w:r>
    </w:p>
    <w:p>
      <w:pPr>
        <w:spacing w:after="0"/>
        <w:ind w:left="0"/>
        <w:jc w:val="both"/>
      </w:pPr>
      <w:r>
        <w:rPr>
          <w:rFonts w:ascii="Times New Roman"/>
          <w:b w:val="false"/>
          <w:i w:val="false"/>
          <w:color w:val="000000"/>
          <w:sz w:val="28"/>
        </w:rPr>
        <w:t xml:space="preserve"> 56. "Ақиқат" республикалық журналы          Алматы қаласы,</w:t>
      </w:r>
    </w:p>
    <w:p>
      <w:pPr>
        <w:spacing w:after="0"/>
        <w:ind w:left="0"/>
        <w:jc w:val="both"/>
      </w:pPr>
      <w:r>
        <w:rPr>
          <w:rFonts w:ascii="Times New Roman"/>
          <w:b w:val="false"/>
          <w:i w:val="false"/>
          <w:color w:val="000000"/>
          <w:sz w:val="28"/>
        </w:rPr>
        <w:t>                                             Гоголь көшесi, 39</w:t>
      </w:r>
    </w:p>
    <w:p>
      <w:pPr>
        <w:spacing w:after="0"/>
        <w:ind w:left="0"/>
        <w:jc w:val="both"/>
      </w:pPr>
      <w:r>
        <w:rPr>
          <w:rFonts w:ascii="Times New Roman"/>
          <w:b w:val="false"/>
          <w:i w:val="false"/>
          <w:color w:val="000000"/>
          <w:sz w:val="28"/>
        </w:rPr>
        <w:t xml:space="preserve"> 57. "Ақ желкен" республикалық журналы       Алматы қаласы,</w:t>
      </w:r>
    </w:p>
    <w:p>
      <w:pPr>
        <w:spacing w:after="0"/>
        <w:ind w:left="0"/>
        <w:jc w:val="both"/>
      </w:pPr>
      <w:r>
        <w:rPr>
          <w:rFonts w:ascii="Times New Roman"/>
          <w:b w:val="false"/>
          <w:i w:val="false"/>
          <w:color w:val="000000"/>
          <w:sz w:val="28"/>
        </w:rPr>
        <w:t>                                             Жiбек жолы даңғылы, 50</w:t>
      </w:r>
    </w:p>
    <w:p>
      <w:pPr>
        <w:spacing w:after="0"/>
        <w:ind w:left="0"/>
        <w:jc w:val="both"/>
      </w:pPr>
      <w:r>
        <w:rPr>
          <w:rFonts w:ascii="Times New Roman"/>
          <w:b w:val="false"/>
          <w:i w:val="false"/>
          <w:color w:val="000000"/>
          <w:sz w:val="28"/>
        </w:rPr>
        <w:t xml:space="preserve"> 58. "Балдырған" республикалық журналы       Алматы қаласы,</w:t>
      </w:r>
    </w:p>
    <w:p>
      <w:pPr>
        <w:spacing w:after="0"/>
        <w:ind w:left="0"/>
        <w:jc w:val="both"/>
      </w:pPr>
      <w:r>
        <w:rPr>
          <w:rFonts w:ascii="Times New Roman"/>
          <w:b w:val="false"/>
          <w:i w:val="false"/>
          <w:color w:val="000000"/>
          <w:sz w:val="28"/>
        </w:rPr>
        <w:t>                                             Жiбек жолы даңғылы, 50</w:t>
      </w:r>
    </w:p>
    <w:p>
      <w:pPr>
        <w:spacing w:after="0"/>
        <w:ind w:left="0"/>
        <w:jc w:val="both"/>
      </w:pPr>
      <w:r>
        <w:rPr>
          <w:rFonts w:ascii="Times New Roman"/>
          <w:b w:val="false"/>
          <w:i w:val="false"/>
          <w:color w:val="000000"/>
          <w:sz w:val="28"/>
        </w:rPr>
        <w:t xml:space="preserve"> 59. "Жалын" республикалық журналы           Алматы қаласы,</w:t>
      </w:r>
    </w:p>
    <w:p>
      <w:pPr>
        <w:spacing w:after="0"/>
        <w:ind w:left="0"/>
        <w:jc w:val="both"/>
      </w:pPr>
      <w:r>
        <w:rPr>
          <w:rFonts w:ascii="Times New Roman"/>
          <w:b w:val="false"/>
          <w:i w:val="false"/>
          <w:color w:val="000000"/>
          <w:sz w:val="28"/>
        </w:rPr>
        <w:t>                                             Достық даңғылы, 7</w:t>
      </w:r>
    </w:p>
    <w:p>
      <w:pPr>
        <w:spacing w:after="0"/>
        <w:ind w:left="0"/>
        <w:jc w:val="both"/>
      </w:pPr>
      <w:r>
        <w:rPr>
          <w:rFonts w:ascii="Times New Roman"/>
          <w:b w:val="false"/>
          <w:i w:val="false"/>
          <w:color w:val="000000"/>
          <w:sz w:val="28"/>
        </w:rPr>
        <w:t xml:space="preserve"> 60. "Мысль" республикалық журналы           Алматы қаласы,</w:t>
      </w:r>
    </w:p>
    <w:p>
      <w:pPr>
        <w:spacing w:after="0"/>
        <w:ind w:left="0"/>
        <w:jc w:val="both"/>
      </w:pPr>
      <w:r>
        <w:rPr>
          <w:rFonts w:ascii="Times New Roman"/>
          <w:b w:val="false"/>
          <w:i w:val="false"/>
          <w:color w:val="000000"/>
          <w:sz w:val="28"/>
        </w:rPr>
        <w:t>                                             Гогол көшесi, 39</w:t>
      </w:r>
    </w:p>
    <w:p>
      <w:pPr>
        <w:spacing w:after="0"/>
        <w:ind w:left="0"/>
        <w:jc w:val="both"/>
      </w:pPr>
      <w:r>
        <w:rPr>
          <w:rFonts w:ascii="Times New Roman"/>
          <w:b w:val="false"/>
          <w:i w:val="false"/>
          <w:color w:val="000000"/>
          <w:sz w:val="28"/>
        </w:rPr>
        <w:t xml:space="preserve"> 61. "Абай" республикалық журналы            Семей қаласы</w:t>
      </w:r>
    </w:p>
    <w:p>
      <w:pPr>
        <w:spacing w:after="0"/>
        <w:ind w:left="0"/>
        <w:jc w:val="both"/>
      </w:pPr>
      <w:r>
        <w:rPr>
          <w:rFonts w:ascii="Times New Roman"/>
          <w:b w:val="false"/>
          <w:i w:val="false"/>
          <w:color w:val="000000"/>
          <w:sz w:val="28"/>
        </w:rPr>
        <w:t xml:space="preserve"> 62. "Жұлдыз" республикалық журналы          Алматы қаласы</w:t>
      </w:r>
    </w:p>
    <w:p>
      <w:pPr>
        <w:spacing w:after="0"/>
        <w:ind w:left="0"/>
        <w:jc w:val="both"/>
      </w:pPr>
      <w:r>
        <w:rPr>
          <w:rFonts w:ascii="Times New Roman"/>
          <w:b w:val="false"/>
          <w:i w:val="false"/>
          <w:color w:val="000000"/>
          <w:sz w:val="28"/>
        </w:rPr>
        <w:t xml:space="preserve"> 63. "Простор" республикалық журналы         Алматы қаласы</w:t>
      </w:r>
    </w:p>
    <w:p>
      <w:pPr>
        <w:spacing w:after="0"/>
        <w:ind w:left="0"/>
        <w:jc w:val="both"/>
      </w:pPr>
      <w:r>
        <w:rPr>
          <w:rFonts w:ascii="Times New Roman"/>
          <w:b w:val="false"/>
          <w:i w:val="false"/>
          <w:color w:val="000000"/>
          <w:sz w:val="28"/>
        </w:rPr>
        <w:t xml:space="preserve"> 64. "Парасат" республикалық журналы         Алматы қаласы</w:t>
      </w:r>
    </w:p>
    <w:p>
      <w:pPr>
        <w:spacing w:after="0"/>
        <w:ind w:left="0"/>
        <w:jc w:val="both"/>
      </w:pPr>
      <w:r>
        <w:rPr>
          <w:rFonts w:ascii="Times New Roman"/>
          <w:b w:val="false"/>
          <w:i w:val="false"/>
          <w:color w:val="000000"/>
          <w:sz w:val="28"/>
        </w:rPr>
        <w:t xml:space="preserve"> 65. "Балапан" N 184 балалар комбинаты       Алматы қаласы</w:t>
      </w:r>
    </w:p>
    <w:p>
      <w:pPr>
        <w:spacing w:after="0"/>
        <w:ind w:left="0"/>
        <w:jc w:val="both"/>
      </w:pPr>
      <w:r>
        <w:rPr>
          <w:rFonts w:ascii="Times New Roman"/>
          <w:b w:val="false"/>
          <w:i w:val="false"/>
          <w:color w:val="000000"/>
          <w:sz w:val="28"/>
        </w:rPr>
        <w:t>                                             М.Торез көшесi, 8</w:t>
      </w:r>
    </w:p>
    <w:p>
      <w:pPr>
        <w:spacing w:after="0"/>
        <w:ind w:left="0"/>
        <w:jc w:val="both"/>
      </w:pPr>
      <w:r>
        <w:rPr>
          <w:rFonts w:ascii="Times New Roman"/>
          <w:b w:val="false"/>
          <w:i w:val="false"/>
          <w:color w:val="000000"/>
          <w:sz w:val="28"/>
        </w:rPr>
        <w:t xml:space="preserve"> 66. "Оқжетпес" республикалық жастар         Бурабай</w:t>
      </w:r>
    </w:p>
    <w:p>
      <w:pPr>
        <w:spacing w:after="0"/>
        <w:ind w:left="0"/>
        <w:jc w:val="both"/>
      </w:pPr>
      <w:r>
        <w:rPr>
          <w:rFonts w:ascii="Times New Roman"/>
          <w:b w:val="false"/>
          <w:i w:val="false"/>
          <w:color w:val="000000"/>
          <w:sz w:val="28"/>
        </w:rPr>
        <w:t>     лагерi</w:t>
      </w:r>
    </w:p>
    <w:p>
      <w:pPr>
        <w:spacing w:after="0"/>
        <w:ind w:left="0"/>
        <w:jc w:val="both"/>
      </w:pPr>
      <w:r>
        <w:rPr>
          <w:rFonts w:ascii="Times New Roman"/>
          <w:b w:val="false"/>
          <w:i w:val="false"/>
          <w:color w:val="000000"/>
          <w:sz w:val="28"/>
        </w:rPr>
        <w:t xml:space="preserve"> 67. "Хабар" агенттiгi" республикалық        Алматы қаласы</w:t>
      </w:r>
    </w:p>
    <w:p>
      <w:pPr>
        <w:spacing w:after="0"/>
        <w:ind w:left="0"/>
        <w:jc w:val="both"/>
      </w:pPr>
      <w:r>
        <w:rPr>
          <w:rFonts w:ascii="Times New Roman"/>
          <w:b w:val="false"/>
          <w:i w:val="false"/>
          <w:color w:val="000000"/>
          <w:sz w:val="28"/>
        </w:rPr>
        <w:t>     мемлекеттiк кәсiпорны</w:t>
      </w:r>
    </w:p>
    <w:p>
      <w:pPr>
        <w:spacing w:after="0"/>
        <w:ind w:left="0"/>
        <w:jc w:val="both"/>
      </w:pPr>
      <w:r>
        <w:rPr>
          <w:rFonts w:ascii="Times New Roman"/>
          <w:b w:val="false"/>
          <w:i w:val="false"/>
          <w:color w:val="000000"/>
          <w:sz w:val="28"/>
        </w:rPr>
        <w:t>     ЕСКЕРТУ. Тiзбеден 41-жол алып тасталды - ҚРҮ-нiң 1998.10.16.</w:t>
      </w:r>
    </w:p>
    <w:p>
      <w:pPr>
        <w:spacing w:after="0"/>
        <w:ind w:left="0"/>
        <w:jc w:val="both"/>
      </w:pPr>
      <w:r>
        <w:rPr>
          <w:rFonts w:ascii="Times New Roman"/>
          <w:b w:val="false"/>
          <w:i w:val="false"/>
          <w:color w:val="000000"/>
          <w:sz w:val="28"/>
        </w:rPr>
        <w:t xml:space="preserve">              N 1050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P981050_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Тiзбе өзгердi - ҚРҮ-нiң 1998.12.29. N 1348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P981348_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31 қазандағы</w:t>
      </w:r>
    </w:p>
    <w:p>
      <w:pPr>
        <w:spacing w:after="0"/>
        <w:ind w:left="0"/>
        <w:jc w:val="both"/>
      </w:pPr>
      <w:r>
        <w:rPr>
          <w:rFonts w:ascii="Times New Roman"/>
          <w:b w:val="false"/>
          <w:i w:val="false"/>
          <w:color w:val="000000"/>
          <w:sz w:val="28"/>
        </w:rPr>
        <w:t>                                          N 1474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Ақпарат және қоғамдық</w:t>
      </w:r>
    </w:p>
    <w:p>
      <w:pPr>
        <w:spacing w:after="0"/>
        <w:ind w:left="0"/>
        <w:jc w:val="both"/>
      </w:pPr>
      <w:r>
        <w:rPr>
          <w:rFonts w:ascii="Times New Roman"/>
          <w:b w:val="false"/>
          <w:i w:val="false"/>
          <w:color w:val="000000"/>
          <w:sz w:val="28"/>
        </w:rPr>
        <w:t>                   келiсiм министрлiгiнiң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Бұқаралық ақпарат құралдары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саясат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Тiлдi дамыту жөнiндегi департамент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баспа бағдарламаларын</w:t>
      </w:r>
    </w:p>
    <w:p>
      <w:pPr>
        <w:spacing w:after="0"/>
        <w:ind w:left="0"/>
        <w:jc w:val="both"/>
      </w:pPr>
      <w:r>
        <w:rPr>
          <w:rFonts w:ascii="Times New Roman"/>
          <w:b w:val="false"/>
          <w:i w:val="false"/>
          <w:color w:val="000000"/>
          <w:sz w:val="28"/>
        </w:rPr>
        <w:t>     қалыптастыру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әкiмшiлiк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