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8ce85" w14:textId="048ce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12 қаңтардағы N 56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3 қарашадағы N 1486. Күші жойылды - ҚР Үкіметінің 2005 жылғы 9 ақпандағы N 124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"1996-1998 жылдарға арналған реформаларды тереңдету жөнiндегi Қазақстан Республикасы Үкiметiнiң Iс-қимыл жоспары және 1996 жылға арналған реформаларды тереңдету жөнiндегi Қазақстан Республикасы Үкiметi шараларының кең ауқымды жоспары туралы" Қазақстан Республикасы Үкiметiнiң 1996 жылғы 12 қаңтардағы N 56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1996 ж., N 3, 17-құжат) мынадай өзгерiс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қаулының 1-қосымшасында: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"Реформаларды заңдық қамтамасыз ету" деген ҮII бөлiмдегi реттiк нөмiрi 108 жолдар: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"Орман кодексiнiң   Заң       1998 ж.  Орман         Аграрлық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жаңа редакциясының  жобасы,            шаруашылығы   сектордағы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жобасын әзiрлеу     Үкiмет             комитетi,     реформалар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қаулысы            Экобиоресурс. бөлiмi"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минi,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Әдiлетминi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"Қазақстан         Заң       1998 ж.   Ауылшарминi,  Сараптық-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Республикасының    жобасы,             Әдiлетминi,   талдау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Орман кодексiне    Үкiмет              Қаржыминi     бөлiмi"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өзгерiстер         қаулысы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енгiзу туралы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